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2A094367" w14:textId="77777777" w:rsidTr="00B60028">
        <w:trPr>
          <w:trHeight w:hRule="exact" w:val="1418"/>
        </w:trPr>
        <w:tc>
          <w:tcPr>
            <w:tcW w:w="7761" w:type="dxa"/>
            <w:vAlign w:val="center"/>
          </w:tcPr>
          <w:p w14:paraId="2A094366" w14:textId="221B3993" w:rsidR="00A5462F" w:rsidRPr="00A5462F" w:rsidRDefault="00513135" w:rsidP="00B60028">
            <w:pPr>
              <w:pStyle w:val="Title"/>
            </w:pPr>
            <w:r>
              <w:t>DELWP Grants Online Info</w:t>
            </w:r>
            <w:r w:rsidR="00167D00">
              <w:t>rmation</w:t>
            </w:r>
            <w:r w:rsidR="00501CCB">
              <w:t xml:space="preserve"> </w:t>
            </w:r>
            <w:r>
              <w:t>Sheet</w:t>
            </w:r>
            <w:r>
              <w:br/>
              <w:t>for Community Users</w:t>
            </w:r>
          </w:p>
        </w:tc>
      </w:tr>
      <w:tr w:rsidR="00975ED3" w14:paraId="2A094369" w14:textId="77777777" w:rsidTr="00B60028">
        <w:trPr>
          <w:trHeight w:val="1247"/>
        </w:trPr>
        <w:tc>
          <w:tcPr>
            <w:tcW w:w="7761" w:type="dxa"/>
            <w:vAlign w:val="center"/>
          </w:tcPr>
          <w:p w14:paraId="2A094368" w14:textId="77777777" w:rsidR="00A5462F" w:rsidRPr="00A5462F" w:rsidRDefault="00A5462F" w:rsidP="00B60028">
            <w:pPr>
              <w:pStyle w:val="Subtitle"/>
            </w:pPr>
          </w:p>
        </w:tc>
      </w:tr>
    </w:tbl>
    <w:p w14:paraId="2A09436A" w14:textId="77777777" w:rsidR="00806AB6" w:rsidRDefault="00806AB6" w:rsidP="00806AB6">
      <w:pPr>
        <w:pStyle w:val="BodyText"/>
        <w:sectPr w:rsidR="00806AB6" w:rsidSect="000944E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2A09436B" w14:textId="7A6A4384" w:rsidR="008D7087" w:rsidRPr="00050253" w:rsidRDefault="005561A1" w:rsidP="008D7087">
      <w:pPr>
        <w:pStyle w:val="IntroFeatureText"/>
      </w:pPr>
      <w:bookmarkStart w:id="0" w:name="Here"/>
      <w:bookmarkEnd w:id="0"/>
      <w:r>
        <w:t>The</w:t>
      </w:r>
      <w:r w:rsidR="00513135" w:rsidRPr="00513135">
        <w:t xml:space="preserve"> DELWP Grants Online Portal </w:t>
      </w:r>
      <w:r>
        <w:t xml:space="preserve">‘GEMS’ is used </w:t>
      </w:r>
      <w:r w:rsidR="00513135" w:rsidRPr="00513135">
        <w:t>to accept</w:t>
      </w:r>
      <w:r>
        <w:t xml:space="preserve"> </w:t>
      </w:r>
      <w:r w:rsidR="00513135" w:rsidRPr="00513135">
        <w:t>applications</w:t>
      </w:r>
      <w:r>
        <w:t xml:space="preserve"> for the Coastcare Victoria Community Grants</w:t>
      </w:r>
      <w:r w:rsidR="00513135" w:rsidRPr="00513135">
        <w:t>.</w:t>
      </w:r>
      <w:r>
        <w:t xml:space="preserve"> </w:t>
      </w:r>
      <w:r w:rsidR="00513135" w:rsidRPr="00513135">
        <w:t>This Portal is used across all DELWP grants programs.</w:t>
      </w:r>
    </w:p>
    <w:p w14:paraId="2A09436C" w14:textId="77777777" w:rsidR="00513135" w:rsidRPr="00513135" w:rsidRDefault="00513135" w:rsidP="00513135">
      <w:pPr>
        <w:pStyle w:val="Heading2"/>
        <w:rPr>
          <w:b w:val="0"/>
          <w:u w:val="single"/>
        </w:rPr>
      </w:pPr>
    </w:p>
    <w:p w14:paraId="2A09436D" w14:textId="77777777" w:rsidR="00513135" w:rsidRPr="00130013" w:rsidRDefault="00513135" w:rsidP="00513135">
      <w:pPr>
        <w:pStyle w:val="Heading2"/>
        <w:rPr>
          <w:b w:val="0"/>
          <w:u w:val="single"/>
        </w:rPr>
      </w:pPr>
      <w:r w:rsidRPr="00513135">
        <w:t>Registration &amp; login</w:t>
      </w:r>
    </w:p>
    <w:p w14:paraId="2A09436E" w14:textId="42683C1E" w:rsidR="00513135" w:rsidRDefault="00513135" w:rsidP="00513135">
      <w:r>
        <w:t>If you will be creating/submitting grant applications on behalf of your community group, it is highly recommended that you register an account with a</w:t>
      </w:r>
      <w:r w:rsidR="00BA0C04">
        <w:t>n organisational gen</w:t>
      </w:r>
      <w:r w:rsidR="00262C5F">
        <w:t xml:space="preserve">eric </w:t>
      </w:r>
      <w:r>
        <w:t xml:space="preserve">email address, so that account login details can be shared across the </w:t>
      </w:r>
      <w:r w:rsidR="006F3022">
        <w:t>organisation</w:t>
      </w:r>
      <w:r>
        <w:t xml:space="preserve">. </w:t>
      </w:r>
    </w:p>
    <w:p w14:paraId="2A09436F" w14:textId="77777777" w:rsidR="00513135" w:rsidRDefault="00513135" w:rsidP="004A2C5C">
      <w:pPr>
        <w:jc w:val="center"/>
      </w:pPr>
      <w:r>
        <w:rPr>
          <w:noProof/>
        </w:rPr>
        <w:drawing>
          <wp:inline distT="0" distB="0" distL="0" distR="0" wp14:anchorId="2A09438A" wp14:editId="2A09438B">
            <wp:extent cx="3695700" cy="2307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12449" cy="231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370" w14:textId="77777777" w:rsidR="00513135" w:rsidRDefault="00513135" w:rsidP="00513135">
      <w:pPr>
        <w:ind w:left="720"/>
      </w:pPr>
    </w:p>
    <w:p w14:paraId="2A094371" w14:textId="77777777" w:rsidR="00513135" w:rsidRPr="00513135" w:rsidRDefault="00513135" w:rsidP="00513135">
      <w:pPr>
        <w:pStyle w:val="Heading2"/>
      </w:pPr>
      <w:r>
        <w:t>Starting a new application</w:t>
      </w:r>
    </w:p>
    <w:p w14:paraId="2A094372" w14:textId="44ADA489" w:rsidR="00513135" w:rsidRDefault="00513135" w:rsidP="00513135">
      <w:r>
        <w:t xml:space="preserve">The ‘Create new application’ link will be available from </w:t>
      </w:r>
      <w:r w:rsidR="005561A1">
        <w:t xml:space="preserve">the </w:t>
      </w:r>
      <w:r>
        <w:t xml:space="preserve">relevant DELWP website, as well as </w:t>
      </w:r>
      <w:r w:rsidR="005561A1">
        <w:t xml:space="preserve">the </w:t>
      </w:r>
      <w:r>
        <w:t>Grants Victoria website, for example:</w:t>
      </w:r>
    </w:p>
    <w:p w14:paraId="2A094373" w14:textId="77777777" w:rsidR="00513135" w:rsidRDefault="00513135" w:rsidP="004A2C5C">
      <w:pPr>
        <w:jc w:val="center"/>
      </w:pPr>
      <w:r>
        <w:rPr>
          <w:noProof/>
        </w:rPr>
        <w:drawing>
          <wp:inline distT="0" distB="0" distL="0" distR="0" wp14:anchorId="2A09438C" wp14:editId="2A09438D">
            <wp:extent cx="4419600" cy="17279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46977" cy="17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374" w14:textId="77777777" w:rsidR="00513135" w:rsidRDefault="00513135" w:rsidP="00513135">
      <w:pPr>
        <w:rPr>
          <w:b/>
          <w:u w:val="single"/>
        </w:rPr>
      </w:pPr>
    </w:p>
    <w:p w14:paraId="2A094375" w14:textId="77777777" w:rsidR="00513135" w:rsidRPr="00513135" w:rsidRDefault="00513135" w:rsidP="00513135">
      <w:pPr>
        <w:pStyle w:val="Heading2"/>
      </w:pPr>
      <w:r w:rsidRPr="00513135">
        <w:lastRenderedPageBreak/>
        <w:t>Accessing existing draft &amp; submitted applications</w:t>
      </w:r>
    </w:p>
    <w:p w14:paraId="2A094376" w14:textId="02B47E60" w:rsidR="00513135" w:rsidRPr="00706D0D" w:rsidRDefault="00513135" w:rsidP="00513135">
      <w:r>
        <w:t xml:space="preserve">A unique application reference number is generated by the system when your application is saved as draft, the application number starts with </w:t>
      </w:r>
      <w:r w:rsidR="00662C30">
        <w:t>“</w:t>
      </w:r>
      <w:r>
        <w:t>GA-F</w:t>
      </w:r>
      <w:r w:rsidR="00662C30">
        <w:t xml:space="preserve">” </w:t>
      </w:r>
      <w:r>
        <w:t xml:space="preserve">and looks like </w:t>
      </w:r>
      <w:r w:rsidR="00662C30">
        <w:t>“</w:t>
      </w:r>
      <w:r>
        <w:t>GA-F12345-1234</w:t>
      </w:r>
      <w:r w:rsidR="00662C30">
        <w:t>”</w:t>
      </w:r>
      <w:r>
        <w:t xml:space="preserve">. It is important that you include your application reference number in any communication with </w:t>
      </w:r>
      <w:r w:rsidR="008D472D">
        <w:t>this grant program</w:t>
      </w:r>
      <w:r>
        <w:t>.</w:t>
      </w:r>
    </w:p>
    <w:p w14:paraId="2A094377" w14:textId="77777777" w:rsidR="00501CCB" w:rsidRDefault="00501CCB" w:rsidP="00513135"/>
    <w:p w14:paraId="2A094378" w14:textId="35E56142" w:rsidR="00513135" w:rsidRDefault="00513135" w:rsidP="00513135">
      <w:r w:rsidRPr="000106EB">
        <w:t xml:space="preserve">There are </w:t>
      </w:r>
      <w:r w:rsidR="008D472D">
        <w:t>three</w:t>
      </w:r>
      <w:r w:rsidRPr="000106EB">
        <w:t xml:space="preserve"> ways to access existing draft </w:t>
      </w:r>
      <w:r w:rsidR="008D472D">
        <w:t>and</w:t>
      </w:r>
      <w:r w:rsidRPr="000106EB">
        <w:t xml:space="preserve"> submitted applications</w:t>
      </w:r>
      <w:r>
        <w:t>:</w:t>
      </w:r>
    </w:p>
    <w:p w14:paraId="2A094379" w14:textId="77777777" w:rsidR="00513135" w:rsidRDefault="00513135" w:rsidP="00513135">
      <w:pPr>
        <w:pStyle w:val="ListParagraph"/>
        <w:numPr>
          <w:ilvl w:val="0"/>
          <w:numId w:val="43"/>
        </w:numPr>
        <w:spacing w:after="160" w:line="259" w:lineRule="auto"/>
      </w:pPr>
      <w:r>
        <w:t xml:space="preserve">Login to </w:t>
      </w:r>
      <w:hyperlink r:id="rId22" w:history="1">
        <w:r w:rsidRPr="0002329B">
          <w:rPr>
            <w:rStyle w:val="Hyperlink"/>
          </w:rPr>
          <w:t>https://delwp1.force.com/GrantsPortalLogin</w:t>
        </w:r>
      </w:hyperlink>
      <w:r>
        <w:t xml:space="preserve"> to access all your draft and submitted applications. </w:t>
      </w:r>
    </w:p>
    <w:p w14:paraId="2A09437A" w14:textId="2D695EFB" w:rsidR="00513135" w:rsidRDefault="00513135" w:rsidP="00513135">
      <w:pPr>
        <w:pStyle w:val="ListParagraph"/>
        <w:numPr>
          <w:ilvl w:val="0"/>
          <w:numId w:val="43"/>
        </w:numPr>
        <w:spacing w:after="160" w:line="259" w:lineRule="auto"/>
      </w:pPr>
      <w:r>
        <w:t>Using the link provided on the program page</w:t>
      </w:r>
      <w:r w:rsidR="008D472D">
        <w:t xml:space="preserve"> under “How to apply” section</w:t>
      </w:r>
    </w:p>
    <w:p w14:paraId="2A09437B" w14:textId="77777777" w:rsidR="00513135" w:rsidRPr="00513135" w:rsidRDefault="00513135" w:rsidP="00513135">
      <w:pPr>
        <w:pStyle w:val="ListParagraph"/>
        <w:numPr>
          <w:ilvl w:val="0"/>
          <w:numId w:val="43"/>
        </w:numPr>
        <w:spacing w:after="160" w:line="259" w:lineRule="auto"/>
      </w:pPr>
      <w:r>
        <w:t>Using the link provided in notification email you received after creating a new draft.</w:t>
      </w:r>
    </w:p>
    <w:p w14:paraId="2A09437C" w14:textId="77777777" w:rsidR="00513135" w:rsidRPr="00513135" w:rsidRDefault="00513135" w:rsidP="00513135">
      <w:pPr>
        <w:pStyle w:val="Heading2"/>
      </w:pPr>
      <w:r w:rsidRPr="00513135">
        <w:t>Site navigation</w:t>
      </w:r>
    </w:p>
    <w:p w14:paraId="2A09437D" w14:textId="4482DA1B" w:rsidR="00513135" w:rsidRPr="00BC083C" w:rsidRDefault="00513135" w:rsidP="00513135">
      <w:pPr>
        <w:pStyle w:val="ListParagraph"/>
        <w:numPr>
          <w:ilvl w:val="0"/>
          <w:numId w:val="44"/>
        </w:numPr>
        <w:spacing w:after="160" w:line="259" w:lineRule="auto"/>
        <w:rPr>
          <w:u w:val="single"/>
        </w:rPr>
      </w:pPr>
      <w:r w:rsidRPr="00BC083C">
        <w:t xml:space="preserve">The side navigation bar helps you </w:t>
      </w:r>
      <w:r w:rsidR="008D472D">
        <w:t xml:space="preserve">to </w:t>
      </w:r>
      <w:r w:rsidRPr="00BC083C">
        <w:t>quickly navigate to the page you have worked on. The navigation bar colour changes from grey to green once the page is completed.  And you can only jump to a page that is in green colour.</w:t>
      </w:r>
    </w:p>
    <w:p w14:paraId="2A09437E" w14:textId="77777777" w:rsidR="00501CCB" w:rsidRDefault="00513135" w:rsidP="00501CCB">
      <w:pPr>
        <w:pStyle w:val="ListParagraph"/>
        <w:numPr>
          <w:ilvl w:val="0"/>
          <w:numId w:val="44"/>
        </w:numPr>
        <w:spacing w:after="160" w:line="259" w:lineRule="auto"/>
      </w:pPr>
      <w:r>
        <w:t xml:space="preserve">When you click on </w:t>
      </w:r>
      <w:r w:rsidRPr="008D472D">
        <w:rPr>
          <w:b/>
          <w:color w:val="auto"/>
        </w:rPr>
        <w:t>Save as Draft</w:t>
      </w:r>
      <w:r w:rsidRPr="008D472D">
        <w:rPr>
          <w:color w:val="auto"/>
        </w:rPr>
        <w:t xml:space="preserve"> </w:t>
      </w:r>
      <w:r>
        <w:t>button, your application form is saved.</w:t>
      </w:r>
      <w:r w:rsidRPr="00930AA3">
        <w:t xml:space="preserve"> </w:t>
      </w:r>
    </w:p>
    <w:p w14:paraId="2A09437F" w14:textId="6246020E" w:rsidR="00501CCB" w:rsidRDefault="00513135" w:rsidP="00501CCB">
      <w:pPr>
        <w:pStyle w:val="ListParagraph"/>
        <w:numPr>
          <w:ilvl w:val="0"/>
          <w:numId w:val="44"/>
        </w:numPr>
        <w:spacing w:after="160" w:line="259" w:lineRule="auto"/>
      </w:pPr>
      <w:r w:rsidRPr="00BC083C">
        <w:t xml:space="preserve">When you click on </w:t>
      </w:r>
      <w:r w:rsidRPr="008D472D">
        <w:rPr>
          <w:b/>
          <w:color w:val="auto"/>
        </w:rPr>
        <w:t>View as PDF</w:t>
      </w:r>
      <w:r w:rsidRPr="008D472D">
        <w:rPr>
          <w:color w:val="auto"/>
        </w:rPr>
        <w:t xml:space="preserve"> </w:t>
      </w:r>
      <w:r w:rsidRPr="00BC083C">
        <w:t xml:space="preserve">button, you </w:t>
      </w:r>
      <w:r>
        <w:t>can</w:t>
      </w:r>
      <w:r w:rsidRPr="00BC083C">
        <w:t xml:space="preserve"> view the entire app</w:t>
      </w:r>
      <w:r w:rsidR="00501CCB">
        <w:t>lication form</w:t>
      </w:r>
      <w:r w:rsidR="000A7EC0">
        <w:t>.</w:t>
      </w:r>
    </w:p>
    <w:p w14:paraId="2A094380" w14:textId="5045A375" w:rsidR="00513135" w:rsidRPr="00BC083C" w:rsidRDefault="00513135" w:rsidP="00513135">
      <w:pPr>
        <w:pStyle w:val="ListParagraph"/>
        <w:numPr>
          <w:ilvl w:val="0"/>
          <w:numId w:val="44"/>
        </w:numPr>
        <w:spacing w:after="160" w:line="259" w:lineRule="auto"/>
      </w:pPr>
      <w:r w:rsidRPr="00BC083C">
        <w:t xml:space="preserve">When you click on </w:t>
      </w:r>
      <w:r w:rsidRPr="008D472D">
        <w:rPr>
          <w:b/>
          <w:color w:val="auto"/>
        </w:rPr>
        <w:t>Next Page</w:t>
      </w:r>
      <w:r w:rsidRPr="00BC083C">
        <w:t xml:space="preserve"> </w:t>
      </w:r>
      <w:r w:rsidR="008D472D">
        <w:t>b</w:t>
      </w:r>
      <w:r w:rsidRPr="00BC083C">
        <w:t>utton, the previous page content is saved automatically.</w:t>
      </w:r>
    </w:p>
    <w:p w14:paraId="2A094381" w14:textId="77777777" w:rsidR="00513135" w:rsidRDefault="00513135" w:rsidP="004A2C5C">
      <w:pPr>
        <w:jc w:val="center"/>
      </w:pPr>
      <w:r>
        <w:rPr>
          <w:noProof/>
        </w:rPr>
        <w:drawing>
          <wp:inline distT="0" distB="0" distL="0" distR="0" wp14:anchorId="2A09438E" wp14:editId="2A09438F">
            <wp:extent cx="4495800" cy="313899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10527" cy="314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94382" w14:textId="77777777" w:rsidR="00513135" w:rsidRDefault="00513135" w:rsidP="00513135"/>
    <w:p w14:paraId="2A094383" w14:textId="28AA111A" w:rsidR="00513135" w:rsidRPr="00513135" w:rsidRDefault="00513135" w:rsidP="00513135">
      <w:pPr>
        <w:pStyle w:val="Heading2"/>
      </w:pPr>
      <w:r w:rsidRPr="00513135">
        <w:t xml:space="preserve">Communicate with </w:t>
      </w:r>
      <w:r w:rsidR="000A7EC0">
        <w:t>Program</w:t>
      </w:r>
      <w:r w:rsidRPr="00513135">
        <w:t xml:space="preserve"> representatives</w:t>
      </w:r>
    </w:p>
    <w:p w14:paraId="2A094384" w14:textId="25D3AEE8" w:rsidR="00513135" w:rsidRDefault="00513135" w:rsidP="00513135">
      <w:r>
        <w:t>When communicat</w:t>
      </w:r>
      <w:r w:rsidR="000A7EC0">
        <w:t>ing</w:t>
      </w:r>
      <w:r>
        <w:t xml:space="preserve"> with </w:t>
      </w:r>
      <w:r w:rsidR="000A7EC0">
        <w:t>program</w:t>
      </w:r>
      <w:r>
        <w:t xml:space="preserve"> representative</w:t>
      </w:r>
      <w:r w:rsidR="000A7EC0">
        <w:t>s</w:t>
      </w:r>
      <w:r w:rsidR="005561A1">
        <w:t xml:space="preserve"> (Coastcare facilitators)</w:t>
      </w:r>
      <w:r>
        <w:t>, for example, emailing</w:t>
      </w:r>
      <w:r w:rsidR="005561A1">
        <w:t xml:space="preserve"> </w:t>
      </w:r>
      <w:hyperlink r:id="rId24" w:history="1">
        <w:r w:rsidR="005561A1" w:rsidRPr="009C6557">
          <w:rPr>
            <w:rStyle w:val="Hyperlink"/>
          </w:rPr>
          <w:t>coastcare@delwp.vic.gov.au</w:t>
        </w:r>
      </w:hyperlink>
      <w:r w:rsidR="005561A1">
        <w:t>,</w:t>
      </w:r>
      <w:r>
        <w:t xml:space="preserve"> please include the program name abbreviation, your application reference number, and </w:t>
      </w:r>
      <w:r w:rsidR="000A7EC0">
        <w:t>program</w:t>
      </w:r>
      <w:r>
        <w:t xml:space="preserve"> staff name if known in the subject line.</w:t>
      </w:r>
    </w:p>
    <w:p w14:paraId="2A094385" w14:textId="77777777" w:rsidR="00513135" w:rsidRDefault="00513135" w:rsidP="00513135"/>
    <w:p w14:paraId="2A094389" w14:textId="27DB4E7D" w:rsidR="008F2EFD" w:rsidRPr="00150849" w:rsidRDefault="008F2EFD" w:rsidP="005561A1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</w:pPr>
    </w:p>
    <w:sectPr w:rsidR="008F2EFD" w:rsidRPr="00150849" w:rsidSect="005561A1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6E73E" w14:textId="77777777" w:rsidR="00396298" w:rsidRDefault="00396298">
      <w:r>
        <w:separator/>
      </w:r>
    </w:p>
    <w:p w14:paraId="62C1DF55" w14:textId="77777777" w:rsidR="00396298" w:rsidRDefault="00396298"/>
    <w:p w14:paraId="42A1A75B" w14:textId="77777777" w:rsidR="00396298" w:rsidRDefault="00396298"/>
  </w:endnote>
  <w:endnote w:type="continuationSeparator" w:id="0">
    <w:p w14:paraId="238A5E72" w14:textId="77777777" w:rsidR="00396298" w:rsidRDefault="00396298">
      <w:r>
        <w:continuationSeparator/>
      </w:r>
    </w:p>
    <w:p w14:paraId="0E56011A" w14:textId="77777777" w:rsidR="00396298" w:rsidRDefault="00396298"/>
    <w:p w14:paraId="1474F314" w14:textId="77777777" w:rsidR="00396298" w:rsidRDefault="00396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14:paraId="2A0943A7" w14:textId="77777777" w:rsidTr="00B15B59">
      <w:trPr>
        <w:trHeight w:val="397"/>
      </w:trPr>
      <w:tc>
        <w:tcPr>
          <w:tcW w:w="340" w:type="dxa"/>
        </w:tcPr>
        <w:p w14:paraId="2A0943A5" w14:textId="2301D22E" w:rsidR="008D7087" w:rsidRPr="00D55628" w:rsidRDefault="005561A1" w:rsidP="008D7087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17E8FBAA" wp14:editId="3365B1B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16" name="MSIPCM70734331af99a3027e8e93d5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A93533" w14:textId="1AD6A5B3" w:rsidR="005561A1" w:rsidRPr="005561A1" w:rsidRDefault="005561A1" w:rsidP="005561A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561A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7E8FBA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0734331af99a3027e8e93d5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LEyb6a2AgAA&#10;UgUAAA4AAAAAAAAAAAAAAAAALgIAAGRycy9lMm9Eb2MueG1sUEsBAi0AFAAGAAgAAAAhABFyp37f&#10;AAAACwEAAA8AAAAAAAAAAAAAAAAAEAUAAGRycy9kb3ducmV2LnhtbFBLBQYAAAAABAAEAPMAAAAc&#10;BgAAAAA=&#10;" o:allowincell="f" filled="f" stroked="f" strokeweight=".5pt">
                    <v:fill o:detectmouseclick="t"/>
                    <v:textbox inset=",0,,0">
                      <w:txbxContent>
                        <w:p w14:paraId="26A93533" w14:textId="1AD6A5B3" w:rsidR="005561A1" w:rsidRPr="005561A1" w:rsidRDefault="005561A1" w:rsidP="005561A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561A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D7087" w:rsidRPr="00D55628">
            <w:fldChar w:fldCharType="begin"/>
          </w:r>
          <w:r w:rsidR="008D7087" w:rsidRPr="00D55628">
            <w:instrText xml:space="preserve"> PAGE   \* MERGEFORMAT </w:instrText>
          </w:r>
          <w:r w:rsidR="008D7087" w:rsidRPr="00D55628">
            <w:fldChar w:fldCharType="separate"/>
          </w:r>
          <w:r w:rsidR="00957F3B">
            <w:rPr>
              <w:noProof/>
            </w:rPr>
            <w:t>2</w:t>
          </w:r>
          <w:r w:rsidR="008D7087" w:rsidRPr="00D55628">
            <w:fldChar w:fldCharType="end"/>
          </w:r>
        </w:p>
      </w:tc>
      <w:tc>
        <w:tcPr>
          <w:tcW w:w="9071" w:type="dxa"/>
        </w:tcPr>
        <w:p w14:paraId="2A0943A6" w14:textId="77777777" w:rsidR="008D7087" w:rsidRPr="00D55628" w:rsidRDefault="008D7087" w:rsidP="008D7087">
          <w:pPr>
            <w:pStyle w:val="FooterEven"/>
          </w:pPr>
        </w:p>
      </w:tc>
    </w:tr>
  </w:tbl>
  <w:p w14:paraId="2A0943A8" w14:textId="77777777" w:rsidR="008D7087" w:rsidRPr="008B5730" w:rsidRDefault="008D7087" w:rsidP="008D7087">
    <w:pPr>
      <w:pStyle w:val="Footer"/>
    </w:pPr>
  </w:p>
  <w:p w14:paraId="2A0943A9" w14:textId="77777777"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14:paraId="2A0943AC" w14:textId="77777777" w:rsidTr="00B15B59">
      <w:trPr>
        <w:trHeight w:val="397"/>
      </w:trPr>
      <w:tc>
        <w:tcPr>
          <w:tcW w:w="9071" w:type="dxa"/>
        </w:tcPr>
        <w:p w14:paraId="2A0943AA" w14:textId="1D5DFEAD" w:rsidR="008D7087" w:rsidRPr="00CB1FB7" w:rsidRDefault="005561A1" w:rsidP="008D7087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66432" behindDoc="0" locked="0" layoutInCell="0" allowOverlap="1" wp14:anchorId="39FFEFFD" wp14:editId="6DEFF3D0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14" name="MSIPCMefce44dea3fb7bd44243b42d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6DEAD7" w14:textId="6972C95E" w:rsidR="005561A1" w:rsidRPr="005561A1" w:rsidRDefault="005561A1" w:rsidP="005561A1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5561A1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9FFEFF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fce44dea3fb7bd44243b42d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" o:allowincell="f" filled="f" stroked="f" strokeweight=".5pt">
                    <v:fill o:detectmouseclick="t"/>
                    <v:textbox inset=",0,,0">
                      <w:txbxContent>
                        <w:p w14:paraId="3C6DEAD7" w14:textId="6972C95E" w:rsidR="005561A1" w:rsidRPr="005561A1" w:rsidRDefault="005561A1" w:rsidP="005561A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561A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0943AB" w14:textId="77777777"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2A0943AD" w14:textId="77777777" w:rsidR="008D7087" w:rsidRDefault="008D7087" w:rsidP="008D7087">
    <w:pPr>
      <w:pStyle w:val="Footer"/>
    </w:pPr>
  </w:p>
  <w:p w14:paraId="2A0943AE" w14:textId="77777777"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43B0" w14:textId="260ECB2B" w:rsidR="00E962AA" w:rsidRDefault="005561A1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094FCAD" wp14:editId="64C9CDB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5" name="MSIPCMbf704bdd9f385dbf8214539b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0293C" w14:textId="4A50ED12" w:rsidR="005561A1" w:rsidRPr="005561A1" w:rsidRDefault="005561A1" w:rsidP="005561A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561A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4FCAD" id="_x0000_t202" coordsize="21600,21600" o:spt="202" path="m,l,21600r21600,l21600,xe">
              <v:stroke joinstyle="miter"/>
              <v:path gradientshapeok="t" o:connecttype="rect"/>
            </v:shapetype>
            <v:shape id="MSIPCMbf704bdd9f385dbf8214539b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CVajjjtAIAAFEF&#10;AAAOAAAAAAAAAAAAAAAAAC4CAABkcnMvZTJvRG9jLnhtbFBLAQItABQABgAIAAAAIQARcqd+3wAA&#10;AAsBAAAPAAAAAAAAAAAAAAAAAA4FAABkcnMvZG93bnJldi54bWxQSwUGAAAAAAQABADzAAAAGgYA&#10;AAAA&#10;" o:allowincell="f" filled="f" stroked="f" strokeweight=".5pt">
              <v:fill o:detectmouseclick="t"/>
              <v:textbox inset=",0,,0">
                <w:txbxContent>
                  <w:p w14:paraId="3220293C" w14:textId="4A50ED12" w:rsidR="005561A1" w:rsidRPr="005561A1" w:rsidRDefault="005561A1" w:rsidP="005561A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561A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962AA">
      <w:rPr>
        <w:noProof/>
      </w:rPr>
      <w:drawing>
        <wp:anchor distT="0" distB="0" distL="114300" distR="114300" simplePos="0" relativeHeight="251663360" behindDoc="1" locked="1" layoutInCell="1" allowOverlap="1" wp14:anchorId="2A0943CD" wp14:editId="2A0943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9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w:drawing>
        <wp:anchor distT="0" distB="0" distL="114300" distR="114300" simplePos="0" relativeHeight="251661312" behindDoc="1" locked="1" layoutInCell="1" allowOverlap="1" wp14:anchorId="2A0943CF" wp14:editId="2A0943D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5F0B" w14:textId="77777777" w:rsidR="00396298" w:rsidRPr="008F5280" w:rsidRDefault="00396298" w:rsidP="008F5280">
      <w:pPr>
        <w:pStyle w:val="FootnoteSeparator"/>
      </w:pPr>
    </w:p>
    <w:p w14:paraId="521AE829" w14:textId="77777777" w:rsidR="00396298" w:rsidRDefault="00396298"/>
  </w:footnote>
  <w:footnote w:type="continuationSeparator" w:id="0">
    <w:p w14:paraId="2FE083D3" w14:textId="77777777" w:rsidR="00396298" w:rsidRDefault="00396298" w:rsidP="008F5280">
      <w:pPr>
        <w:pStyle w:val="FootnoteSeparator"/>
      </w:pPr>
    </w:p>
    <w:p w14:paraId="532DF1AB" w14:textId="77777777" w:rsidR="00396298" w:rsidRDefault="00396298"/>
    <w:p w14:paraId="249D19EB" w14:textId="77777777" w:rsidR="00396298" w:rsidRDefault="00396298"/>
  </w:footnote>
  <w:footnote w:type="continuationNotice" w:id="1">
    <w:p w14:paraId="7E63485B" w14:textId="77777777" w:rsidR="00396298" w:rsidRDefault="00396298" w:rsidP="00D55628"/>
    <w:p w14:paraId="41DBD1B4" w14:textId="77777777" w:rsidR="00396298" w:rsidRDefault="00396298"/>
    <w:p w14:paraId="2908CFF7" w14:textId="77777777" w:rsidR="00396298" w:rsidRDefault="00396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F2EFD" w:rsidRPr="00975ED3" w14:paraId="2A09439F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A09439E" w14:textId="537CE1E6" w:rsidR="008F2EFD" w:rsidRPr="00975ED3" w:rsidRDefault="00396298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5561A1">
            <w:rPr>
              <w:noProof/>
            </w:rPr>
            <w:t>DELWP Grants Online Information Sheet</w:t>
          </w:r>
          <w:r w:rsidR="005561A1">
            <w:rPr>
              <w:noProof/>
            </w:rPr>
            <w:br/>
            <w:t>for Community Users</w:t>
          </w:r>
          <w:r>
            <w:rPr>
              <w:noProof/>
            </w:rPr>
            <w:fldChar w:fldCharType="end"/>
          </w:r>
        </w:p>
      </w:tc>
    </w:tr>
  </w:tbl>
  <w:p w14:paraId="2A0943A0" w14:textId="77777777"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A0943B1" wp14:editId="2A0943B2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D781B" id="Rectangle 18" o:spid="_x0000_s1026" style="position:absolute;margin-left:0;margin-top:0;width:21.25pt;height:96.4pt;z-index:251665408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0943B3" wp14:editId="2A0943B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FD31C" id="TriangleRight" o:spid="_x0000_s1026" style="position:absolute;margin-left:56.7pt;margin-top:22.7pt;width:68.05pt;height:70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cQPEat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A0943B5" wp14:editId="2A0943B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E5EDC" id="TriangleLeft" o:spid="_x0000_s1026" style="position:absolute;margin-left:22.7pt;margin-top:22.7pt;width:68.05pt;height:7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0AFNsc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A0943B7" wp14:editId="2A0943B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90BEAD" id="Rectangle" o:spid="_x0000_s1026" style="position:absolute;margin-left:22.7pt;margin-top:22.7pt;width:114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DCmfeX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2A0943A1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2A0943A3" w14:textId="77777777" w:rsidTr="008F2EFD">
      <w:trPr>
        <w:trHeight w:hRule="exact" w:val="1418"/>
      </w:trPr>
      <w:tc>
        <w:tcPr>
          <w:tcW w:w="7761" w:type="dxa"/>
          <w:vAlign w:val="center"/>
        </w:tcPr>
        <w:p w14:paraId="2A0943A2" w14:textId="6E8EA9B4" w:rsidR="00254A01" w:rsidRPr="00975ED3" w:rsidRDefault="00DC02EB" w:rsidP="008F2EF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0A7EC0">
            <w:rPr>
              <w:noProof/>
            </w:rPr>
            <w:t>DELWP Grants Online Information Sheet</w:t>
          </w:r>
          <w:r w:rsidR="000A7EC0">
            <w:rPr>
              <w:noProof/>
            </w:rPr>
            <w:br/>
            <w:t>for Community Users</w:t>
          </w:r>
          <w:r>
            <w:rPr>
              <w:noProof/>
            </w:rPr>
            <w:fldChar w:fldCharType="end"/>
          </w:r>
        </w:p>
      </w:tc>
    </w:tr>
  </w:tbl>
  <w:p w14:paraId="2A0943A4" w14:textId="77777777"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A0943B9" wp14:editId="2A0943BA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A15022" id="Rectangle 13" o:spid="_x0000_s1026" style="position:absolute;margin-left:0;margin-top:0;width:21.25pt;height:96.4pt;z-index:251660288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0943BB" wp14:editId="2A0943B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0C98BE" id="TriangleRight" o:spid="_x0000_s1026" style="position:absolute;margin-left:56.7pt;margin-top:22.7pt;width:68.05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A0943BD" wp14:editId="2A0943B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93515" id="TriangleLeft" o:spid="_x0000_s1026" style="position:absolute;margin-left:22.7pt;margin-top:22.7pt;width:68.05pt;height:7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4dSSk8lTFRxJw3ZMsxCxrlQbtYpeYSU&#10;IblK+5PtTf5L6HXf3u08WOnsBa1udDtR8QfAotDmNyUNpmlK7a8NM4IS+UVhXF0nkwkIubCZTC9H&#10;2JihZTW0MMXhKqWOohj98s61I3tTm3Jd4KYkJErpTxgxeelHQYivjarbYGIGebrp7kfycB9Qh3/Q&#10;4g8A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NN6We8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0943BF" wp14:editId="2A0943C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8B215" id="Rectangle" o:spid="_x0000_s1026" style="position:absolute;margin-left:22.7pt;margin-top:22.7pt;width:1148.05pt;height:7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EXDe9n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A0943C1" wp14:editId="2A0943C2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1424B" id="Rectangle 19" o:spid="_x0000_s1026" style="position:absolute;margin-left:-29.95pt;margin-top:0;width:21.25pt;height:96.4pt;z-index:251659264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943AF" w14:textId="77777777"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0943C3" wp14:editId="2A0943C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FE755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" path="m1339,1419l669,,,1419r1339,xe" fillcolor="#201547 [3207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0943C5" wp14:editId="2A0943C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09B54" id="TriangleBottom" o:spid="_x0000_s1026" style="position:absolute;margin-left:56.7pt;margin-top:93.55pt;width:6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" path="m,l669,1415,1339,,,xe" fillcolor="#99e0dd [3206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A0943C7" wp14:editId="2A0943C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5961" id="TriangleLeft" o:spid="_x0000_s1026" style="position:absolute;margin-left:22.7pt;margin-top:22.7pt;width:68.05pt;height:7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" path="m,l665,1419,1334,,,xe" fillcolor="#797391 [3209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A0943C9" wp14:editId="2A0943C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6634D" id="Rectangle" o:spid="_x0000_s1026" style="position:absolute;margin-left:22.7pt;margin-top:22.7pt;width:1148.05pt;height:7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C6dmW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A0943CB" wp14:editId="2A0943CC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AFB8D" id="Rectangle 17" o:spid="_x0000_s1026" style="position:absolute;margin-left:-29.95pt;margin-top:0;width:21.25pt;height:96.4pt;z-index:251664384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B2A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71F24F6"/>
    <w:multiLevelType w:val="hybridMultilevel"/>
    <w:tmpl w:val="434AF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7CE3558"/>
    <w:multiLevelType w:val="hybridMultilevel"/>
    <w:tmpl w:val="45845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A3021CCE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B2A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33"/>
  </w:num>
  <w:num w:numId="5">
    <w:abstractNumId w:val="17"/>
  </w:num>
  <w:num w:numId="6">
    <w:abstractNumId w:val="12"/>
  </w:num>
  <w:num w:numId="7">
    <w:abstractNumId w:val="11"/>
  </w:num>
  <w:num w:numId="8">
    <w:abstractNumId w:val="10"/>
  </w:num>
  <w:num w:numId="9">
    <w:abstractNumId w:val="30"/>
  </w:num>
  <w:num w:numId="10">
    <w:abstractNumId w:val="14"/>
  </w:num>
  <w:num w:numId="11">
    <w:abstractNumId w:val="1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6"/>
  </w:num>
  <w:num w:numId="44">
    <w:abstractNumId w:val="13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Corporate"/>
    <w:docVar w:name="TOC" w:val="True"/>
    <w:docVar w:name="TOCNew" w:val="True"/>
    <w:docVar w:name="Version" w:val="1"/>
  </w:docVars>
  <w:rsids>
    <w:rsidRoot w:val="00513135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A7EC0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D00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435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618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C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36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298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C5C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3FAD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CCB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135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1A1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2C30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2A"/>
    <w:rsid w:val="00697AB9"/>
    <w:rsid w:val="00697EA6"/>
    <w:rsid w:val="006A0425"/>
    <w:rsid w:val="006A0BFE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63F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022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1A8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085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72D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C04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2EB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0C96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662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A094366"/>
  <w15:docId w15:val="{F3951E6B-617A-4503-A8F1-E689F97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B2A9" w:themeColor="text2"/>
        <w:bottom w:val="single" w:sz="8" w:space="0" w:color="00B2A9" w:themeColor="text2"/>
        <w:insideH w:val="single" w:sz="8" w:space="0" w:color="00B2A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B2A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7F6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B2A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B2A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B2A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B2A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B2A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B2A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7F6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7F6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B2A9" w:themeColor="text2"/>
        <w:left w:val="single" w:sz="4" w:space="0" w:color="00B2A9" w:themeColor="text2"/>
        <w:bottom w:val="single" w:sz="4" w:space="0" w:color="00B2A9" w:themeColor="text2"/>
        <w:right w:val="single" w:sz="4" w:space="0" w:color="00B2A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B2A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315C3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55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coastcare@delwp.vic.gov.au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5.png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delwp1.force.com/GrantsPortalLogin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B2A9"/>
      </a:dk2>
      <a:lt2>
        <a:srgbClr val="E5F7F6"/>
      </a:lt2>
      <a:accent1>
        <a:srgbClr val="00B2A9"/>
      </a:accent1>
      <a:accent2>
        <a:srgbClr val="66D1CB"/>
      </a:accent2>
      <a:accent3>
        <a:srgbClr val="99E0DD"/>
      </a:accent3>
      <a:accent4>
        <a:srgbClr val="201547"/>
      </a:accent4>
      <a:accent5>
        <a:srgbClr val="4D446C"/>
      </a:accent5>
      <a:accent6>
        <a:srgbClr val="79739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52d580-73c1-4b2b-acb3-3600a17877a9" ContentTypeId="0x0101002517F445A0F35E449C98AAD631F2B0380C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/sites/ecm_219/GEMS Development and Transition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ing" ma:contentTypeID="0x0101002517F445A0F35E449C98AAD631F2B0380C005DE9596DB17B5B45885D20A7C3C29848" ma:contentTypeVersion="29" ma:contentTypeDescription="Use for all Executive, Ministerial, Procedural or Secretarial briefings" ma:contentTypeScope="" ma:versionID="4d5cd1093143c9a1c1f914c81cac967d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0bbae17b-000d-4da8-b813-eb3d92f9596b" xmlns:ns5="df5736a9-6b1f-4d8f-b65d-75e59935b5a8" targetNamespace="http://schemas.microsoft.com/office/2006/metadata/properties" ma:root="true" ma:fieldsID="172d7d20678865b66838d9dec2529baf" ns1:_="" ns2:_="" ns3:_="" ns4:_="" ns5:_="">
    <xsd:import namespace="a5f32de4-e402-4188-b034-e71ca7d22e54"/>
    <xsd:import namespace="http://schemas.microsoft.com/sharepoint/v3"/>
    <xsd:import namespace="9fd47c19-1c4a-4d7d-b342-c10cef269344"/>
    <xsd:import namespace="0bbae17b-000d-4da8-b813-eb3d92f9596b"/>
    <xsd:import namespace="df5736a9-6b1f-4d8f-b65d-75e59935b5a8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1:Reference_x0020_Number" minOccurs="0"/>
                <xsd:element ref="ns2:Language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ic50d0a05a8e4d9791dac67f8a1e716c" minOccurs="0"/>
                <xsd:element ref="ns3:ece32f50ba964e1fbf627a9d83fe6c01" minOccurs="0"/>
                <xsd:element ref="ns3:n771d69a070c4babbf278c67c8a2b859" minOccurs="0"/>
                <xsd:element ref="ns3:ld508a88e6264ce89693af80a72862cb" minOccurs="0"/>
                <xsd:element ref="ns3:k1bd994a94c2413797db3bab8f123f6f" minOccurs="0"/>
                <xsd:element ref="ns4:Project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eference_x0020_Number" ma:index="5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5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a25c4e3633654d669cbaa09ae6b70789" ma:index="16" nillable="true" ma:taxonomy="true" ma:internalName="a25c4e3633654d669cbaa09ae6b70789" ma:taxonomyFieldName="Sub_x002d_Section" ma:displayName="Sub-Section" ma:readOnly="false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36;#Grants Systems and Support|e47d7218-ef4c-47e8-883e-cbfe7b70123c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2e0a82ea-34aa-402d-a9ee-225776be60d8}" ma:internalName="TaxCatchAll" ma:showField="CatchAllData" ma:web="0bbae17b-000d-4da8-b813-eb3d92f9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2e0a82ea-34aa-402d-a9ee-225776be60d8}" ma:internalName="TaxCatchAllLabel" ma:readOnly="true" ma:showField="CatchAllDataLabel" ma:web="0bbae17b-000d-4da8-b813-eb3d92f95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50d0a05a8e4d9791dac67f8a1e716c" ma:index="24" ma:taxonomy="true" ma:internalName="ic50d0a05a8e4d9791dac67f8a1e716c" ma:taxonomyFieldName="Group1" ma:displayName="Group" ma:default="31;#Corporate Services|583021de-5b88-4fc0-9d26-f0e13a42b82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32f50ba964e1fbf627a9d83fe6c01" ma:index="27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32;#Finance and Planning|9b3c2167-f507-4a0f-b195-53ebb97594cd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508a88e6264ce89693af80a72862cb" ma:index="32" nillable="true" ma:taxonomy="true" ma:internalName="ld508a88e6264ce89693af80a72862cb" ma:taxonomyFieldName="Reference_x0020_Type" ma:displayName="Reference Type" ma:default="" ma:fieldId="{5d508a88-e626-4ce8-9693-af80a72862cb}" ma:sspId="797aeec6-0273-40f2-ab3e-beee73212332" ma:termSetId="11043c92-3a71-4a36-852c-b5b476b049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d994a94c2413797db3bab8f123f6f" ma:index="33" nillable="true" ma:taxonomy="true" ma:internalName="k1bd994a94c2413797db3bab8f123f6f" ma:taxonomyFieldName="Section" ma:displayName="Section" ma:readOnly="false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ae17b-000d-4da8-b813-eb3d92f9596b" elementFormDefault="qualified">
    <xsd:import namespace="http://schemas.microsoft.com/office/2006/documentManagement/types"/>
    <xsd:import namespace="http://schemas.microsoft.com/office/infopath/2007/PartnerControls"/>
    <xsd:element name="Project" ma:index="34" nillable="true" ma:displayName="Project" ma:list="{bd0c250a-6060-443c-afb6-3f6f42f50d01}" ma:internalName="Project" ma:showField="Title" ma:web="0bbae17b-000d-4da8-b813-eb3d92f9596b">
      <xsd:simpleType>
        <xsd:restriction base="dms:Lookup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36a9-6b1f-4d8f-b65d-75e59935b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_dlc_DocId xmlns="a5f32de4-e402-4188-b034-e71ca7d22e54">DOCID219-807378709-138</_dlc_DocId>
    <TaxCatchAll xmlns="9fd47c19-1c4a-4d7d-b342-c10cef269344">
      <Value>32</Value>
      <Value>31</Value>
      <Value>2</Value>
      <Value>3</Value>
      <Value>36</Value>
      <Value>1</Value>
    </TaxCatchAll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583021de-5b88-4fc0-9d26-f0e13a42b826</TermId>
        </TermInfo>
      </Terms>
    </ic50d0a05a8e4d9791dac67f8a1e716c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9b3c2167-f507-4a0f-b195-53ebb97594cd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Systems and Support</TermName>
          <TermId xmlns="http://schemas.microsoft.com/office/infopath/2007/PartnerControls">e47d7218-ef4c-47e8-883e-cbfe7b70123c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_dlc_DocIdUrl xmlns="a5f32de4-e402-4188-b034-e71ca7d22e54">
      <Url>https://delwpvicgovau.sharepoint.com/sites/ecm_219/_layouts/15/DocIdRedir.aspx?ID=DOCID219-807378709-138</Url>
      <Description>DOCID219-807378709-138</Description>
    </_dlc_DocIdUrl>
    <Language xmlns="http://schemas.microsoft.com/sharepoint/v3">English</Language>
    <k1bd994a94c2413797db3bab8f123f6f xmlns="9fd47c19-1c4a-4d7d-b342-c10cef269344">
      <Terms xmlns="http://schemas.microsoft.com/office/infopath/2007/PartnerControls"/>
    </k1bd994a94c2413797db3bab8f123f6f>
    <Reference_x0020_Number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ld508a88e6264ce89693af80a72862cb xmlns="9fd47c19-1c4a-4d7d-b342-c10cef269344">
      <Terms xmlns="http://schemas.microsoft.com/office/infopath/2007/PartnerControls"/>
    </ld508a88e6264ce89693af80a72862cb>
    <Project xmlns="0bbae17b-000d-4da8-b813-eb3d92f9596b">2</Project>
    <SharedWithUsers xmlns="0bbae17b-000d-4da8-b813-eb3d92f9596b">
      <UserInfo>
        <DisplayName>Cathy C Qian (DELWP)</DisplayName>
        <AccountId>24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2E26-5844-4B98-BD09-855D5E8965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F311DF-BF42-4FE4-9DFC-BE1510D8CD4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92F8A6F-CA05-44ED-8A59-08E9DE85E00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0FBBCC9-C479-4E0D-9D6C-12C8EFE2F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0bbae17b-000d-4da8-b813-eb3d92f9596b"/>
    <ds:schemaRef ds:uri="df5736a9-6b1f-4d8f-b65d-75e59935b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4CB0D6-8403-49B9-B574-CDB6FFB14D68}">
  <ds:schemaRefs>
    <ds:schemaRef ds:uri="http://schemas.microsoft.com/sharepoint/v3"/>
    <ds:schemaRef ds:uri="http://purl.org/dc/terms/"/>
    <ds:schemaRef ds:uri="http://schemas.openxmlformats.org/package/2006/metadata/core-properties"/>
    <ds:schemaRef ds:uri="0bbae17b-000d-4da8-b813-eb3d92f9596b"/>
    <ds:schemaRef ds:uri="http://schemas.microsoft.com/office/2006/documentManagement/types"/>
    <ds:schemaRef ds:uri="http://schemas.microsoft.com/office/infopath/2007/PartnerControls"/>
    <ds:schemaRef ds:uri="df5736a9-6b1f-4d8f-b65d-75e59935b5a8"/>
    <ds:schemaRef ds:uri="a5f32de4-e402-4188-b034-e71ca7d22e54"/>
    <ds:schemaRef ds:uri="http://purl.org/dc/elements/1.1/"/>
    <ds:schemaRef ds:uri="http://schemas.microsoft.com/office/2006/metadata/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591AA06-E15A-4EC8-AEFE-19E4C05B9F8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B0FF4DA-79FD-413F-9F41-6DB349AC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Sheet Grants Online for community users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Sheet Grants Online for community users</dc:title>
  <dc:subject/>
  <dc:creator>Aggie Liu (DELWP)</dc:creator>
  <cp:keywords/>
  <dc:description/>
  <cp:lastModifiedBy>Jacqueline Pocklington (DELWP)</cp:lastModifiedBy>
  <cp:revision>2</cp:revision>
  <cp:lastPrinted>2016-09-08T07:20:00Z</cp:lastPrinted>
  <dcterms:created xsi:type="dcterms:W3CDTF">2021-05-13T01:23:00Z</dcterms:created>
  <dcterms:modified xsi:type="dcterms:W3CDTF">2021-05-13T01:23:00Z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_dlc_DocIdItemGuid">
    <vt:lpwstr>0fc6068e-8979-4447-8844-22427ee2979a</vt:lpwstr>
  </property>
  <property fmtid="{D5CDD505-2E9C-101B-9397-08002B2CF9AE}" pid="19" name="Agency">
    <vt:lpwstr>1;#Department of Environment, Land, Water and Planning|607a3f87-1228-4cd9-82a5-076aa8776274</vt:lpwstr>
  </property>
  <property fmtid="{D5CDD505-2E9C-101B-9397-08002B2CF9AE}" pid="20" name="Branch">
    <vt:lpwstr>36;#Grants Systems and Support|e47d7218-ef4c-47e8-883e-cbfe7b70123c</vt:lpwstr>
  </property>
  <property fmtid="{D5CDD505-2E9C-101B-9397-08002B2CF9AE}" pid="21" name="Division">
    <vt:lpwstr>32;#Finance and Planning|9b3c2167-f507-4a0f-b195-53ebb97594cd</vt:lpwstr>
  </property>
  <property fmtid="{D5CDD505-2E9C-101B-9397-08002B2CF9AE}" pid="22" name="Dissemination Limiting Marker">
    <vt:lpwstr>2;#FOUO|955eb6fc-b35a-4808-8aa5-31e514fa3f26</vt:lpwstr>
  </property>
  <property fmtid="{D5CDD505-2E9C-101B-9397-08002B2CF9AE}" pid="23" name="Group1">
    <vt:lpwstr>31;#Corporate Services|583021de-5b88-4fc0-9d26-f0e13a42b826</vt:lpwstr>
  </property>
  <property fmtid="{D5CDD505-2E9C-101B-9397-08002B2CF9AE}" pid="24" name="Security Classification">
    <vt:lpwstr>3;#Unclassified|7fa379f4-4aba-4692-ab80-7d39d3a23cf4</vt:lpwstr>
  </property>
  <property fmtid="{D5CDD505-2E9C-101B-9397-08002B2CF9AE}" pid="25" name="Section">
    <vt:lpwstr/>
  </property>
  <property fmtid="{D5CDD505-2E9C-101B-9397-08002B2CF9AE}" pid="26" name="Sub-Section">
    <vt:lpwstr/>
  </property>
  <property fmtid="{D5CDD505-2E9C-101B-9397-08002B2CF9AE}" pid="27" name="Reference Type">
    <vt:lpwstr/>
  </property>
  <property fmtid="{D5CDD505-2E9C-101B-9397-08002B2CF9AE}" pid="28" name="o85941e134754762b9719660a258a6e6">
    <vt:lpwstr/>
  </property>
  <property fmtid="{D5CDD505-2E9C-101B-9397-08002B2CF9AE}" pid="29" name="ContentTypeId">
    <vt:lpwstr>0x0101002517F445A0F35E449C98AAD631F2B0380C005DE9596DB17B5B45885D20A7C3C29848</vt:lpwstr>
  </property>
  <property fmtid="{D5CDD505-2E9C-101B-9397-08002B2CF9AE}" pid="30" name="Copyright Licence Name">
    <vt:lpwstr/>
  </property>
  <property fmtid="{D5CDD505-2E9C-101B-9397-08002B2CF9AE}" pid="31" name="Copyright License Type">
    <vt:lpwstr/>
  </property>
  <property fmtid="{D5CDD505-2E9C-101B-9397-08002B2CF9AE}" pid="32" name="df723ab3fe1c4eb7a0b151674e7ac40d">
    <vt:lpwstr/>
  </property>
  <property fmtid="{D5CDD505-2E9C-101B-9397-08002B2CF9AE}" pid="33" name="Location Type">
    <vt:lpwstr/>
  </property>
  <property fmtid="{D5CDD505-2E9C-101B-9397-08002B2CF9AE}" pid="34" name="o2e611f6ba3e4c8f9a895dfb7980639e">
    <vt:lpwstr/>
  </property>
  <property fmtid="{D5CDD505-2E9C-101B-9397-08002B2CF9AE}" pid="35" name="MSIP_Label_4257e2ab-f512-40e2-9c9a-c64247360765_Enabled">
    <vt:lpwstr>true</vt:lpwstr>
  </property>
  <property fmtid="{D5CDD505-2E9C-101B-9397-08002B2CF9AE}" pid="36" name="MSIP_Label_4257e2ab-f512-40e2-9c9a-c64247360765_SetDate">
    <vt:lpwstr>2021-05-13T01:23:08Z</vt:lpwstr>
  </property>
  <property fmtid="{D5CDD505-2E9C-101B-9397-08002B2CF9AE}" pid="37" name="MSIP_Label_4257e2ab-f512-40e2-9c9a-c64247360765_Method">
    <vt:lpwstr>Privileged</vt:lpwstr>
  </property>
  <property fmtid="{D5CDD505-2E9C-101B-9397-08002B2CF9AE}" pid="38" name="MSIP_Label_4257e2ab-f512-40e2-9c9a-c64247360765_Name">
    <vt:lpwstr>OFFICIAL</vt:lpwstr>
  </property>
  <property fmtid="{D5CDD505-2E9C-101B-9397-08002B2CF9AE}" pid="39" name="MSIP_Label_4257e2ab-f512-40e2-9c9a-c64247360765_SiteId">
    <vt:lpwstr>e8bdd6f7-fc18-4e48-a554-7f547927223b</vt:lpwstr>
  </property>
  <property fmtid="{D5CDD505-2E9C-101B-9397-08002B2CF9AE}" pid="40" name="MSIP_Label_4257e2ab-f512-40e2-9c9a-c64247360765_ActionId">
    <vt:lpwstr>c7c138b8-8e06-4d2f-b7b0-bc330bfe617f</vt:lpwstr>
  </property>
  <property fmtid="{D5CDD505-2E9C-101B-9397-08002B2CF9AE}" pid="41" name="MSIP_Label_4257e2ab-f512-40e2-9c9a-c64247360765_ContentBits">
    <vt:lpwstr>2</vt:lpwstr>
  </property>
</Properties>
</file>