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7D4ED8" w:rsidRPr="00975ED3" w14:paraId="6E77E2C9" w14:textId="77777777" w:rsidTr="00BB2E1F">
        <w:trPr>
          <w:trHeight w:hRule="exact" w:val="1418"/>
        </w:trPr>
        <w:tc>
          <w:tcPr>
            <w:tcW w:w="7761" w:type="dxa"/>
            <w:vAlign w:val="center"/>
          </w:tcPr>
          <w:p w14:paraId="292B7FA7" w14:textId="04CCE624" w:rsidR="007C57F9" w:rsidRDefault="007C57F9" w:rsidP="007C57F9">
            <w:pPr>
              <w:pStyle w:val="Title"/>
            </w:pPr>
            <w:r>
              <w:t xml:space="preserve">Ninety Mile Beach </w:t>
            </w:r>
          </w:p>
          <w:p w14:paraId="564349ED" w14:textId="7E980602" w:rsidR="007C57F9" w:rsidRPr="007C57F9" w:rsidRDefault="007C57F9" w:rsidP="007C57F9">
            <w:pPr>
              <w:pStyle w:val="Title"/>
            </w:pPr>
            <w:r>
              <w:t>Compulsory Acquisition fact sheet</w:t>
            </w:r>
          </w:p>
        </w:tc>
      </w:tr>
      <w:tr w:rsidR="007D4ED8" w14:paraId="3C768FE7" w14:textId="77777777" w:rsidTr="00BB2E1F">
        <w:trPr>
          <w:trHeight w:val="1247"/>
        </w:trPr>
        <w:tc>
          <w:tcPr>
            <w:tcW w:w="7761" w:type="dxa"/>
            <w:vAlign w:val="center"/>
          </w:tcPr>
          <w:p w14:paraId="08443A20" w14:textId="320F098D" w:rsidR="007D4ED8" w:rsidRPr="009B1003" w:rsidRDefault="007C57F9" w:rsidP="00BB2E1F">
            <w:pPr>
              <w:pStyle w:val="Subtitle"/>
            </w:pPr>
            <w:r>
              <w:t>Acquiring the undevelopable land at Ninety Mile Beach for public ownership and management</w:t>
            </w:r>
          </w:p>
        </w:tc>
      </w:tr>
    </w:tbl>
    <w:p w14:paraId="380C0E0A" w14:textId="5F73CE05" w:rsidR="007F57BA" w:rsidRPr="00BB71F4" w:rsidRDefault="007C57F9" w:rsidP="00F301A3">
      <w:pPr>
        <w:pStyle w:val="IntroFeatureText"/>
        <w:rPr>
          <w:color w:val="201547" w:themeColor="text2"/>
        </w:rPr>
      </w:pPr>
      <w:r w:rsidRPr="007C57F9">
        <w:rPr>
          <w:color w:val="201547" w:themeColor="text2"/>
        </w:rPr>
        <w:t>The Department of Energy, Environment and Climate Action (DEECA), on behalf of the Victorian Government, is compulsorily acquiring privately-owned, vacant, undevelopable land in the Ninety Mile Beach subdivisions.</w:t>
      </w:r>
    </w:p>
    <w:p w14:paraId="41835DDD" w14:textId="77777777" w:rsidR="007F57BA" w:rsidRDefault="007F57BA" w:rsidP="007F57BA">
      <w:pPr>
        <w:pStyle w:val="BodyText"/>
        <w:spacing w:after="240"/>
        <w:sectPr w:rsidR="007F57BA" w:rsidSect="00AF174F">
          <w:headerReference w:type="even" r:id="rId14"/>
          <w:headerReference w:type="default" r:id="rId15"/>
          <w:footerReference w:type="even" r:id="rId16"/>
          <w:footerReference w:type="default" r:id="rId17"/>
          <w:headerReference w:type="first" r:id="rId18"/>
          <w:footerReference w:type="first" r:id="rId19"/>
          <w:pgSz w:w="11907" w:h="16840" w:code="9"/>
          <w:pgMar w:top="851" w:right="851" w:bottom="1985" w:left="851" w:header="567" w:footer="907" w:gutter="0"/>
          <w:cols w:space="284"/>
          <w:titlePg/>
          <w:docGrid w:linePitch="360"/>
        </w:sectPr>
      </w:pPr>
    </w:p>
    <w:p w14:paraId="67B4C505" w14:textId="6D72269D" w:rsidR="00953C2D" w:rsidRDefault="007C57F9" w:rsidP="004A2975">
      <w:pPr>
        <w:pStyle w:val="Heading1TopofPage"/>
      </w:pPr>
      <w:r w:rsidRPr="007C57F9">
        <w:t>Undevelopable land at Ninety Mile Beach</w:t>
      </w:r>
    </w:p>
    <w:p w14:paraId="29C771AE" w14:textId="3DE96270" w:rsidR="007C57F9" w:rsidRDefault="007C57F9" w:rsidP="007C57F9">
      <w:pPr>
        <w:pStyle w:val="BodyText"/>
      </w:pPr>
      <w:r>
        <w:t>The Ninety Mile Beach subdivision is a 25-kilometre strip of land located between Bass Strait and Lake Reeve that extends north of the Honeysuckles to Paradise Beach.</w:t>
      </w:r>
    </w:p>
    <w:p w14:paraId="6360DBC7" w14:textId="77777777" w:rsidR="007C57F9" w:rsidRDefault="007C57F9" w:rsidP="007C57F9">
      <w:pPr>
        <w:pStyle w:val="BodyText"/>
      </w:pPr>
      <w:r>
        <w:t>The land was subdivided into about 11,800 small lots from 1955 to 1969 before the introduction of planning controls.</w:t>
      </w:r>
    </w:p>
    <w:p w14:paraId="15DC4AA5" w14:textId="77777777" w:rsidR="007C57F9" w:rsidRDefault="007C57F9" w:rsidP="007C57F9">
      <w:pPr>
        <w:pStyle w:val="BodyText"/>
      </w:pPr>
      <w:r>
        <w:t>Much of the area is inappropriate for development because of flooding, erosion, bushfire risk, lack of services and inaccessibility.</w:t>
      </w:r>
    </w:p>
    <w:p w14:paraId="3F285E41" w14:textId="77777777" w:rsidR="007C57F9" w:rsidRDefault="007C57F9" w:rsidP="007C57F9">
      <w:pPr>
        <w:pStyle w:val="BodyText"/>
      </w:pPr>
      <w:r>
        <w:t>Environmental studies have also confirmed that the land should not be used for residential development because of its high conservation values.</w:t>
      </w:r>
    </w:p>
    <w:p w14:paraId="52825150" w14:textId="11AAACD4" w:rsidR="00947066" w:rsidRPr="00EA0C6A" w:rsidRDefault="007C57F9" w:rsidP="007C57F9">
      <w:pPr>
        <w:pStyle w:val="Heading3"/>
      </w:pPr>
      <w:r w:rsidRPr="007C57F9">
        <w:t>Victorian Ombudsman’s investigation</w:t>
      </w:r>
    </w:p>
    <w:p w14:paraId="436ED02B" w14:textId="4D8ACCBB" w:rsidR="007C57F9" w:rsidRDefault="007C57F9" w:rsidP="007C57F9">
      <w:pPr>
        <w:pStyle w:val="BodyText"/>
      </w:pPr>
      <w:r>
        <w:t>Since June 2011, Wellington Shire Council has made significant progress towards a long-term solution for the Ninety Mile Beach subdivisions. This was achieved through voluntary assistance/transfer schemes</w:t>
      </w:r>
      <w:r w:rsidR="1466989B">
        <w:t>. Compulsory acquisition of undevelopable land was undertaken where landowners could not be identified after thorough searches.</w:t>
      </w:r>
    </w:p>
    <w:p w14:paraId="6C764BC4" w14:textId="7B37178D" w:rsidR="00947066" w:rsidRDefault="007C57F9" w:rsidP="007C57F9">
      <w:pPr>
        <w:pStyle w:val="BodyText"/>
      </w:pPr>
      <w:r>
        <w:t xml:space="preserve">In 2019, the Victorian Ombudsman investigated the situation at Ninety Mile Beach. In their </w:t>
      </w:r>
      <w:hyperlink r:id="rId20">
        <w:r w:rsidRPr="7169D57D">
          <w:rPr>
            <w:rStyle w:val="Hyperlink"/>
          </w:rPr>
          <w:t>report</w:t>
        </w:r>
      </w:hyperlink>
      <w:r>
        <w:t xml:space="preserve">, the Ombudsman recommended that DEECA work with Wellington Shire Council to facilitate a program of compulsory acquisition of privately-owned </w:t>
      </w:r>
      <w:r>
        <w:t>undevelopable land in the Ninety Mile Beach subdivisions. The Minister for Environment accepted this recommendation and decided to acquire the land. DEECA, on behalf of the Minister, is working with Wellington Shire Council to achieve this.</w:t>
      </w:r>
    </w:p>
    <w:p w14:paraId="11459904" w14:textId="091AB8B7" w:rsidR="00947066" w:rsidRPr="00EA0C6A" w:rsidRDefault="005E3CC1" w:rsidP="005E3CC1">
      <w:pPr>
        <w:pStyle w:val="Heading3"/>
        <w:numPr>
          <w:ilvl w:val="2"/>
          <w:numId w:val="46"/>
        </w:numPr>
      </w:pPr>
      <w:r>
        <w:t>Program overview</w:t>
      </w:r>
    </w:p>
    <w:p w14:paraId="6B725191" w14:textId="3FDA681C" w:rsidR="383EF2F0" w:rsidRDefault="383EF2F0" w:rsidP="4DC892AF">
      <w:pPr>
        <w:pStyle w:val="BodyText"/>
      </w:pPr>
      <w:r>
        <w:t>In mid-2023, DEECA is commencing compulsory acquisition of the privately-owned vacant, undevelopable land in the Ninety Mile Beach area</w:t>
      </w:r>
      <w:r w:rsidR="1636D271">
        <w:t>.</w:t>
      </w:r>
    </w:p>
    <w:p w14:paraId="5F6DDD52" w14:textId="77777777" w:rsidR="005E3CC1" w:rsidRDefault="005E3CC1" w:rsidP="005E3CC1">
      <w:pPr>
        <w:pStyle w:val="BodyText"/>
      </w:pPr>
      <w:r>
        <w:t>These lots provide the most public benefit, such as increasing recreational opportunities and protecting cultural and environmental values.</w:t>
      </w:r>
    </w:p>
    <w:p w14:paraId="14D0826F" w14:textId="77777777" w:rsidR="005E3CC1" w:rsidRDefault="005E3CC1" w:rsidP="005E3CC1">
      <w:pPr>
        <w:pStyle w:val="BodyText"/>
      </w:pPr>
      <w:r>
        <w:t>Landowners affected in this stage will be contacted before compulsory acquisitions begin.</w:t>
      </w:r>
    </w:p>
    <w:p w14:paraId="18D61278" w14:textId="76DB4DA1" w:rsidR="005E3CC1" w:rsidRDefault="005E3CC1" w:rsidP="005E3CC1">
      <w:pPr>
        <w:pStyle w:val="BodyText"/>
      </w:pPr>
      <w:r>
        <w:t>Land with an existing dwelling will not be affected by this compulsory acquisition program.</w:t>
      </w:r>
    </w:p>
    <w:p w14:paraId="360BD6D7" w14:textId="555CFFF4" w:rsidR="00947066" w:rsidRDefault="005E3CC1" w:rsidP="005E3CC1">
      <w:pPr>
        <w:pStyle w:val="BodyText"/>
      </w:pPr>
      <w:r w:rsidRPr="005E3CC1">
        <w:t>Once acquired, the land will be managed consistently with the adjacent Gippsland Lakes Coastal Park for protection and public enjoyment. A small number of lots may be reserved for public purposes such as public utilities, road reserves and other community uses</w:t>
      </w:r>
      <w:r w:rsidR="00947066">
        <w:t>.</w:t>
      </w:r>
    </w:p>
    <w:p w14:paraId="7F3DCC45" w14:textId="0D429EA3" w:rsidR="00947066" w:rsidRPr="00EA0C6A" w:rsidRDefault="005E3CC1" w:rsidP="00EA0C6A">
      <w:pPr>
        <w:pStyle w:val="Heading4"/>
      </w:pPr>
      <w:r w:rsidRPr="005E3CC1">
        <w:t>Compulsory land acquisitions explained</w:t>
      </w:r>
    </w:p>
    <w:p w14:paraId="1D2EE34D" w14:textId="77777777" w:rsidR="00D80E37" w:rsidRDefault="005E3CC1" w:rsidP="005E3CC1">
      <w:pPr>
        <w:pStyle w:val="BodyText"/>
      </w:pPr>
      <w:r>
        <w:t xml:space="preserve">This section outlines the process involved with the compulsory acquisition of land and is intended as a general introduction only — you may wish to seek </w:t>
      </w:r>
    </w:p>
    <w:p w14:paraId="7F184355" w14:textId="061EEED0" w:rsidR="005E3CC1" w:rsidRDefault="00D80E37" w:rsidP="005E3CC1">
      <w:pPr>
        <w:pStyle w:val="BodyText"/>
      </w:pPr>
      <w:r>
        <w:t xml:space="preserve"> </w:t>
      </w:r>
      <w:r w:rsidR="005E3CC1">
        <w:t>professional legal advice regarding your specific circumstances.</w:t>
      </w:r>
    </w:p>
    <w:p w14:paraId="1F2160FF" w14:textId="4E497ACA" w:rsidR="00BB71F4" w:rsidRDefault="005E3CC1" w:rsidP="005E3CC1">
      <w:pPr>
        <w:pStyle w:val="BodyText"/>
      </w:pPr>
      <w:r w:rsidRPr="005E3CC1">
        <w:lastRenderedPageBreak/>
        <w:t xml:space="preserve">The Victorian Government can acquire private property for certain purposes under the </w:t>
      </w:r>
      <w:r w:rsidRPr="005E3CC1">
        <w:rPr>
          <w:i/>
          <w:iCs/>
        </w:rPr>
        <w:t>Land Acquisition and Compensation Act 1986</w:t>
      </w:r>
      <w:r w:rsidRPr="005E3CC1">
        <w:t xml:space="preserve">. When your land is compulsory acquired, the process generally follows the steps outlined in </w:t>
      </w:r>
      <w:r>
        <w:t>the table below</w:t>
      </w:r>
      <w:r w:rsidRPr="005E3CC1">
        <w:t>.</w:t>
      </w:r>
    </w:p>
    <w:p w14:paraId="73F87EDB" w14:textId="3B1D2758" w:rsidR="005E3CC1" w:rsidRDefault="005E3CC1" w:rsidP="005E3CC1">
      <w:pPr>
        <w:pStyle w:val="BodyText"/>
      </w:pPr>
    </w:p>
    <w:tbl>
      <w:tblPr>
        <w:tblStyle w:val="TableGrid"/>
        <w:tblpPr w:leftFromText="180" w:rightFromText="180" w:vertAnchor="text" w:horzAnchor="margin" w:tblpY="358"/>
        <w:tblW w:w="5374" w:type="pct"/>
        <w:tblLook w:val="0020" w:firstRow="1" w:lastRow="0" w:firstColumn="0" w:lastColumn="0" w:noHBand="0" w:noVBand="0"/>
      </w:tblPr>
      <w:tblGrid>
        <w:gridCol w:w="1583"/>
        <w:gridCol w:w="3520"/>
      </w:tblGrid>
      <w:tr w:rsidR="005E3CC1" w:rsidRPr="00050253" w14:paraId="25163032" w14:textId="77777777" w:rsidTr="005E3CC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1" w:type="pct"/>
          </w:tcPr>
          <w:p w14:paraId="1D56D894" w14:textId="4728299F" w:rsidR="005E3CC1" w:rsidRPr="00BB71F4" w:rsidRDefault="005E3CC1" w:rsidP="005E3CC1">
            <w:pPr>
              <w:pStyle w:val="TableHeadingLeft"/>
            </w:pPr>
            <w:r>
              <w:t>Steps</w:t>
            </w:r>
          </w:p>
        </w:tc>
        <w:tc>
          <w:tcPr>
            <w:cnfStyle w:val="000001000000" w:firstRow="0" w:lastRow="0" w:firstColumn="0" w:lastColumn="0" w:oddVBand="0" w:evenVBand="1" w:oddHBand="0" w:evenHBand="0" w:firstRowFirstColumn="0" w:firstRowLastColumn="0" w:lastRowFirstColumn="0" w:lastRowLastColumn="0"/>
            <w:tcW w:w="3449" w:type="pct"/>
          </w:tcPr>
          <w:p w14:paraId="27BF581F" w14:textId="6315A5C9" w:rsidR="005E3CC1" w:rsidRPr="00BB71F4" w:rsidRDefault="005E3CC1" w:rsidP="005E3CC1">
            <w:pPr>
              <w:pStyle w:val="TableHeadingLeft"/>
            </w:pPr>
            <w:r>
              <w:t>Details</w:t>
            </w:r>
          </w:p>
        </w:tc>
      </w:tr>
      <w:tr w:rsidR="005E3CC1" w:rsidRPr="00050253" w14:paraId="1B9C7D64" w14:textId="77777777" w:rsidTr="005E3CC1">
        <w:tc>
          <w:tcPr>
            <w:cnfStyle w:val="000010000000" w:firstRow="0" w:lastRow="0" w:firstColumn="0" w:lastColumn="0" w:oddVBand="1" w:evenVBand="0" w:oddHBand="0" w:evenHBand="0" w:firstRowFirstColumn="0" w:firstRowLastColumn="0" w:lastRowFirstColumn="0" w:lastRowLastColumn="0"/>
            <w:tcW w:w="1551" w:type="pct"/>
          </w:tcPr>
          <w:p w14:paraId="248D9D2E" w14:textId="41EEBFEC" w:rsidR="005E3CC1" w:rsidRPr="005E3CC1" w:rsidRDefault="005E3CC1" w:rsidP="005E3CC1">
            <w:pPr>
              <w:pStyle w:val="TableTextLeft"/>
              <w:spacing w:line="240" w:lineRule="atLeast"/>
              <w:rPr>
                <w:b/>
                <w:bCs/>
                <w:sz w:val="20"/>
                <w:szCs w:val="22"/>
              </w:rPr>
            </w:pPr>
            <w:r w:rsidRPr="005E3CC1">
              <w:rPr>
                <w:b/>
                <w:bCs/>
                <w:sz w:val="20"/>
                <w:szCs w:val="22"/>
              </w:rPr>
              <w:t>Step 1</w:t>
            </w:r>
          </w:p>
          <w:p w14:paraId="5F43B6EB" w14:textId="59C2E30F" w:rsidR="005E3CC1" w:rsidRPr="00BB71F4" w:rsidRDefault="005E3CC1" w:rsidP="005E3CC1">
            <w:pPr>
              <w:pStyle w:val="TableTextLeft"/>
              <w:spacing w:line="240" w:lineRule="atLeast"/>
              <w:rPr>
                <w:sz w:val="20"/>
                <w:szCs w:val="22"/>
              </w:rPr>
            </w:pPr>
            <w:r w:rsidRPr="005E3CC1">
              <w:rPr>
                <w:sz w:val="20"/>
                <w:szCs w:val="22"/>
              </w:rPr>
              <w:t>Notice of Intention to Acquire (NOITA)</w:t>
            </w:r>
          </w:p>
        </w:tc>
        <w:tc>
          <w:tcPr>
            <w:cnfStyle w:val="000001000000" w:firstRow="0" w:lastRow="0" w:firstColumn="0" w:lastColumn="0" w:oddVBand="0" w:evenVBand="1" w:oddHBand="0" w:evenHBand="0" w:firstRowFirstColumn="0" w:firstRowLastColumn="0" w:lastRowFirstColumn="0" w:lastRowLastColumn="0"/>
            <w:tcW w:w="3449" w:type="pct"/>
          </w:tcPr>
          <w:p w14:paraId="11E90B70" w14:textId="1871CFB4" w:rsidR="00E00869" w:rsidRDefault="00E00869" w:rsidP="00E00869">
            <w:pPr>
              <w:pStyle w:val="TableTextLeft"/>
              <w:rPr>
                <w:sz w:val="20"/>
              </w:rPr>
            </w:pPr>
            <w:r>
              <w:rPr>
                <w:sz w:val="20"/>
              </w:rPr>
              <w:t xml:space="preserve">DEECA will formally start the acquisition process by serving you with a Notice of Intention </w:t>
            </w:r>
            <w:r w:rsidR="00D80E37">
              <w:rPr>
                <w:sz w:val="20"/>
              </w:rPr>
              <w:t>to</w:t>
            </w:r>
            <w:r>
              <w:rPr>
                <w:sz w:val="20"/>
              </w:rPr>
              <w:t xml:space="preserve"> Acquire (NOITA). This notice is given to you as the landowner and to any other interested parties (for example, parties managing mortgages or easements)</w:t>
            </w:r>
          </w:p>
          <w:p w14:paraId="346879D1" w14:textId="77777777" w:rsidR="00E00869" w:rsidRDefault="00E00869" w:rsidP="00E00869">
            <w:pPr>
              <w:pStyle w:val="TableTextLeft"/>
              <w:rPr>
                <w:sz w:val="20"/>
                <w:szCs w:val="22"/>
              </w:rPr>
            </w:pPr>
          </w:p>
          <w:p w14:paraId="27160E42" w14:textId="77777777" w:rsidR="00E00869" w:rsidRDefault="00E00869" w:rsidP="00E00869">
            <w:pPr>
              <w:pStyle w:val="TableTextLeft"/>
              <w:rPr>
                <w:sz w:val="20"/>
              </w:rPr>
            </w:pPr>
            <w:r>
              <w:rPr>
                <w:sz w:val="20"/>
              </w:rPr>
              <w:t>The notice will ask you to give DEECA information regarding the land so we can work out who is to be compensated and how much compensation should be paid.</w:t>
            </w:r>
          </w:p>
          <w:p w14:paraId="43CD3D86" w14:textId="142DD0D2" w:rsidR="005E3CC1" w:rsidRPr="00BB71F4" w:rsidRDefault="005E3CC1" w:rsidP="005E3CC1">
            <w:pPr>
              <w:pStyle w:val="TableTextLeft"/>
              <w:spacing w:line="240" w:lineRule="atLeast"/>
              <w:rPr>
                <w:sz w:val="20"/>
                <w:szCs w:val="22"/>
              </w:rPr>
            </w:pPr>
          </w:p>
        </w:tc>
      </w:tr>
      <w:tr w:rsidR="005E3CC1" w:rsidRPr="00050253" w14:paraId="64C1E205" w14:textId="77777777" w:rsidTr="005E3CC1">
        <w:tc>
          <w:tcPr>
            <w:cnfStyle w:val="000010000000" w:firstRow="0" w:lastRow="0" w:firstColumn="0" w:lastColumn="0" w:oddVBand="1" w:evenVBand="0" w:oddHBand="0" w:evenHBand="0" w:firstRowFirstColumn="0" w:firstRowLastColumn="0" w:lastRowFirstColumn="0" w:lastRowLastColumn="0"/>
            <w:tcW w:w="1551" w:type="pct"/>
          </w:tcPr>
          <w:p w14:paraId="646D078B" w14:textId="1FDCE3B0" w:rsidR="00E00869" w:rsidRPr="005E3CC1" w:rsidRDefault="00E00869" w:rsidP="00E00869">
            <w:pPr>
              <w:pStyle w:val="TableTextLeft"/>
              <w:spacing w:line="240" w:lineRule="atLeast"/>
              <w:rPr>
                <w:b/>
                <w:bCs/>
                <w:sz w:val="20"/>
                <w:szCs w:val="22"/>
              </w:rPr>
            </w:pPr>
            <w:r w:rsidRPr="005E3CC1">
              <w:rPr>
                <w:b/>
                <w:bCs/>
                <w:sz w:val="20"/>
                <w:szCs w:val="22"/>
              </w:rPr>
              <w:t xml:space="preserve">Step </w:t>
            </w:r>
            <w:r>
              <w:rPr>
                <w:b/>
                <w:bCs/>
                <w:sz w:val="20"/>
                <w:szCs w:val="22"/>
              </w:rPr>
              <w:t>2</w:t>
            </w:r>
          </w:p>
          <w:p w14:paraId="539771BC" w14:textId="77777777" w:rsidR="00E00869" w:rsidRDefault="00E00869" w:rsidP="00E00869">
            <w:pPr>
              <w:pStyle w:val="TableTextLeft"/>
              <w:spacing w:line="240" w:lineRule="atLeast"/>
              <w:rPr>
                <w:sz w:val="20"/>
                <w:szCs w:val="22"/>
              </w:rPr>
            </w:pPr>
            <w:r w:rsidRPr="005E3CC1">
              <w:rPr>
                <w:sz w:val="20"/>
                <w:szCs w:val="22"/>
              </w:rPr>
              <w:t>Notice of Acqui</w:t>
            </w:r>
            <w:r>
              <w:rPr>
                <w:sz w:val="20"/>
                <w:szCs w:val="22"/>
              </w:rPr>
              <w:t>sition</w:t>
            </w:r>
          </w:p>
          <w:p w14:paraId="5D832E62" w14:textId="0206A292" w:rsidR="005E3CC1" w:rsidRPr="00BB71F4" w:rsidRDefault="00E00869" w:rsidP="00E00869">
            <w:pPr>
              <w:pStyle w:val="TableTextLeft"/>
              <w:spacing w:line="240" w:lineRule="atLeast"/>
              <w:rPr>
                <w:sz w:val="20"/>
                <w:szCs w:val="22"/>
              </w:rPr>
            </w:pPr>
            <w:r w:rsidRPr="005E3CC1">
              <w:rPr>
                <w:sz w:val="20"/>
                <w:szCs w:val="22"/>
              </w:rPr>
              <w:t>(NOA)</w:t>
            </w:r>
          </w:p>
        </w:tc>
        <w:tc>
          <w:tcPr>
            <w:cnfStyle w:val="000001000000" w:firstRow="0" w:lastRow="0" w:firstColumn="0" w:lastColumn="0" w:oddVBand="0" w:evenVBand="1" w:oddHBand="0" w:evenHBand="0" w:firstRowFirstColumn="0" w:firstRowLastColumn="0" w:lastRowFirstColumn="0" w:lastRowLastColumn="0"/>
            <w:tcW w:w="3449" w:type="pct"/>
          </w:tcPr>
          <w:p w14:paraId="1270C84B" w14:textId="7A6D9475" w:rsidR="00E00869" w:rsidRDefault="00E00869" w:rsidP="00D80E37">
            <w:pPr>
              <w:pStyle w:val="TableTextLeft"/>
              <w:rPr>
                <w:sz w:val="20"/>
              </w:rPr>
            </w:pPr>
            <w:r>
              <w:rPr>
                <w:sz w:val="20"/>
              </w:rPr>
              <w:t>A Notice of Acquisition (NOA) will be published in the Victoria Government Gazette a minimum of 2 months after issuing the NOITA.</w:t>
            </w:r>
          </w:p>
          <w:p w14:paraId="0BC0B0DA" w14:textId="77777777" w:rsidR="00E00869" w:rsidRDefault="00E00869" w:rsidP="00D80E37">
            <w:pPr>
              <w:pStyle w:val="TableTextLeft"/>
              <w:rPr>
                <w:sz w:val="20"/>
              </w:rPr>
            </w:pPr>
          </w:p>
          <w:p w14:paraId="7A4D593C" w14:textId="77777777" w:rsidR="00E00869" w:rsidRDefault="00E00869" w:rsidP="00D80E37">
            <w:pPr>
              <w:pStyle w:val="TableTextLeft"/>
              <w:rPr>
                <w:sz w:val="20"/>
              </w:rPr>
            </w:pPr>
            <w:r>
              <w:rPr>
                <w:sz w:val="20"/>
              </w:rPr>
              <w:t>Legal ownership of the land is transferred once the NOA has been published.</w:t>
            </w:r>
          </w:p>
          <w:p w14:paraId="04653BED" w14:textId="77777777" w:rsidR="00E00869" w:rsidRDefault="00E00869" w:rsidP="00D80E37">
            <w:pPr>
              <w:pStyle w:val="TableTextLeft"/>
              <w:rPr>
                <w:sz w:val="20"/>
              </w:rPr>
            </w:pPr>
          </w:p>
          <w:p w14:paraId="0C974344" w14:textId="4F9851EA" w:rsidR="005E3CC1" w:rsidRPr="00BB71F4" w:rsidRDefault="00E00869" w:rsidP="00D80E37">
            <w:pPr>
              <w:pStyle w:val="TableTextLeft"/>
              <w:rPr>
                <w:sz w:val="20"/>
                <w:szCs w:val="22"/>
              </w:rPr>
            </w:pPr>
            <w:r w:rsidRPr="00E00869">
              <w:rPr>
                <w:sz w:val="20"/>
              </w:rPr>
              <w:t>DEECA will give you notice of its intention to take possession of the acquired land.</w:t>
            </w:r>
            <w:r w:rsidR="00D80E37">
              <w:rPr>
                <w:sz w:val="20"/>
              </w:rPr>
              <w:br/>
            </w:r>
          </w:p>
        </w:tc>
      </w:tr>
    </w:tbl>
    <w:p w14:paraId="0CE487ED" w14:textId="5CAD9A2B" w:rsidR="005E3CC1" w:rsidRDefault="005E3CC1" w:rsidP="005E3CC1">
      <w:pPr>
        <w:pStyle w:val="CaptionImageorFigure"/>
      </w:pPr>
      <w:r w:rsidRPr="00050253">
        <w:t xml:space="preserve"> </w:t>
      </w:r>
    </w:p>
    <w:p w14:paraId="536358C9" w14:textId="0E3C6DA7" w:rsidR="0075353F" w:rsidRPr="00AE6B68" w:rsidRDefault="0075353F" w:rsidP="005E3CC1">
      <w:pPr>
        <w:pStyle w:val="Heading2"/>
        <w:numPr>
          <w:ilvl w:val="0"/>
          <w:numId w:val="0"/>
        </w:numPr>
      </w:pPr>
    </w:p>
    <w:p w14:paraId="2551EAF1" w14:textId="3F4758EA" w:rsidR="0022698D" w:rsidRDefault="0022698D" w:rsidP="00EA0C6A">
      <w:pPr>
        <w:pStyle w:val="BodyText"/>
      </w:pPr>
    </w:p>
    <w:tbl>
      <w:tblPr>
        <w:tblStyle w:val="TableGrid"/>
        <w:tblpPr w:leftFromText="180" w:rightFromText="180" w:vertAnchor="text" w:horzAnchor="page" w:tblpX="6511" w:tblpY="128"/>
        <w:tblW w:w="5225" w:type="pct"/>
        <w:tblLook w:val="0020" w:firstRow="1" w:lastRow="0" w:firstColumn="0" w:lastColumn="0" w:noHBand="0" w:noVBand="0"/>
      </w:tblPr>
      <w:tblGrid>
        <w:gridCol w:w="1559"/>
        <w:gridCol w:w="3403"/>
      </w:tblGrid>
      <w:tr w:rsidR="00D80E37" w:rsidRPr="00050253" w14:paraId="234C26A7" w14:textId="77777777" w:rsidTr="00D80E3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71" w:type="pct"/>
            <w:shd w:val="clear" w:color="auto" w:fill="E0F5F4" w:themeFill="accent2" w:themeFillTint="33"/>
          </w:tcPr>
          <w:p w14:paraId="1C60830A" w14:textId="77777777" w:rsidR="00D80E37" w:rsidRPr="005E3CC1" w:rsidRDefault="00D80E37" w:rsidP="00D80E37">
            <w:pPr>
              <w:pStyle w:val="TableTextLeft"/>
              <w:spacing w:line="240" w:lineRule="atLeast"/>
              <w:rPr>
                <w:b/>
                <w:bCs/>
                <w:sz w:val="20"/>
                <w:szCs w:val="22"/>
              </w:rPr>
            </w:pPr>
            <w:r w:rsidRPr="005E3CC1">
              <w:rPr>
                <w:b/>
                <w:bCs/>
                <w:color w:val="201547" w:themeColor="text2"/>
                <w:sz w:val="20"/>
                <w:szCs w:val="22"/>
              </w:rPr>
              <w:t xml:space="preserve">Step </w:t>
            </w:r>
            <w:r>
              <w:rPr>
                <w:b/>
                <w:bCs/>
                <w:sz w:val="20"/>
                <w:szCs w:val="22"/>
              </w:rPr>
              <w:t>3</w:t>
            </w:r>
          </w:p>
          <w:p w14:paraId="3D8FDA72" w14:textId="77777777" w:rsidR="00D80E37" w:rsidRPr="00E00869" w:rsidRDefault="00D80E37" w:rsidP="00D80E37">
            <w:pPr>
              <w:pStyle w:val="TableTextLeft"/>
              <w:spacing w:line="240" w:lineRule="atLeast"/>
              <w:rPr>
                <w:b/>
                <w:bCs/>
                <w:color w:val="201547" w:themeColor="text2"/>
                <w:sz w:val="20"/>
                <w:szCs w:val="22"/>
              </w:rPr>
            </w:pPr>
            <w:r w:rsidRPr="00D80E37">
              <w:rPr>
                <w:color w:val="201547" w:themeColor="text2"/>
                <w:sz w:val="20"/>
                <w:szCs w:val="22"/>
              </w:rPr>
              <w:t>Possession of the acquired land</w:t>
            </w:r>
          </w:p>
        </w:tc>
        <w:tc>
          <w:tcPr>
            <w:cnfStyle w:val="000001000000" w:firstRow="0" w:lastRow="0" w:firstColumn="0" w:lastColumn="0" w:oddVBand="0" w:evenVBand="1" w:oddHBand="0" w:evenHBand="0" w:firstRowFirstColumn="0" w:firstRowLastColumn="0" w:lastRowFirstColumn="0" w:lastRowLastColumn="0"/>
            <w:tcW w:w="3429" w:type="pct"/>
            <w:shd w:val="clear" w:color="auto" w:fill="FFFFFF" w:themeFill="background1"/>
          </w:tcPr>
          <w:p w14:paraId="52BC09A6" w14:textId="77777777" w:rsidR="00D80E37" w:rsidRPr="00D80E37" w:rsidRDefault="00D80E37" w:rsidP="00D80E37">
            <w:pPr>
              <w:pStyle w:val="TableTextLeft"/>
              <w:rPr>
                <w:color w:val="201547" w:themeColor="text2"/>
                <w:sz w:val="20"/>
              </w:rPr>
            </w:pPr>
            <w:r w:rsidRPr="00D80E37">
              <w:rPr>
                <w:color w:val="201547" w:themeColor="text2"/>
                <w:sz w:val="20"/>
              </w:rPr>
              <w:t>Taking possession involves assuming actual control, management and responsibility for the land.</w:t>
            </w:r>
          </w:p>
          <w:p w14:paraId="12CB1507" w14:textId="77777777" w:rsidR="00D80E37" w:rsidRPr="00D80E37" w:rsidRDefault="00D80E37" w:rsidP="00D80E37">
            <w:pPr>
              <w:pStyle w:val="TableTextLeft"/>
              <w:rPr>
                <w:color w:val="201547" w:themeColor="text2"/>
                <w:sz w:val="20"/>
              </w:rPr>
            </w:pPr>
          </w:p>
          <w:p w14:paraId="13F25A5A" w14:textId="77777777" w:rsidR="00D80E37" w:rsidRPr="00D80E37" w:rsidRDefault="00D80E37" w:rsidP="00D80E37">
            <w:pPr>
              <w:pStyle w:val="TableTextLeft"/>
              <w:rPr>
                <w:color w:val="201547" w:themeColor="text2"/>
                <w:sz w:val="20"/>
              </w:rPr>
            </w:pPr>
            <w:r w:rsidRPr="00D80E37">
              <w:rPr>
                <w:color w:val="201547" w:themeColor="text2"/>
                <w:sz w:val="20"/>
              </w:rPr>
              <w:t>This means you will no longer be able to use this land.</w:t>
            </w:r>
          </w:p>
          <w:p w14:paraId="5380F9FF" w14:textId="77777777" w:rsidR="00D80E37" w:rsidRPr="00D80E37" w:rsidRDefault="00D80E37" w:rsidP="00D80E37">
            <w:pPr>
              <w:pStyle w:val="TableTextLeft"/>
              <w:rPr>
                <w:color w:val="201547" w:themeColor="text2"/>
                <w:sz w:val="20"/>
              </w:rPr>
            </w:pPr>
          </w:p>
          <w:p w14:paraId="6761BD67" w14:textId="77777777" w:rsidR="00D80E37" w:rsidRDefault="00D80E37" w:rsidP="00D80E37">
            <w:pPr>
              <w:pStyle w:val="TableTextLeft"/>
              <w:rPr>
                <w:sz w:val="20"/>
              </w:rPr>
            </w:pPr>
            <w:r w:rsidRPr="00D80E37">
              <w:rPr>
                <w:color w:val="201547" w:themeColor="text2"/>
                <w:sz w:val="20"/>
              </w:rPr>
              <w:t>We will work with you to agree on the terms of possession and will give you as much notice as we can during this process.</w:t>
            </w:r>
          </w:p>
          <w:p w14:paraId="16039A89" w14:textId="3275AC5A" w:rsidR="00D80E37" w:rsidRPr="00D80E37" w:rsidRDefault="00D80E37" w:rsidP="00D80E37">
            <w:pPr>
              <w:pStyle w:val="TableTextLeft"/>
              <w:rPr>
                <w:color w:val="201547" w:themeColor="text2"/>
                <w:sz w:val="20"/>
              </w:rPr>
            </w:pPr>
          </w:p>
        </w:tc>
      </w:tr>
      <w:tr w:rsidR="00D80E37" w:rsidRPr="00050253" w14:paraId="26B4C3FD" w14:textId="77777777" w:rsidTr="00D80E37">
        <w:tc>
          <w:tcPr>
            <w:cnfStyle w:val="000010000000" w:firstRow="0" w:lastRow="0" w:firstColumn="0" w:lastColumn="0" w:oddVBand="1" w:evenVBand="0" w:oddHBand="0" w:evenHBand="0" w:firstRowFirstColumn="0" w:firstRowLastColumn="0" w:lastRowFirstColumn="0" w:lastRowLastColumn="0"/>
            <w:tcW w:w="1571" w:type="pct"/>
          </w:tcPr>
          <w:p w14:paraId="0359117F" w14:textId="418D09DA" w:rsidR="00D80E37" w:rsidRPr="005E3CC1" w:rsidRDefault="00D80E37" w:rsidP="00D80E37">
            <w:pPr>
              <w:pStyle w:val="TableTextLeft"/>
              <w:spacing w:line="240" w:lineRule="atLeast"/>
              <w:rPr>
                <w:b/>
                <w:bCs/>
                <w:sz w:val="20"/>
                <w:szCs w:val="22"/>
              </w:rPr>
            </w:pPr>
            <w:r w:rsidRPr="005E3CC1">
              <w:rPr>
                <w:b/>
                <w:bCs/>
                <w:sz w:val="20"/>
                <w:szCs w:val="22"/>
              </w:rPr>
              <w:t xml:space="preserve">Step </w:t>
            </w:r>
            <w:r>
              <w:rPr>
                <w:b/>
                <w:bCs/>
                <w:sz w:val="20"/>
                <w:szCs w:val="22"/>
              </w:rPr>
              <w:t>4</w:t>
            </w:r>
          </w:p>
          <w:p w14:paraId="3B73A6F1" w14:textId="23865E45" w:rsidR="00D80E37" w:rsidRPr="005E3CC1" w:rsidRDefault="00D80E37" w:rsidP="00D80E37">
            <w:pPr>
              <w:pStyle w:val="TableTextLeft"/>
              <w:spacing w:line="240" w:lineRule="atLeast"/>
              <w:rPr>
                <w:b/>
                <w:bCs/>
                <w:sz w:val="20"/>
                <w:szCs w:val="22"/>
              </w:rPr>
            </w:pPr>
            <w:r>
              <w:rPr>
                <w:sz w:val="20"/>
                <w:szCs w:val="22"/>
              </w:rPr>
              <w:t>Offer of compensation and payment</w:t>
            </w:r>
          </w:p>
        </w:tc>
        <w:tc>
          <w:tcPr>
            <w:cnfStyle w:val="000001000000" w:firstRow="0" w:lastRow="0" w:firstColumn="0" w:lastColumn="0" w:oddVBand="0" w:evenVBand="1" w:oddHBand="0" w:evenHBand="0" w:firstRowFirstColumn="0" w:firstRowLastColumn="0" w:lastRowFirstColumn="0" w:lastRowLastColumn="0"/>
            <w:tcW w:w="3429" w:type="pct"/>
          </w:tcPr>
          <w:p w14:paraId="7677F7BC" w14:textId="77777777" w:rsidR="00D80E37" w:rsidRDefault="00D80E37" w:rsidP="00D80E37">
            <w:pPr>
              <w:pStyle w:val="TableTextLeft"/>
              <w:rPr>
                <w:sz w:val="20"/>
              </w:rPr>
            </w:pPr>
            <w:r>
              <w:rPr>
                <w:sz w:val="20"/>
              </w:rPr>
              <w:t xml:space="preserve">DEECA will obtain a valuation of your land from an independent valuer appointed by the Valuer General to determine the amount you will be offered in compensation.   </w:t>
            </w:r>
          </w:p>
          <w:p w14:paraId="7367E8D8" w14:textId="77777777" w:rsidR="00D80E37" w:rsidRDefault="00D80E37" w:rsidP="00D80E37">
            <w:pPr>
              <w:pStyle w:val="TableTextLeft"/>
              <w:rPr>
                <w:sz w:val="20"/>
              </w:rPr>
            </w:pPr>
          </w:p>
          <w:p w14:paraId="745CA8EB" w14:textId="77777777" w:rsidR="00D80E37" w:rsidRDefault="00D80E37" w:rsidP="00D80E37">
            <w:pPr>
              <w:pStyle w:val="TableTextLeft"/>
              <w:rPr>
                <w:sz w:val="20"/>
              </w:rPr>
            </w:pPr>
            <w:r>
              <w:rPr>
                <w:sz w:val="20"/>
              </w:rPr>
              <w:t>DEECA will make you a compensation offer within 14 days of the publication of the NOA.</w:t>
            </w:r>
          </w:p>
          <w:p w14:paraId="21C9225B" w14:textId="77777777" w:rsidR="00D80E37" w:rsidRDefault="00D80E37" w:rsidP="00D80E37">
            <w:pPr>
              <w:pStyle w:val="TableTextLeft"/>
              <w:rPr>
                <w:sz w:val="20"/>
              </w:rPr>
            </w:pPr>
          </w:p>
          <w:p w14:paraId="36419F46" w14:textId="77777777" w:rsidR="00D80E37" w:rsidRDefault="00D80E37" w:rsidP="00D80E37">
            <w:pPr>
              <w:pStyle w:val="TableTextLeft"/>
              <w:rPr>
                <w:sz w:val="20"/>
              </w:rPr>
            </w:pPr>
            <w:r w:rsidRPr="00D80E37">
              <w:rPr>
                <w:sz w:val="20"/>
              </w:rPr>
              <w:t>If you are unsatisfied with your compensation offer, you may dispute it.</w:t>
            </w:r>
          </w:p>
          <w:p w14:paraId="5ED82FF5" w14:textId="7149C619" w:rsidR="00D80E37" w:rsidRDefault="00D80E37" w:rsidP="00D80E37">
            <w:pPr>
              <w:pStyle w:val="TableTextLeft"/>
              <w:rPr>
                <w:sz w:val="20"/>
              </w:rPr>
            </w:pPr>
          </w:p>
        </w:tc>
      </w:tr>
    </w:tbl>
    <w:p w14:paraId="0BA500A1" w14:textId="71F91394" w:rsidR="00760BA0" w:rsidRDefault="00D2654C" w:rsidP="005E3CC1">
      <w:pPr>
        <w:pStyle w:val="CaptionImageorFigure"/>
      </w:pPr>
      <w:r>
        <w:rPr>
          <w:noProof/>
        </w:rPr>
        <mc:AlternateContent>
          <mc:Choice Requires="wps">
            <w:drawing>
              <wp:anchor distT="0" distB="0" distL="114300" distR="114300" simplePos="0" relativeHeight="251662336" behindDoc="0" locked="0" layoutInCell="1" allowOverlap="1" wp14:anchorId="5C494C80" wp14:editId="17CE9883">
                <wp:simplePos x="0" y="0"/>
                <wp:positionH relativeFrom="column">
                  <wp:posOffset>99695</wp:posOffset>
                </wp:positionH>
                <wp:positionV relativeFrom="paragraph">
                  <wp:posOffset>4984750</wp:posOffset>
                </wp:positionV>
                <wp:extent cx="3152775" cy="1685925"/>
                <wp:effectExtent l="0" t="0" r="28575"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5277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7CFDA" id="Rectangle 3" o:spid="_x0000_s1026" alt="&quot;&quot;" style="position:absolute;margin-left:7.85pt;margin-top:392.5pt;width:248.2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" fillcolor="#201547 [3204]" strokecolor="#0f0a23 [1604]" strokeweight="2pt"/>
            </w:pict>
          </mc:Fallback>
        </mc:AlternateContent>
      </w:r>
    </w:p>
    <w:tbl>
      <w:tblPr>
        <w:tblpPr w:leftFromText="181" w:rightFromText="181" w:topFromText="113" w:vertAnchor="page" w:horzAnchor="margin" w:tblpY="13141"/>
        <w:tblOverlap w:val="never"/>
        <w:tblW w:w="10205" w:type="dxa"/>
        <w:tblLayout w:type="fixed"/>
        <w:tblCellMar>
          <w:top w:w="170" w:type="dxa"/>
          <w:left w:w="0" w:type="dxa"/>
          <w:right w:w="0" w:type="dxa"/>
        </w:tblCellMar>
        <w:tblLook w:val="01E0" w:firstRow="1" w:lastRow="1" w:firstColumn="1" w:lastColumn="1" w:noHBand="0" w:noVBand="0"/>
      </w:tblPr>
      <w:tblGrid>
        <w:gridCol w:w="5216"/>
        <w:gridCol w:w="4989"/>
      </w:tblGrid>
      <w:tr w:rsidR="00254A01" w14:paraId="35F011F5" w14:textId="77777777" w:rsidTr="00D80E37">
        <w:trPr>
          <w:trHeight w:val="3175"/>
        </w:trPr>
        <w:tc>
          <w:tcPr>
            <w:tcW w:w="5216" w:type="dxa"/>
            <w:shd w:val="clear" w:color="auto" w:fill="auto"/>
          </w:tcPr>
          <w:p w14:paraId="5415D443" w14:textId="36D9FE9A" w:rsidR="00BF56B2" w:rsidRDefault="00E622E7" w:rsidP="00D80E37">
            <w:pPr>
              <w:pStyle w:val="SmallBodyText"/>
            </w:pPr>
            <w:r w:rsidRPr="00E622E7">
              <w:t xml:space="preserve">© The State of Victoria Department of Energy, Environment and Climate </w:t>
            </w:r>
            <w:r w:rsidR="005D4FA2">
              <w:t>Action</w:t>
            </w:r>
            <w:r w:rsidRPr="00E622E7">
              <w:t xml:space="preserve"> </w:t>
            </w:r>
            <w:r w:rsidR="00BF56B2">
              <w:fldChar w:fldCharType="begin"/>
            </w:r>
            <w:r w:rsidR="00BF56B2">
              <w:instrText xml:space="preserve"> DATE  \@ "yyyy" \* MERGEFORMAT </w:instrText>
            </w:r>
            <w:r w:rsidR="00BF56B2">
              <w:fldChar w:fldCharType="separate"/>
            </w:r>
            <w:r w:rsidR="001B65F5">
              <w:rPr>
                <w:noProof/>
              </w:rPr>
              <w:t>2023</w:t>
            </w:r>
            <w:r w:rsidR="00BF56B2">
              <w:fldChar w:fldCharType="end"/>
            </w:r>
          </w:p>
          <w:p w14:paraId="647CFBE2" w14:textId="77777777" w:rsidR="00BF56B2" w:rsidRDefault="00BF56B2" w:rsidP="00D80E37">
            <w:pPr>
              <w:pStyle w:val="SmallBodyText"/>
            </w:pPr>
            <w:r>
              <w:rPr>
                <w:noProof/>
              </w:rPr>
              <w:drawing>
                <wp:anchor distT="0" distB="0" distL="114300" distR="36195" simplePos="0" relativeHeight="251661312" behindDoc="0" locked="1" layoutInCell="1" allowOverlap="1" wp14:anchorId="6C4F6BE6" wp14:editId="7C9F2555">
                  <wp:simplePos x="0" y="0"/>
                  <wp:positionH relativeFrom="column">
                    <wp:posOffset>0</wp:posOffset>
                  </wp:positionH>
                  <wp:positionV relativeFrom="paragraph">
                    <wp:posOffset>28575</wp:posOffset>
                  </wp:positionV>
                  <wp:extent cx="658495" cy="237490"/>
                  <wp:effectExtent l="0" t="0" r="8255"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w:t>
            </w:r>
            <w:r w:rsidR="00E622E7">
              <w:t xml:space="preserve">Department of Energy, Environment and Climate Change (DEECA) </w:t>
            </w:r>
            <w:r>
              <w:t xml:space="preserve">logo. To view a copy of this licence, visit http://creativecommons.org/licenses/by/4.0/ </w:t>
            </w:r>
          </w:p>
          <w:p w14:paraId="5DF9983C" w14:textId="77777777" w:rsidR="00BF56B2" w:rsidRDefault="00BF56B2" w:rsidP="00D80E37">
            <w:pPr>
              <w:pStyle w:val="SmallBodyText"/>
            </w:pPr>
            <w:r>
              <w:t xml:space="preserve">ISBN </w:t>
            </w:r>
            <w:r>
              <w:fldChar w:fldCharType="begin"/>
            </w:r>
            <w:r>
              <w:instrText xml:space="preserve"> Macrobutton NoMacro </w:instrText>
            </w:r>
            <w:r>
              <w:rPr>
                <w:color w:val="FF0000"/>
              </w:rPr>
              <w:instrText>XXX-X-XXXXX-XXX-X</w:instrText>
            </w:r>
            <w:r>
              <w:fldChar w:fldCharType="end"/>
            </w:r>
            <w:r>
              <w:t xml:space="preserve"> (print)  </w:t>
            </w:r>
            <w:hyperlink r:id="rId22" w:history="1">
              <w:r>
                <w:rPr>
                  <w:rStyle w:val="Hyperlink"/>
                  <w:color w:val="FF0000"/>
                </w:rPr>
                <w:t>How to obtain an ISBN or an</w:t>
              </w:r>
              <w:r>
                <w:rPr>
                  <w:rStyle w:val="Hyperlink"/>
                  <w:color w:val="FF0000"/>
                </w:rPr>
                <w:t xml:space="preserve"> </w:t>
              </w:r>
              <w:r>
                <w:rPr>
                  <w:rStyle w:val="Hyperlink"/>
                  <w:color w:val="FF0000"/>
                </w:rPr>
                <w:t>ISSN</w:t>
              </w:r>
            </w:hyperlink>
          </w:p>
          <w:p w14:paraId="4B5219D3" w14:textId="77777777" w:rsidR="00BF56B2" w:rsidRDefault="00BF56B2" w:rsidP="00D80E37">
            <w:pPr>
              <w:pStyle w:val="SmallHeading"/>
            </w:pPr>
            <w:r>
              <w:t>Disclaimer</w:t>
            </w:r>
          </w:p>
          <w:p w14:paraId="27B5A04D" w14:textId="77777777" w:rsidR="00B47C79" w:rsidRDefault="00BF56B2" w:rsidP="00D80E37">
            <w:pPr>
              <w:pStyle w:val="SmallBodyText"/>
            </w:pPr>
            <w:r>
              <w:t xml:space="preserve">This publication may be of assistance to </w:t>
            </w:r>
            <w:r w:rsidR="00AB2E02">
              <w:t>you,</w:t>
            </w:r>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7DD36BFB" w14:textId="77777777" w:rsidR="00254A01" w:rsidRPr="00E97294" w:rsidRDefault="00254A01" w:rsidP="00D80E37">
            <w:pPr>
              <w:pStyle w:val="xAccessibilityHeading"/>
            </w:pPr>
            <w:r w:rsidRPr="00E97294">
              <w:t>Accessibility</w:t>
            </w:r>
          </w:p>
          <w:p w14:paraId="32E27D5C" w14:textId="77777777" w:rsidR="00A01ED3" w:rsidRDefault="00254A01" w:rsidP="00D80E37">
            <w:pPr>
              <w:pStyle w:val="xAccessibilityText"/>
            </w:pPr>
            <w:r>
              <w:t xml:space="preserve">If you would like to receive this publication in an alternative format, please telephone the </w:t>
            </w:r>
            <w:r w:rsidR="00E622E7">
              <w:t>DEECA</w:t>
            </w:r>
            <w:r>
              <w:t xml:space="preserve"> Customer Service Centre on 136186, email </w:t>
            </w:r>
            <w:hyperlink r:id="rId23" w:history="1">
              <w:r w:rsidRPr="00BF56B2">
                <w:rPr>
                  <w:rStyle w:val="Hyperlink"/>
                </w:rPr>
                <w:t>customer.service@delwp.vic.gov.au</w:t>
              </w:r>
            </w:hyperlink>
            <w:r w:rsidRPr="003C5C56">
              <w:t xml:space="preserve"> </w:t>
            </w:r>
            <w:r>
              <w:t xml:space="preserve">or via the National Relay Service on 133 677 </w:t>
            </w:r>
            <w:hyperlink r:id="rId24" w:history="1">
              <w:r w:rsidRPr="00BF56B2">
                <w:rPr>
                  <w:rStyle w:val="Hyperlink"/>
                </w:rPr>
                <w:t>www.relayservice.com.au</w:t>
              </w:r>
            </w:hyperlink>
            <w:r>
              <w:t xml:space="preserve">. This document is also available on the internet at </w:t>
            </w:r>
            <w:hyperlink r:id="rId25" w:history="1">
              <w:r w:rsidR="00E622E7" w:rsidRPr="00C7313A">
                <w:rPr>
                  <w:rStyle w:val="Hyperlink"/>
                </w:rPr>
                <w:t>www.deeca.vic.gov.au</w:t>
              </w:r>
            </w:hyperlink>
            <w:r w:rsidR="00E622E7">
              <w:t>.</w:t>
            </w:r>
            <w:bookmarkStart w:id="1" w:name="_Accessibility"/>
            <w:bookmarkEnd w:id="1"/>
          </w:p>
        </w:tc>
      </w:tr>
    </w:tbl>
    <w:p w14:paraId="1A40142C" w14:textId="54C057E7" w:rsidR="006E1C8D" w:rsidRPr="00BF56B2" w:rsidRDefault="00B54638" w:rsidP="00BF56B2">
      <w:pPr>
        <w:pStyle w:val="SmallBodyText"/>
      </w:pPr>
      <w:r>
        <w:rPr>
          <w:noProof/>
        </w:rPr>
        <mc:AlternateContent>
          <mc:Choice Requires="wps">
            <w:drawing>
              <wp:anchor distT="0" distB="0" distL="114300" distR="114300" simplePos="0" relativeHeight="251663360" behindDoc="0" locked="0" layoutInCell="1" allowOverlap="1" wp14:anchorId="069D11D0" wp14:editId="00682638">
                <wp:simplePos x="0" y="0"/>
                <wp:positionH relativeFrom="column">
                  <wp:posOffset>109220</wp:posOffset>
                </wp:positionH>
                <wp:positionV relativeFrom="paragraph">
                  <wp:posOffset>59690</wp:posOffset>
                </wp:positionV>
                <wp:extent cx="3181350" cy="1733550"/>
                <wp:effectExtent l="0" t="0" r="0" b="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81350" cy="1733550"/>
                        </a:xfrm>
                        <a:prstGeom prst="rect">
                          <a:avLst/>
                        </a:prstGeom>
                        <a:noFill/>
                        <a:ln w="6350">
                          <a:noFill/>
                        </a:ln>
                      </wps:spPr>
                      <wps:txbx>
                        <w:txbxContent>
                          <w:p w14:paraId="03FD2395" w14:textId="77777777" w:rsidR="00D80E37" w:rsidRPr="00D80E37" w:rsidRDefault="00D80E37" w:rsidP="00D80E37">
                            <w:pPr>
                              <w:pStyle w:val="PullOutBoxHeading"/>
                              <w:rPr>
                                <w:color w:val="FFFFFF" w:themeColor="background1"/>
                              </w:rPr>
                            </w:pPr>
                            <w:r w:rsidRPr="00D80E37">
                              <w:rPr>
                                <w:color w:val="FFFFFF" w:themeColor="background1"/>
                              </w:rPr>
                              <w:t>Contact us</w:t>
                            </w:r>
                          </w:p>
                          <w:p w14:paraId="637A7D82" w14:textId="77777777" w:rsidR="00D80E37" w:rsidRDefault="00D80E37" w:rsidP="00D80E37">
                            <w:pPr>
                              <w:pStyle w:val="PullOutBoxBodyText"/>
                              <w:rPr>
                                <w:color w:val="FFFFFF" w:themeColor="background1"/>
                              </w:rPr>
                            </w:pPr>
                            <w:r w:rsidRPr="00D80E37">
                              <w:rPr>
                                <w:color w:val="FFFFFF" w:themeColor="background1"/>
                              </w:rPr>
                              <w:t>If you have a query or require more information, please contact the Ninety Mile Beach program team via:</w:t>
                            </w:r>
                          </w:p>
                          <w:p w14:paraId="4E2E1312" w14:textId="6CC64637" w:rsidR="00D80E37" w:rsidRPr="00B54638" w:rsidRDefault="00D80E37" w:rsidP="00D80E37">
                            <w:pPr>
                              <w:pStyle w:val="PullOutBoxBodyText"/>
                              <w:rPr>
                                <w:b/>
                                <w:bCs/>
                                <w:color w:val="FFFFFF" w:themeColor="background1"/>
                              </w:rPr>
                            </w:pPr>
                            <w:r>
                              <w:rPr>
                                <w:color w:val="FFFFFF" w:themeColor="background1"/>
                              </w:rPr>
                              <w:t xml:space="preserve">Email: </w:t>
                            </w:r>
                            <w:r w:rsidRPr="00B54638">
                              <w:rPr>
                                <w:b/>
                                <w:bCs/>
                                <w:color w:val="FFFFFF" w:themeColor="background1"/>
                              </w:rPr>
                              <w:t>90mile.beach@delwp.vic.gov.au</w:t>
                            </w:r>
                          </w:p>
                          <w:p w14:paraId="589E7F71" w14:textId="2F967DBF" w:rsidR="00D80E37" w:rsidRPr="00B54638" w:rsidRDefault="00D80E37" w:rsidP="00D80E37">
                            <w:pPr>
                              <w:pStyle w:val="PullOutBoxBullet"/>
                              <w:numPr>
                                <w:ilvl w:val="0"/>
                                <w:numId w:val="0"/>
                              </w:numPr>
                              <w:ind w:left="312" w:hanging="170"/>
                              <w:rPr>
                                <w:b/>
                                <w:bCs/>
                                <w:color w:val="FFFFFF" w:themeColor="background1"/>
                              </w:rPr>
                            </w:pPr>
                            <w:r w:rsidRPr="00D80E37">
                              <w:rPr>
                                <w:color w:val="FFFFFF" w:themeColor="background1"/>
                              </w:rPr>
                              <w:t>Customer C</w:t>
                            </w:r>
                            <w:r>
                              <w:rPr>
                                <w:color w:val="FFFFFF" w:themeColor="background1"/>
                              </w:rPr>
                              <w:t>all</w:t>
                            </w:r>
                            <w:r w:rsidRPr="00D80E37">
                              <w:rPr>
                                <w:color w:val="FFFFFF" w:themeColor="background1"/>
                              </w:rPr>
                              <w:t xml:space="preserve"> Centre</w:t>
                            </w:r>
                            <w:r>
                              <w:rPr>
                                <w:color w:val="FFFFFF" w:themeColor="background1"/>
                              </w:rPr>
                              <w:t>:</w:t>
                            </w:r>
                            <w:r w:rsidRPr="00D80E37">
                              <w:rPr>
                                <w:color w:val="FFFFFF" w:themeColor="background1"/>
                              </w:rPr>
                              <w:t xml:space="preserve"> </w:t>
                            </w:r>
                            <w:r w:rsidRPr="00B54638">
                              <w:rPr>
                                <w:b/>
                                <w:bCs/>
                                <w:color w:val="FFFFFF" w:themeColor="background1"/>
                              </w:rPr>
                              <w:t xml:space="preserve">136 186 </w:t>
                            </w:r>
                          </w:p>
                          <w:p w14:paraId="55B22DE1" w14:textId="220832ED" w:rsidR="00D80E37" w:rsidRPr="00B54638" w:rsidRDefault="00B54638" w:rsidP="00D80E37">
                            <w:pPr>
                              <w:rPr>
                                <w:b/>
                                <w:bCs/>
                                <w:color w:val="FFFFFF" w:themeColor="background1"/>
                              </w:rPr>
                            </w:pPr>
                            <w:r>
                              <w:rPr>
                                <w:color w:val="FFFFFF" w:themeColor="background1"/>
                              </w:rPr>
                              <w:t xml:space="preserve">  </w:t>
                            </w:r>
                            <w:r w:rsidR="00D80E37" w:rsidRPr="00B54638">
                              <w:rPr>
                                <w:b/>
                                <w:bCs/>
                                <w:color w:val="FFFFFF" w:themeColor="background1"/>
                              </w:rPr>
                              <w:t>marineandcoasts.vic.gov.au/ninetymilebeach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D11D0" id="_x0000_t202" coordsize="21600,21600" o:spt="202" path="m,l,21600r21600,l21600,xe">
                <v:stroke joinstyle="miter"/>
                <v:path gradientshapeok="t" o:connecttype="rect"/>
              </v:shapetype>
              <v:shape id="Text Box 13" o:spid="_x0000_s1026" type="#_x0000_t202" alt="&quot;&quot;" style="position:absolute;margin-left:8.6pt;margin-top:4.7pt;width:250.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" filled="f" stroked="f" strokeweight=".5pt">
                <v:textbox>
                  <w:txbxContent>
                    <w:p w14:paraId="03FD2395" w14:textId="77777777" w:rsidR="00D80E37" w:rsidRPr="00D80E37" w:rsidRDefault="00D80E37" w:rsidP="00D80E37">
                      <w:pPr>
                        <w:pStyle w:val="PullOutBoxHeading"/>
                        <w:rPr>
                          <w:color w:val="FFFFFF" w:themeColor="background1"/>
                        </w:rPr>
                      </w:pPr>
                      <w:r w:rsidRPr="00D80E37">
                        <w:rPr>
                          <w:color w:val="FFFFFF" w:themeColor="background1"/>
                        </w:rPr>
                        <w:t>Contact us</w:t>
                      </w:r>
                    </w:p>
                    <w:p w14:paraId="637A7D82" w14:textId="77777777" w:rsidR="00D80E37" w:rsidRDefault="00D80E37" w:rsidP="00D80E37">
                      <w:pPr>
                        <w:pStyle w:val="PullOutBoxBodyText"/>
                        <w:rPr>
                          <w:color w:val="FFFFFF" w:themeColor="background1"/>
                        </w:rPr>
                      </w:pPr>
                      <w:r w:rsidRPr="00D80E37">
                        <w:rPr>
                          <w:color w:val="FFFFFF" w:themeColor="background1"/>
                        </w:rPr>
                        <w:t>If you have a query or require more information, please contact the Ninety Mile Beach program team via:</w:t>
                      </w:r>
                    </w:p>
                    <w:p w14:paraId="4E2E1312" w14:textId="6CC64637" w:rsidR="00D80E37" w:rsidRPr="00B54638" w:rsidRDefault="00D80E37" w:rsidP="00D80E37">
                      <w:pPr>
                        <w:pStyle w:val="PullOutBoxBodyText"/>
                        <w:rPr>
                          <w:b/>
                          <w:bCs/>
                          <w:color w:val="FFFFFF" w:themeColor="background1"/>
                        </w:rPr>
                      </w:pPr>
                      <w:r>
                        <w:rPr>
                          <w:color w:val="FFFFFF" w:themeColor="background1"/>
                        </w:rPr>
                        <w:t xml:space="preserve">Email: </w:t>
                      </w:r>
                      <w:r w:rsidRPr="00B54638">
                        <w:rPr>
                          <w:b/>
                          <w:bCs/>
                          <w:color w:val="FFFFFF" w:themeColor="background1"/>
                        </w:rPr>
                        <w:t>90mile.beach@delwp.vic.gov.au</w:t>
                      </w:r>
                    </w:p>
                    <w:p w14:paraId="589E7F71" w14:textId="2F967DBF" w:rsidR="00D80E37" w:rsidRPr="00B54638" w:rsidRDefault="00D80E37" w:rsidP="00D80E37">
                      <w:pPr>
                        <w:pStyle w:val="PullOutBoxBullet"/>
                        <w:numPr>
                          <w:ilvl w:val="0"/>
                          <w:numId w:val="0"/>
                        </w:numPr>
                        <w:ind w:left="312" w:hanging="170"/>
                        <w:rPr>
                          <w:b/>
                          <w:bCs/>
                          <w:color w:val="FFFFFF" w:themeColor="background1"/>
                        </w:rPr>
                      </w:pPr>
                      <w:r w:rsidRPr="00D80E37">
                        <w:rPr>
                          <w:color w:val="FFFFFF" w:themeColor="background1"/>
                        </w:rPr>
                        <w:t>Customer C</w:t>
                      </w:r>
                      <w:r>
                        <w:rPr>
                          <w:color w:val="FFFFFF" w:themeColor="background1"/>
                        </w:rPr>
                        <w:t>all</w:t>
                      </w:r>
                      <w:r w:rsidRPr="00D80E37">
                        <w:rPr>
                          <w:color w:val="FFFFFF" w:themeColor="background1"/>
                        </w:rPr>
                        <w:t xml:space="preserve"> Centre</w:t>
                      </w:r>
                      <w:r>
                        <w:rPr>
                          <w:color w:val="FFFFFF" w:themeColor="background1"/>
                        </w:rPr>
                        <w:t>:</w:t>
                      </w:r>
                      <w:r w:rsidRPr="00D80E37">
                        <w:rPr>
                          <w:color w:val="FFFFFF" w:themeColor="background1"/>
                        </w:rPr>
                        <w:t xml:space="preserve"> </w:t>
                      </w:r>
                      <w:r w:rsidRPr="00B54638">
                        <w:rPr>
                          <w:b/>
                          <w:bCs/>
                          <w:color w:val="FFFFFF" w:themeColor="background1"/>
                        </w:rPr>
                        <w:t xml:space="preserve">136 186 </w:t>
                      </w:r>
                    </w:p>
                    <w:p w14:paraId="55B22DE1" w14:textId="220832ED" w:rsidR="00D80E37" w:rsidRPr="00B54638" w:rsidRDefault="00B54638" w:rsidP="00D80E37">
                      <w:pPr>
                        <w:rPr>
                          <w:b/>
                          <w:bCs/>
                          <w:color w:val="FFFFFF" w:themeColor="background1"/>
                        </w:rPr>
                      </w:pPr>
                      <w:r>
                        <w:rPr>
                          <w:color w:val="FFFFFF" w:themeColor="background1"/>
                        </w:rPr>
                        <w:t xml:space="preserve">  </w:t>
                      </w:r>
                      <w:r w:rsidR="00D80E37" w:rsidRPr="00B54638">
                        <w:rPr>
                          <w:b/>
                          <w:bCs/>
                          <w:color w:val="FFFFFF" w:themeColor="background1"/>
                        </w:rPr>
                        <w:t>marineandcoasts.vic.gov.au/ninetymilebeach</w:t>
                      </w:r>
                    </w:p>
                  </w:txbxContent>
                </v:textbox>
              </v:shape>
            </w:pict>
          </mc:Fallback>
        </mc:AlternateContent>
      </w:r>
      <w:r w:rsidR="00D80E37">
        <w:rPr>
          <w:noProof/>
        </w:rPr>
        <w:t xml:space="preserve"> </w:t>
      </w:r>
      <w:r w:rsidR="00BF56B2">
        <w:rPr>
          <w:noProof/>
        </w:rPr>
        <mc:AlternateContent>
          <mc:Choice Requires="wps">
            <w:drawing>
              <wp:anchor distT="0" distB="0" distL="114300" distR="114300" simplePos="0" relativeHeight="251651582" behindDoc="1" locked="1" layoutInCell="1" allowOverlap="1" wp14:anchorId="07C289C8" wp14:editId="4193124E">
                <wp:simplePos x="0" y="0"/>
                <wp:positionH relativeFrom="page">
                  <wp:align>right</wp:align>
                </wp:positionH>
                <wp:positionV relativeFrom="page">
                  <wp:posOffset>7933690</wp:posOffset>
                </wp:positionV>
                <wp:extent cx="7559675" cy="2762885"/>
                <wp:effectExtent l="0" t="0" r="3175" b="0"/>
                <wp:wrapNone/>
                <wp:docPr id="22" name="Footer Rectang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276288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57A57" w14:textId="77777777" w:rsidR="00E00869" w:rsidRDefault="00E00869" w:rsidP="00E008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rect id="Footer Rectangle" style="position:absolute;margin-left:544.05pt;margin-top:624.7pt;width:595.25pt;height:217.55pt;z-index:-25166489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alt="&quot;&quot;" o:spid="_x0000_s1027" fillcolor="#e5f7f6 [3214]" stroked="f" strokeweight="2pt" w14:anchorId="07C28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">
                <v:textbox>
                  <w:txbxContent>
                    <w:p w:rsidR="00E00869" w:rsidP="00E00869" w:rsidRDefault="00E00869" w14:paraId="1FE57A57" w14:textId="77777777">
                      <w:pPr>
                        <w:jc w:val="center"/>
                      </w:pPr>
                    </w:p>
                  </w:txbxContent>
                </v:textbox>
                <w10:wrap anchorx="page" anchory="page"/>
                <w10:anchorlock/>
              </v:rect>
            </w:pict>
          </mc:Fallback>
        </mc:AlternateContent>
      </w:r>
    </w:p>
    <w:sectPr w:rsidR="006E1C8D" w:rsidRPr="00BF56B2" w:rsidSect="00A02599">
      <w:headerReference w:type="default" r:id="rId26"/>
      <w:footerReference w:type="default" r:id="rId27"/>
      <w:type w:val="continuous"/>
      <w:pgSz w:w="11907" w:h="16840" w:code="9"/>
      <w:pgMar w:top="1134" w:right="851" w:bottom="851" w:left="851" w:header="567" w:footer="851"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47E3" w14:textId="77777777" w:rsidR="00D87C0F" w:rsidRDefault="00D87C0F">
      <w:r>
        <w:separator/>
      </w:r>
    </w:p>
    <w:p w14:paraId="7B42D3DC" w14:textId="77777777" w:rsidR="00D87C0F" w:rsidRDefault="00D87C0F"/>
    <w:p w14:paraId="4DC69DA0" w14:textId="77777777" w:rsidR="00D87C0F" w:rsidRDefault="00D87C0F"/>
  </w:endnote>
  <w:endnote w:type="continuationSeparator" w:id="0">
    <w:p w14:paraId="45A4B70E" w14:textId="77777777" w:rsidR="00D87C0F" w:rsidRDefault="00D87C0F">
      <w:r>
        <w:continuationSeparator/>
      </w:r>
    </w:p>
    <w:p w14:paraId="5B0F7D0F" w14:textId="77777777" w:rsidR="00D87C0F" w:rsidRDefault="00D87C0F"/>
    <w:p w14:paraId="7C3D94A4" w14:textId="77777777" w:rsidR="00D87C0F" w:rsidRDefault="00D87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027" w14:textId="6CAD102B" w:rsidR="008050A5" w:rsidRPr="00A51F73" w:rsidRDefault="0087495F" w:rsidP="008050A5">
    <w:pPr>
      <w:pStyle w:val="Footer"/>
      <w:ind w:left="284" w:hanging="284"/>
    </w:pPr>
    <w:r>
      <w:rPr>
        <w:noProof/>
      </w:rPr>
      <mc:AlternateContent>
        <mc:Choice Requires="wps">
          <w:drawing>
            <wp:anchor distT="0" distB="0" distL="114300" distR="114300" simplePos="0" relativeHeight="251700224" behindDoc="0" locked="0" layoutInCell="0" allowOverlap="1" wp14:anchorId="4652285A" wp14:editId="1D197016">
              <wp:simplePos x="0" y="0"/>
              <wp:positionH relativeFrom="page">
                <wp:posOffset>0</wp:posOffset>
              </wp:positionH>
              <wp:positionV relativeFrom="page">
                <wp:posOffset>10229215</wp:posOffset>
              </wp:positionV>
              <wp:extent cx="7560945" cy="273050"/>
              <wp:effectExtent l="0" t="0" r="0" b="12700"/>
              <wp:wrapNone/>
              <wp:docPr id="14" name="MSIPCM971b4b8fb7da7ef383ba1ab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DD804" w14:textId="09F945AB" w:rsidR="0087495F" w:rsidRPr="0087495F" w:rsidRDefault="0087495F" w:rsidP="0087495F">
                          <w:pPr>
                            <w:jc w:val="center"/>
                            <w:rPr>
                              <w:rFonts w:ascii="Calibri" w:hAnsi="Calibri" w:cs="Calibri"/>
                              <w:color w:val="000000"/>
                              <w:sz w:val="24"/>
                            </w:rPr>
                          </w:pPr>
                          <w:r w:rsidRPr="0087495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52285A" id="_x0000_t202" coordsize="21600,21600" o:spt="202" path="m,l,21600r21600,l21600,xe">
              <v:stroke joinstyle="miter"/>
              <v:path gradientshapeok="t" o:connecttype="rect"/>
            </v:shapetype>
            <v:shape id="MSIPCM971b4b8fb7da7ef383ba1ab3" o:spid="_x0000_s1028" type="#_x0000_t202" alt="{&quot;HashCode&quot;:-1264680268,&quot;Height&quot;:842.0,&quot;Width&quot;:595.0,&quot;Placement&quot;:&quot;Footer&quot;,&quot;Index&quot;:&quot;OddAndEven&quot;,&quot;Section&quot;:1,&quot;Top&quot;:0.0,&quot;Left&quot;:0.0}" style="position:absolute;left:0;text-align:left;margin-left:0;margin-top:805.45pt;width:595.35pt;height:21.5pt;z-index:2517002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105DD804" w14:textId="09F945AB" w:rsidR="0087495F" w:rsidRPr="0087495F" w:rsidRDefault="0087495F" w:rsidP="0087495F">
                    <w:pPr>
                      <w:jc w:val="center"/>
                      <w:rPr>
                        <w:rFonts w:ascii="Calibri" w:hAnsi="Calibri" w:cs="Calibri"/>
                        <w:color w:val="000000"/>
                        <w:sz w:val="24"/>
                      </w:rPr>
                    </w:pPr>
                    <w:r w:rsidRPr="0087495F">
                      <w:rPr>
                        <w:rFonts w:ascii="Calibri" w:hAnsi="Calibri" w:cs="Calibri"/>
                        <w:color w:val="000000"/>
                        <w:sz w:val="24"/>
                      </w:rPr>
                      <w:t>OFFICIAL</w:t>
                    </w:r>
                  </w:p>
                </w:txbxContent>
              </v:textbox>
              <w10:wrap anchorx="page" anchory="page"/>
            </v:shape>
          </w:pict>
        </mc:Fallback>
      </mc:AlternateContent>
    </w:r>
    <w:sdt>
      <w:sdtPr>
        <w:id w:val="-1348243053"/>
        <w:docPartObj>
          <w:docPartGallery w:val="Page Numbers (Bottom of Page)"/>
          <w:docPartUnique/>
        </w:docPartObj>
      </w:sdtPr>
      <w:sdtEndPr>
        <w:rPr>
          <w:noProof/>
        </w:rPr>
      </w:sdtEndPr>
      <w:sdtContent>
        <w:r w:rsidR="008050A5" w:rsidRPr="00A51F73">
          <w:rPr>
            <w:b/>
            <w:bCs/>
          </w:rPr>
          <w:fldChar w:fldCharType="begin"/>
        </w:r>
        <w:r w:rsidR="008050A5" w:rsidRPr="00A51F73">
          <w:rPr>
            <w:b/>
            <w:bCs/>
          </w:rPr>
          <w:instrText xml:space="preserve"> PAGE   \* MERGEFORMAT </w:instrText>
        </w:r>
        <w:r w:rsidR="008050A5" w:rsidRPr="00A51F73">
          <w:rPr>
            <w:b/>
            <w:bCs/>
          </w:rPr>
          <w:fldChar w:fldCharType="separate"/>
        </w:r>
        <w:r w:rsidR="008050A5">
          <w:rPr>
            <w:b/>
            <w:bCs/>
          </w:rPr>
          <w:t>2</w:t>
        </w:r>
        <w:r w:rsidR="008050A5" w:rsidRPr="00A51F73">
          <w:rPr>
            <w:b/>
            <w:bCs/>
            <w:noProof/>
          </w:rPr>
          <w:fldChar w:fldCharType="end"/>
        </w:r>
      </w:sdtContent>
    </w:sdt>
    <w:r w:rsidR="008050A5" w:rsidRPr="00A51F73">
      <w:rPr>
        <w:noProof/>
      </w:rPr>
      <w:tab/>
    </w:r>
    <w:r w:rsidR="008050A5" w:rsidRPr="00A51F73">
      <w:rPr>
        <w:b/>
        <w:bCs/>
        <w:color w:val="201547" w:themeColor="text2"/>
      </w:rPr>
      <w:t>Title</w:t>
    </w:r>
    <w:r w:rsidR="008050A5" w:rsidRPr="00A51F73">
      <w:rPr>
        <w:color w:val="201547" w:themeColor="text2"/>
      </w:rPr>
      <w:t xml:space="preserve"> Subtitle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E115" w14:textId="7521B286" w:rsidR="00947066" w:rsidRDefault="0087495F" w:rsidP="00296569">
    <w:pPr>
      <w:pStyle w:val="xWeb"/>
      <w:spacing w:after="960"/>
    </w:pPr>
    <w:r>
      <w:rPr>
        <w:noProof/>
        <w:sz w:val="18"/>
      </w:rPr>
      <mc:AlternateContent>
        <mc:Choice Requires="wps">
          <w:drawing>
            <wp:anchor distT="0" distB="0" distL="114300" distR="114300" simplePos="1" relativeHeight="251698176" behindDoc="0" locked="0" layoutInCell="0" allowOverlap="1" wp14:anchorId="28CABC56" wp14:editId="3FF481D0">
              <wp:simplePos x="0" y="10229453"/>
              <wp:positionH relativeFrom="page">
                <wp:posOffset>0</wp:posOffset>
              </wp:positionH>
              <wp:positionV relativeFrom="page">
                <wp:posOffset>10229215</wp:posOffset>
              </wp:positionV>
              <wp:extent cx="7560945" cy="273050"/>
              <wp:effectExtent l="0" t="0" r="0" b="12700"/>
              <wp:wrapNone/>
              <wp:docPr id="1" name="MSIPCM069744f3abc0d5c33231fe5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815E8" w14:textId="0C172567" w:rsidR="0087495F" w:rsidRPr="0087495F" w:rsidRDefault="0087495F" w:rsidP="0087495F">
                          <w:pPr>
                            <w:jc w:val="center"/>
                            <w:rPr>
                              <w:rFonts w:ascii="Calibri" w:hAnsi="Calibri" w:cs="Calibri"/>
                              <w:color w:val="000000"/>
                              <w:sz w:val="24"/>
                            </w:rPr>
                          </w:pPr>
                          <w:r w:rsidRPr="0087495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CABC56" id="_x0000_t202" coordsize="21600,21600" o:spt="202" path="m,l,21600r21600,l21600,xe">
              <v:stroke joinstyle="miter"/>
              <v:path gradientshapeok="t" o:connecttype="rect"/>
            </v:shapetype>
            <v:shape id="MSIPCM069744f3abc0d5c33231fe50" o:spid="_x0000_s1029" type="#_x0000_t202" alt="{&quot;HashCode&quot;:-1264680268,&quot;Height&quot;:842.0,&quot;Width&quot;:595.0,&quot;Placement&quot;:&quot;Footer&quot;,&quot;Index&quot;:&quot;Primary&quot;,&quot;Section&quot;:1,&quot;Top&quot;:0.0,&quot;Left&quot;:0.0}" style="position:absolute;margin-left:0;margin-top:805.45pt;width:595.35pt;height:21.5pt;z-index:251698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3B3815E8" w14:textId="0C172567" w:rsidR="0087495F" w:rsidRPr="0087495F" w:rsidRDefault="0087495F" w:rsidP="0087495F">
                    <w:pPr>
                      <w:jc w:val="center"/>
                      <w:rPr>
                        <w:rFonts w:ascii="Calibri" w:hAnsi="Calibri" w:cs="Calibri"/>
                        <w:color w:val="000000"/>
                        <w:sz w:val="24"/>
                      </w:rPr>
                    </w:pPr>
                    <w:r w:rsidRPr="0087495F">
                      <w:rPr>
                        <w:rFonts w:ascii="Calibri" w:hAnsi="Calibri" w:cs="Calibri"/>
                        <w:color w:val="000000"/>
                        <w:sz w:val="24"/>
                      </w:rPr>
                      <w:t>OFFICIAL</w:t>
                    </w:r>
                  </w:p>
                </w:txbxContent>
              </v:textbox>
              <w10:wrap anchorx="page" anchory="page"/>
            </v:shape>
          </w:pict>
        </mc:Fallback>
      </mc:AlternateContent>
    </w:r>
    <w:r w:rsidR="00BB71F4">
      <w:rPr>
        <w:noProof/>
        <w:sz w:val="18"/>
      </w:rPr>
      <w:t>--</w:t>
    </w:r>
    <w:r w:rsidR="00890D78">
      <w:rPr>
        <w:noProof/>
        <w:sz w:val="18"/>
      </w:rPr>
      <w:drawing>
        <wp:inline distT="0" distB="0" distL="0" distR="0" wp14:anchorId="49F7ADF5" wp14:editId="3DD97A1A">
          <wp:extent cx="2494800" cy="1065600"/>
          <wp:effectExtent l="0" t="0" r="0" b="0"/>
          <wp:docPr id="124" name="Victoria" descr="Recycling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ictoria" descr="Recycling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2494800" cy="1065600"/>
                  </a:xfrm>
                  <a:prstGeom prst="rect">
                    <a:avLst/>
                  </a:prstGeom>
                </pic:spPr>
              </pic:pic>
            </a:graphicData>
          </a:graphic>
        </wp:inline>
      </w:drawing>
    </w:r>
    <w:r w:rsidR="00890D78">
      <w:t>recycling.vic.gov.au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362D" w14:textId="7AE92847" w:rsidR="00B40C2E" w:rsidRPr="00AE6B68" w:rsidRDefault="0087495F" w:rsidP="000721CE">
    <w:pPr>
      <w:pStyle w:val="Footer"/>
      <w:rPr>
        <w:b/>
        <w:bCs/>
        <w:sz w:val="24"/>
        <w:szCs w:val="32"/>
      </w:rPr>
    </w:pPr>
    <w:r>
      <w:rPr>
        <w:b/>
        <w:bCs/>
        <w:noProof/>
        <w:sz w:val="24"/>
        <w:szCs w:val="32"/>
      </w:rPr>
      <mc:AlternateContent>
        <mc:Choice Requires="wps">
          <w:drawing>
            <wp:anchor distT="0" distB="0" distL="114300" distR="114300" simplePos="0" relativeHeight="251699200" behindDoc="0" locked="0" layoutInCell="0" allowOverlap="1" wp14:anchorId="5DBB29E5" wp14:editId="2F26E47A">
              <wp:simplePos x="0" y="0"/>
              <wp:positionH relativeFrom="page">
                <wp:posOffset>0</wp:posOffset>
              </wp:positionH>
              <wp:positionV relativeFrom="page">
                <wp:posOffset>10229215</wp:posOffset>
              </wp:positionV>
              <wp:extent cx="7560945" cy="273050"/>
              <wp:effectExtent l="0" t="0" r="0" b="12700"/>
              <wp:wrapNone/>
              <wp:docPr id="2" name="MSIPCM2a744ad1a3fb267730c4552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D5A605" w14:textId="61534122" w:rsidR="0087495F" w:rsidRPr="0087495F" w:rsidRDefault="0087495F" w:rsidP="0087495F">
                          <w:pPr>
                            <w:jc w:val="center"/>
                            <w:rPr>
                              <w:rFonts w:ascii="Calibri" w:hAnsi="Calibri" w:cs="Calibri"/>
                              <w:color w:val="000000"/>
                              <w:sz w:val="24"/>
                            </w:rPr>
                          </w:pPr>
                          <w:r w:rsidRPr="0087495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BB29E5" id="_x0000_t202" coordsize="21600,21600" o:spt="202" path="m,l,21600r21600,l21600,xe">
              <v:stroke joinstyle="miter"/>
              <v:path gradientshapeok="t" o:connecttype="rect"/>
            </v:shapetype>
            <v:shape id="MSIPCM2a744ad1a3fb267730c45525"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992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5BD5A605" w14:textId="61534122" w:rsidR="0087495F" w:rsidRPr="0087495F" w:rsidRDefault="0087495F" w:rsidP="0087495F">
                    <w:pPr>
                      <w:jc w:val="center"/>
                      <w:rPr>
                        <w:rFonts w:ascii="Calibri" w:hAnsi="Calibri" w:cs="Calibri"/>
                        <w:color w:val="000000"/>
                        <w:sz w:val="24"/>
                      </w:rPr>
                    </w:pPr>
                    <w:r w:rsidRPr="0087495F">
                      <w:rPr>
                        <w:rFonts w:ascii="Calibri" w:hAnsi="Calibri" w:cs="Calibri"/>
                        <w:color w:val="000000"/>
                        <w:sz w:val="24"/>
                      </w:rPr>
                      <w:t>OFFICIAL</w:t>
                    </w:r>
                  </w:p>
                </w:txbxContent>
              </v:textbox>
              <w10:wrap anchorx="page" anchory="page"/>
            </v:shape>
          </w:pict>
        </mc:Fallback>
      </mc:AlternateContent>
    </w:r>
    <w:r w:rsidR="00024198" w:rsidRPr="00024198">
      <w:rPr>
        <w:b/>
        <w:bCs/>
        <w:noProof/>
        <w:sz w:val="24"/>
        <w:szCs w:val="32"/>
      </w:rPr>
      <w:drawing>
        <wp:anchor distT="0" distB="0" distL="114300" distR="114300" simplePos="0" relativeHeight="251697152" behindDoc="0" locked="0" layoutInCell="1" allowOverlap="1" wp14:anchorId="70DC48AB" wp14:editId="31BC1717">
          <wp:simplePos x="0" y="0"/>
          <wp:positionH relativeFrom="page">
            <wp:align>right</wp:align>
          </wp:positionH>
          <wp:positionV relativeFrom="bottomMargin">
            <wp:align>bottom</wp:align>
          </wp:positionV>
          <wp:extent cx="2833200" cy="10800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33200" cy="108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833E" w14:textId="047671F9" w:rsidR="008050A5" w:rsidRPr="00181694" w:rsidRDefault="0087495F" w:rsidP="008050A5">
    <w:pPr>
      <w:pStyle w:val="FooterOdd"/>
      <w:rPr>
        <w:color w:val="201547" w:themeColor="text2"/>
      </w:rPr>
    </w:pPr>
    <w:r>
      <w:rPr>
        <w:b/>
        <w:bCs/>
        <w:noProof/>
        <w:color w:val="201547" w:themeColor="text2"/>
      </w:rPr>
      <mc:AlternateContent>
        <mc:Choice Requires="wps">
          <w:drawing>
            <wp:anchor distT="0" distB="0" distL="114300" distR="114300" simplePos="1" relativeHeight="251701248" behindDoc="0" locked="0" layoutInCell="0" allowOverlap="1" wp14:anchorId="4EFEFEF3" wp14:editId="5F176945">
              <wp:simplePos x="0" y="10229453"/>
              <wp:positionH relativeFrom="page">
                <wp:posOffset>0</wp:posOffset>
              </wp:positionH>
              <wp:positionV relativeFrom="page">
                <wp:posOffset>10229215</wp:posOffset>
              </wp:positionV>
              <wp:extent cx="7560945" cy="273050"/>
              <wp:effectExtent l="0" t="0" r="0" b="12700"/>
              <wp:wrapNone/>
              <wp:docPr id="15" name="MSIPCM204f42a482c41df0479e9d0f"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705C5" w14:textId="392CCF5A" w:rsidR="0087495F" w:rsidRPr="0087495F" w:rsidRDefault="0087495F" w:rsidP="0087495F">
                          <w:pPr>
                            <w:jc w:val="center"/>
                            <w:rPr>
                              <w:rFonts w:ascii="Calibri" w:hAnsi="Calibri" w:cs="Calibri"/>
                              <w:color w:val="000000"/>
                              <w:sz w:val="24"/>
                            </w:rPr>
                          </w:pPr>
                          <w:r w:rsidRPr="0087495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FEFEF3" id="_x0000_t202" coordsize="21600,21600" o:spt="202" path="m,l,21600r21600,l21600,xe">
              <v:stroke joinstyle="miter"/>
              <v:path gradientshapeok="t" o:connecttype="rect"/>
            </v:shapetype>
            <v:shape id="MSIPCM204f42a482c41df0479e9d0f"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16E705C5" w14:textId="392CCF5A" w:rsidR="0087495F" w:rsidRPr="0087495F" w:rsidRDefault="0087495F" w:rsidP="0087495F">
                    <w:pPr>
                      <w:jc w:val="center"/>
                      <w:rPr>
                        <w:rFonts w:ascii="Calibri" w:hAnsi="Calibri" w:cs="Calibri"/>
                        <w:color w:val="000000"/>
                        <w:sz w:val="24"/>
                      </w:rPr>
                    </w:pPr>
                    <w:r w:rsidRPr="0087495F">
                      <w:rPr>
                        <w:rFonts w:ascii="Calibri" w:hAnsi="Calibri" w:cs="Calibri"/>
                        <w:color w:val="000000"/>
                        <w:sz w:val="24"/>
                      </w:rPr>
                      <w:t>OFFICIAL</w:t>
                    </w:r>
                  </w:p>
                </w:txbxContent>
              </v:textbox>
              <w10:wrap anchorx="page" anchory="page"/>
            </v:shape>
          </w:pict>
        </mc:Fallback>
      </mc:AlternateContent>
    </w:r>
    <w:r w:rsidR="008050A5" w:rsidRPr="00181694">
      <w:rPr>
        <w:b/>
        <w:bCs/>
        <w:color w:val="201547" w:themeColor="text2"/>
      </w:rPr>
      <w:t>Title</w:t>
    </w:r>
    <w:r w:rsidR="008050A5" w:rsidRPr="00181694">
      <w:rPr>
        <w:color w:val="201547" w:themeColor="text2"/>
      </w:rPr>
      <w:t xml:space="preserve"> Subtitle</w:t>
    </w:r>
    <w:r w:rsidR="008050A5">
      <w:rPr>
        <w:color w:val="201547" w:themeColor="text2"/>
      </w:rPr>
      <w:tab/>
    </w:r>
    <w:sdt>
      <w:sdtPr>
        <w:rPr>
          <w:color w:val="201547" w:themeColor="text2"/>
        </w:rPr>
        <w:id w:val="1307975845"/>
        <w:docPartObj>
          <w:docPartGallery w:val="Page Numbers (Bottom of Page)"/>
          <w:docPartUnique/>
        </w:docPartObj>
      </w:sdtPr>
      <w:sdtEndPr>
        <w:rPr>
          <w:b/>
          <w:bCs/>
        </w:rPr>
      </w:sdtEndPr>
      <w:sdtContent>
        <w:r w:rsidR="008050A5" w:rsidRPr="00181694">
          <w:rPr>
            <w:b/>
            <w:bCs/>
            <w:color w:val="201547" w:themeColor="text2"/>
          </w:rPr>
          <w:fldChar w:fldCharType="begin"/>
        </w:r>
        <w:r w:rsidR="008050A5" w:rsidRPr="00181694">
          <w:rPr>
            <w:b/>
            <w:bCs/>
            <w:color w:val="201547" w:themeColor="text2"/>
          </w:rPr>
          <w:instrText xml:space="preserve"> PAGE   \* MERGEFORMAT </w:instrText>
        </w:r>
        <w:r w:rsidR="008050A5" w:rsidRPr="00181694">
          <w:rPr>
            <w:b/>
            <w:bCs/>
            <w:color w:val="201547" w:themeColor="text2"/>
          </w:rPr>
          <w:fldChar w:fldCharType="separate"/>
        </w:r>
        <w:r w:rsidR="008050A5">
          <w:rPr>
            <w:b/>
            <w:bCs/>
            <w:color w:val="201547" w:themeColor="text2"/>
          </w:rPr>
          <w:t>3</w:t>
        </w:r>
        <w:r w:rsidR="008050A5" w:rsidRPr="00181694">
          <w:rPr>
            <w:b/>
            <w:bCs/>
            <w:color w:val="201547"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B76C" w14:textId="77777777" w:rsidR="00D87C0F" w:rsidRPr="008F5280" w:rsidRDefault="00D87C0F" w:rsidP="008F5280">
      <w:pPr>
        <w:pStyle w:val="FootnoteSeparator"/>
      </w:pPr>
    </w:p>
    <w:p w14:paraId="2E037072" w14:textId="77777777" w:rsidR="00D87C0F" w:rsidRDefault="00D87C0F"/>
  </w:footnote>
  <w:footnote w:type="continuationSeparator" w:id="0">
    <w:p w14:paraId="1C35E771" w14:textId="77777777" w:rsidR="00D87C0F" w:rsidRDefault="00D87C0F" w:rsidP="008F5280">
      <w:pPr>
        <w:pStyle w:val="FootnoteSeparator"/>
      </w:pPr>
    </w:p>
    <w:p w14:paraId="5AFC92D8" w14:textId="77777777" w:rsidR="00D87C0F" w:rsidRDefault="00D87C0F"/>
    <w:p w14:paraId="269A5C89" w14:textId="77777777" w:rsidR="00D87C0F" w:rsidRDefault="00D87C0F"/>
  </w:footnote>
  <w:footnote w:type="continuationNotice" w:id="1">
    <w:p w14:paraId="501CB5A2" w14:textId="77777777" w:rsidR="00D87C0F" w:rsidRDefault="00D87C0F" w:rsidP="00D55628"/>
    <w:p w14:paraId="7870E61C" w14:textId="77777777" w:rsidR="00D87C0F" w:rsidRDefault="00D87C0F"/>
    <w:p w14:paraId="1E38AD58" w14:textId="77777777" w:rsidR="00D87C0F" w:rsidRDefault="00D87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4CFC" w14:textId="77777777" w:rsidR="00B54638" w:rsidRDefault="00B54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D38E" w14:textId="77777777" w:rsidR="00501F49" w:rsidRDefault="00501F49" w:rsidP="00501F49">
    <w:pPr>
      <w:pStyle w:val="Header"/>
      <w:spacing w:before="240"/>
      <w:jc w:val="right"/>
    </w:pPr>
    <w:r>
      <w:rPr>
        <w:noProof/>
        <w:color w:val="99E0DD" w:themeColor="accent3"/>
      </w:rPr>
      <w:drawing>
        <wp:anchor distT="0" distB="0" distL="114300" distR="114300" simplePos="0" relativeHeight="251686912" behindDoc="1" locked="0" layoutInCell="1" allowOverlap="1" wp14:anchorId="6AFAB861" wp14:editId="2F80450B">
          <wp:simplePos x="0" y="0"/>
          <wp:positionH relativeFrom="page">
            <wp:posOffset>4622800</wp:posOffset>
          </wp:positionH>
          <wp:positionV relativeFrom="page">
            <wp:posOffset>330200</wp:posOffset>
          </wp:positionV>
          <wp:extent cx="2395220" cy="965200"/>
          <wp:effectExtent l="0" t="0" r="5080" b="6350"/>
          <wp:wrapNone/>
          <wp:docPr id="123" name="Pictur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20" cy="965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C35B" w14:textId="77777777" w:rsidR="007D4ED8" w:rsidRDefault="00024198">
    <w:pPr>
      <w:pStyle w:val="Header"/>
    </w:pPr>
    <w:r>
      <w:rPr>
        <w:noProof/>
      </w:rPr>
      <mc:AlternateContent>
        <mc:Choice Requires="wpg">
          <w:drawing>
            <wp:anchor distT="0" distB="0" distL="114300" distR="114300" simplePos="0" relativeHeight="251696128" behindDoc="0" locked="0" layoutInCell="1" allowOverlap="1" wp14:anchorId="0ED508D3" wp14:editId="3D1CC4F3">
              <wp:simplePos x="0" y="0"/>
              <wp:positionH relativeFrom="column">
                <wp:posOffset>-279400</wp:posOffset>
              </wp:positionH>
              <wp:positionV relativeFrom="paragraph">
                <wp:posOffset>-88900</wp:posOffset>
              </wp:positionV>
              <wp:extent cx="7019925" cy="1811614"/>
              <wp:effectExtent l="0" t="0" r="3175" b="508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19925" cy="1811614"/>
                        <a:chOff x="0" y="0"/>
                        <a:chExt cx="7019925" cy="1811614"/>
                      </a:xfrm>
                    </wpg:grpSpPr>
                    <wps:wsp>
                      <wps:cNvPr id="6" name="Rectangle"/>
                      <wps:cNvSpPr>
                        <a:spLocks noChangeArrowheads="1"/>
                      </wps:cNvSpPr>
                      <wps:spPr bwMode="auto">
                        <a:xfrm>
                          <a:off x="0" y="0"/>
                          <a:ext cx="7019925" cy="899795"/>
                        </a:xfrm>
                        <a:prstGeom prst="rect">
                          <a:avLst/>
                        </a:prstGeom>
                        <a:solidFill>
                          <a:schemeClr val="accent1"/>
                        </a:solidFill>
                        <a:ln>
                          <a:noFill/>
                        </a:ln>
                      </wps:spPr>
                      <wps:bodyPr rot="0" vert="horz" wrap="square" lIns="91440" tIns="45720" rIns="91440" bIns="45720" anchor="t" anchorCtr="0" upright="1">
                        <a:noAutofit/>
                      </wps:bodyPr>
                    </wps:wsp>
                    <wps:wsp>
                      <wps:cNvPr id="7"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wps:wsp>
                      <wps:cNvPr id="8" name="TriangleRight"/>
                      <wps:cNvSpPr>
                        <a:spLocks/>
                      </wps:cNvSpPr>
                      <wps:spPr bwMode="auto">
                        <a:xfrm>
                          <a:off x="43075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pic:pic xmlns:pic="http://schemas.openxmlformats.org/drawingml/2006/picture">
                      <pic:nvPicPr>
                        <pic:cNvPr id="10" name="Picture 10" descr="A picture containing text, flag&#10;&#10;Description automatically generated"/>
                        <pic:cNvPicPr>
                          <a:picLocks noChangeAspect="1"/>
                        </pic:cNvPicPr>
                      </pic:nvPicPr>
                      <pic:blipFill>
                        <a:blip r:embed="rId1" cstate="hqprint">
                          <a:extLst>
                            <a:ext uri="{28A0092B-C50C-407E-A947-70E740481C1C}">
                              <a14:useLocalDpi xmlns:a14="http://schemas.microsoft.com/office/drawing/2010/main"/>
                            </a:ext>
                          </a:extLst>
                        </a:blip>
                        <a:stretch>
                          <a:fillRect/>
                        </a:stretch>
                      </pic:blipFill>
                      <pic:spPr>
                        <a:xfrm>
                          <a:off x="430252" y="899794"/>
                          <a:ext cx="864000" cy="911820"/>
                        </a:xfrm>
                        <a:prstGeom prst="rect">
                          <a:avLst/>
                        </a:prstGeom>
                      </pic:spPr>
                    </pic:pic>
                  </wpg:wgp>
                </a:graphicData>
              </a:graphic>
              <wp14:sizeRelV relativeFrom="margin">
                <wp14:pctHeight>0</wp14:pctHeight>
              </wp14:sizeRelV>
            </wp:anchor>
          </w:drawing>
        </mc:Choice>
        <mc:Fallback>
          <w:pict>
            <v:group w14:anchorId="0A5DCB7A" id="Group 4" o:spid="_x0000_s1026" alt="&quot;&quot;" style="position:absolute;margin-left:-22pt;margin-top:-7pt;width:552.75pt;height:142.65pt;z-index:251696128;mso-height-relative:margin" coordsize="70199,18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">
              <v:rect id="Rectangle" o:spid="_x0000_s1027" style="position:absolute;width:70199;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" fillcolor="#201547 [3204]" stroked="f"/>
              <v:shape id="TriangleLeft" o:spid="_x0000_s1028" style="position:absolute;width:8636;height:8997;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" path="m,l665,1419,1334,,,xe" fillcolor="#00b2a9 [3207]" stroked="f">
                <v:path arrowok="t" o:connecttype="custom" o:connectlocs="0,0;430505,899795;863600,0;0,0" o:connectangles="0,0,0,0"/>
              </v:shape>
              <v:shape id="TriangleRight" o:spid="_x0000_s1029" style="position:absolute;left:4307;width:8636;height:8997;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" path="m1339,1419l669,,,1419r1339,xe" fillcolor="#99e0dd [3206]" stroked="f">
                <v:path arrowok="t" o:connecttype="custom" o:connectlocs="863600,899795;431478,0;0,899795;863600,89979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A picture containing text, flag&#10;&#10;Description automatically generated" style="position:absolute;left:4302;top:8997;width:8640;height: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">
                <v:imagedata r:id="rId2" o:title="A picture containing text, flag&#10;&#10;Description automatically generated"/>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25C5" w14:textId="77777777" w:rsidR="007C3531" w:rsidRPr="00AE6B68" w:rsidRDefault="007C3531" w:rsidP="00AE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1A5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7C5F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502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CA1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9E2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990016E0"/>
    <w:name w:val="DELWPHeadings"/>
    <w:lvl w:ilvl="0">
      <w:start w:val="1"/>
      <w:numFmt w:val="none"/>
      <w:lvlRestart w:val="0"/>
      <w:pStyle w:val="Heading1"/>
      <w:suff w:val="nothing"/>
      <w:lvlText w:val=""/>
      <w:lvlJc w:val="left"/>
      <w:pPr>
        <w:ind w:left="0" w:firstLine="0"/>
      </w:pPr>
      <w:rPr>
        <w:rFonts w:hint="default"/>
        <w:color w:val="20154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4044011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4E130285"/>
    <w:multiLevelType w:val="hybridMultilevel"/>
    <w:tmpl w:val="192AD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098258727">
    <w:abstractNumId w:val="18"/>
  </w:num>
  <w:num w:numId="2" w16cid:durableId="339042909">
    <w:abstractNumId w:val="28"/>
  </w:num>
  <w:num w:numId="3" w16cid:durableId="1807313625">
    <w:abstractNumId w:val="25"/>
  </w:num>
  <w:num w:numId="4" w16cid:durableId="1116489038">
    <w:abstractNumId w:val="32"/>
  </w:num>
  <w:num w:numId="5" w16cid:durableId="929236457">
    <w:abstractNumId w:val="15"/>
  </w:num>
  <w:num w:numId="6" w16cid:durableId="1616669248">
    <w:abstractNumId w:val="12"/>
  </w:num>
  <w:num w:numId="7" w16cid:durableId="517164152">
    <w:abstractNumId w:val="11"/>
  </w:num>
  <w:num w:numId="8" w16cid:durableId="1152060293">
    <w:abstractNumId w:val="10"/>
  </w:num>
  <w:num w:numId="9" w16cid:durableId="1821849711">
    <w:abstractNumId w:val="29"/>
  </w:num>
  <w:num w:numId="10" w16cid:durableId="653263016">
    <w:abstractNumId w:val="13"/>
  </w:num>
  <w:num w:numId="11" w16cid:durableId="557857720">
    <w:abstractNumId w:val="16"/>
  </w:num>
  <w:num w:numId="12" w16cid:durableId="47848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0774387">
    <w:abstractNumId w:val="14"/>
  </w:num>
  <w:num w:numId="14" w16cid:durableId="715472573">
    <w:abstractNumId w:val="24"/>
  </w:num>
  <w:num w:numId="15" w16cid:durableId="707876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38269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2965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8824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46179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9987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11747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5159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5190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90270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87386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42618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04368">
    <w:abstractNumId w:val="31"/>
  </w:num>
  <w:num w:numId="28" w16cid:durableId="19206141">
    <w:abstractNumId w:val="31"/>
    <w:lvlOverride w:ilvl="0">
      <w:startOverride w:val="1"/>
    </w:lvlOverride>
  </w:num>
  <w:num w:numId="29" w16cid:durableId="1938827106">
    <w:abstractNumId w:val="19"/>
  </w:num>
  <w:num w:numId="30" w16cid:durableId="1958441055">
    <w:abstractNumId w:val="30"/>
  </w:num>
  <w:num w:numId="31" w16cid:durableId="543057869">
    <w:abstractNumId w:val="8"/>
  </w:num>
  <w:num w:numId="32" w16cid:durableId="1249922588">
    <w:abstractNumId w:val="27"/>
  </w:num>
  <w:num w:numId="33" w16cid:durableId="64646539">
    <w:abstractNumId w:val="20"/>
  </w:num>
  <w:num w:numId="34" w16cid:durableId="1589575730">
    <w:abstractNumId w:val="9"/>
  </w:num>
  <w:num w:numId="35" w16cid:durableId="76099728">
    <w:abstractNumId w:val="7"/>
  </w:num>
  <w:num w:numId="36" w16cid:durableId="183516614">
    <w:abstractNumId w:val="6"/>
  </w:num>
  <w:num w:numId="37" w16cid:durableId="1273199967">
    <w:abstractNumId w:val="5"/>
  </w:num>
  <w:num w:numId="38" w16cid:durableId="33426478">
    <w:abstractNumId w:val="4"/>
  </w:num>
  <w:num w:numId="39" w16cid:durableId="1691909263">
    <w:abstractNumId w:val="1"/>
  </w:num>
  <w:num w:numId="40" w16cid:durableId="1154369141">
    <w:abstractNumId w:val="0"/>
  </w:num>
  <w:num w:numId="41" w16cid:durableId="896864103">
    <w:abstractNumId w:val="3"/>
  </w:num>
  <w:num w:numId="42" w16cid:durableId="709888873">
    <w:abstractNumId w:val="2"/>
  </w:num>
  <w:num w:numId="43" w16cid:durableId="1495223857">
    <w:abstractNumId w:val="21"/>
  </w:num>
  <w:num w:numId="44" w16cid:durableId="1751852896">
    <w:abstractNumId w:val="11"/>
  </w:num>
  <w:num w:numId="45" w16cid:durableId="1870529968">
    <w:abstractNumId w:val="11"/>
  </w:num>
  <w:num w:numId="46" w16cid:durableId="18256554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862838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AU"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True"/>
  </w:docVars>
  <w:rsids>
    <w:rsidRoot w:val="007C57F9"/>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198"/>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1DB"/>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207"/>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1CE"/>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5E5"/>
    <w:rsid w:val="00093051"/>
    <w:rsid w:val="000935F8"/>
    <w:rsid w:val="000938C5"/>
    <w:rsid w:val="00093F02"/>
    <w:rsid w:val="000948CF"/>
    <w:rsid w:val="00094A84"/>
    <w:rsid w:val="00094F27"/>
    <w:rsid w:val="0009521E"/>
    <w:rsid w:val="00095E8A"/>
    <w:rsid w:val="00096627"/>
    <w:rsid w:val="00096B2D"/>
    <w:rsid w:val="00096B35"/>
    <w:rsid w:val="00097061"/>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34"/>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CD3"/>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8E9"/>
    <w:rsid w:val="00113C4C"/>
    <w:rsid w:val="00113CDC"/>
    <w:rsid w:val="00113DD9"/>
    <w:rsid w:val="0011467A"/>
    <w:rsid w:val="00114751"/>
    <w:rsid w:val="0011484F"/>
    <w:rsid w:val="001148DA"/>
    <w:rsid w:val="00114F21"/>
    <w:rsid w:val="00114F4E"/>
    <w:rsid w:val="00115310"/>
    <w:rsid w:val="00115E3D"/>
    <w:rsid w:val="00116FC7"/>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4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5CA5"/>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B6"/>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870"/>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17D"/>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5F5"/>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22B"/>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618"/>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3FD"/>
    <w:rsid w:val="0022698D"/>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226"/>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569"/>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07"/>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7E1"/>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72B"/>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7DD"/>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B9E"/>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DE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745"/>
    <w:rsid w:val="00382EC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D67"/>
    <w:rsid w:val="003A5365"/>
    <w:rsid w:val="003A546D"/>
    <w:rsid w:val="003A634F"/>
    <w:rsid w:val="003A6451"/>
    <w:rsid w:val="003A64FA"/>
    <w:rsid w:val="003A6513"/>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DE5"/>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2840"/>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2E"/>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424"/>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A0"/>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97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E1"/>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33"/>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F49"/>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43B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45"/>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44"/>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F5"/>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8C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4FA2"/>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CC1"/>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2C1"/>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7DB"/>
    <w:rsid w:val="005F6F53"/>
    <w:rsid w:val="005F70DA"/>
    <w:rsid w:val="005F73D0"/>
    <w:rsid w:val="005F7770"/>
    <w:rsid w:val="005F7C8F"/>
    <w:rsid w:val="0060043D"/>
    <w:rsid w:val="0060058E"/>
    <w:rsid w:val="006008D1"/>
    <w:rsid w:val="006009A8"/>
    <w:rsid w:val="00600A53"/>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C6F"/>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CB0"/>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7B"/>
    <w:rsid w:val="006F34A5"/>
    <w:rsid w:val="006F34BB"/>
    <w:rsid w:val="006F3881"/>
    <w:rsid w:val="006F3B0E"/>
    <w:rsid w:val="006F3D39"/>
    <w:rsid w:val="006F404A"/>
    <w:rsid w:val="006F463E"/>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F1"/>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F51"/>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3F"/>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0BA0"/>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4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8D9"/>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31"/>
    <w:rsid w:val="007C364B"/>
    <w:rsid w:val="007C36CA"/>
    <w:rsid w:val="007C4181"/>
    <w:rsid w:val="007C472A"/>
    <w:rsid w:val="007C477E"/>
    <w:rsid w:val="007C4BCE"/>
    <w:rsid w:val="007C4EA8"/>
    <w:rsid w:val="007C518E"/>
    <w:rsid w:val="007C5400"/>
    <w:rsid w:val="007C5554"/>
    <w:rsid w:val="007C57D5"/>
    <w:rsid w:val="007C57F9"/>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4ED8"/>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DF5"/>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7BA"/>
    <w:rsid w:val="007F5B9D"/>
    <w:rsid w:val="007F5E2A"/>
    <w:rsid w:val="007F66D7"/>
    <w:rsid w:val="007F68B8"/>
    <w:rsid w:val="007F6F7A"/>
    <w:rsid w:val="007F7420"/>
    <w:rsid w:val="007F756E"/>
    <w:rsid w:val="007F75BE"/>
    <w:rsid w:val="007F7FB2"/>
    <w:rsid w:val="008000C5"/>
    <w:rsid w:val="00800745"/>
    <w:rsid w:val="0080079F"/>
    <w:rsid w:val="00801416"/>
    <w:rsid w:val="00801B7F"/>
    <w:rsid w:val="00801F39"/>
    <w:rsid w:val="00802595"/>
    <w:rsid w:val="00802698"/>
    <w:rsid w:val="00802711"/>
    <w:rsid w:val="00802A6A"/>
    <w:rsid w:val="00803081"/>
    <w:rsid w:val="008037C4"/>
    <w:rsid w:val="0080394D"/>
    <w:rsid w:val="00803E7F"/>
    <w:rsid w:val="00804202"/>
    <w:rsid w:val="0080475D"/>
    <w:rsid w:val="008049A7"/>
    <w:rsid w:val="00804B47"/>
    <w:rsid w:val="008050A5"/>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03B"/>
    <w:rsid w:val="008102DA"/>
    <w:rsid w:val="00810394"/>
    <w:rsid w:val="0081053C"/>
    <w:rsid w:val="00810583"/>
    <w:rsid w:val="00810594"/>
    <w:rsid w:val="0081098B"/>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EF9"/>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67E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95F"/>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2B"/>
    <w:rsid w:val="00886BDE"/>
    <w:rsid w:val="00886E96"/>
    <w:rsid w:val="00887CC1"/>
    <w:rsid w:val="00887D0A"/>
    <w:rsid w:val="0089049E"/>
    <w:rsid w:val="00890838"/>
    <w:rsid w:val="0089091A"/>
    <w:rsid w:val="00890D78"/>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54F"/>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1D9"/>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417"/>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A80"/>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DC0"/>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29"/>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62C"/>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6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04D"/>
    <w:rsid w:val="009536CB"/>
    <w:rsid w:val="00953C2D"/>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294D"/>
    <w:rsid w:val="009637FD"/>
    <w:rsid w:val="00963DD1"/>
    <w:rsid w:val="0096411E"/>
    <w:rsid w:val="0096416C"/>
    <w:rsid w:val="0096535C"/>
    <w:rsid w:val="0096561B"/>
    <w:rsid w:val="009658AB"/>
    <w:rsid w:val="00965BD5"/>
    <w:rsid w:val="00965C39"/>
    <w:rsid w:val="00965CE0"/>
    <w:rsid w:val="00965D8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8F1"/>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3D8"/>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2F5"/>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899"/>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1ED3"/>
    <w:rsid w:val="00A02599"/>
    <w:rsid w:val="00A025B3"/>
    <w:rsid w:val="00A0276E"/>
    <w:rsid w:val="00A028C3"/>
    <w:rsid w:val="00A0310E"/>
    <w:rsid w:val="00A0424C"/>
    <w:rsid w:val="00A0498E"/>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E74"/>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D52"/>
    <w:rsid w:val="00A70ECB"/>
    <w:rsid w:val="00A70F74"/>
    <w:rsid w:val="00A712F7"/>
    <w:rsid w:val="00A71437"/>
    <w:rsid w:val="00A7235A"/>
    <w:rsid w:val="00A72531"/>
    <w:rsid w:val="00A7288D"/>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9FC"/>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02"/>
    <w:rsid w:val="00AB2EB2"/>
    <w:rsid w:val="00AB325D"/>
    <w:rsid w:val="00AB34B4"/>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59"/>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68"/>
    <w:rsid w:val="00AE6BCD"/>
    <w:rsid w:val="00AE710C"/>
    <w:rsid w:val="00AE7375"/>
    <w:rsid w:val="00AE76F3"/>
    <w:rsid w:val="00AE77D6"/>
    <w:rsid w:val="00AF0002"/>
    <w:rsid w:val="00AF0481"/>
    <w:rsid w:val="00AF0AEB"/>
    <w:rsid w:val="00AF0C58"/>
    <w:rsid w:val="00AF1079"/>
    <w:rsid w:val="00AF174F"/>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289"/>
    <w:rsid w:val="00B124BB"/>
    <w:rsid w:val="00B12647"/>
    <w:rsid w:val="00B1287F"/>
    <w:rsid w:val="00B12922"/>
    <w:rsid w:val="00B12BBF"/>
    <w:rsid w:val="00B12F5A"/>
    <w:rsid w:val="00B1392B"/>
    <w:rsid w:val="00B13AF4"/>
    <w:rsid w:val="00B13F63"/>
    <w:rsid w:val="00B14196"/>
    <w:rsid w:val="00B1487F"/>
    <w:rsid w:val="00B14921"/>
    <w:rsid w:val="00B14C18"/>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60"/>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C79"/>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638"/>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CE"/>
    <w:rsid w:val="00B72DCF"/>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717"/>
    <w:rsid w:val="00BB4B4F"/>
    <w:rsid w:val="00BB5913"/>
    <w:rsid w:val="00BB5B40"/>
    <w:rsid w:val="00BB5B68"/>
    <w:rsid w:val="00BB5B8A"/>
    <w:rsid w:val="00BB6023"/>
    <w:rsid w:val="00BB6235"/>
    <w:rsid w:val="00BB6C03"/>
    <w:rsid w:val="00BB6DCE"/>
    <w:rsid w:val="00BB71F4"/>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6B2"/>
    <w:rsid w:val="00BF5778"/>
    <w:rsid w:val="00BF57DE"/>
    <w:rsid w:val="00BF5D87"/>
    <w:rsid w:val="00BF5E1E"/>
    <w:rsid w:val="00BF5ECF"/>
    <w:rsid w:val="00BF5F98"/>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CD6"/>
    <w:rsid w:val="00C51011"/>
    <w:rsid w:val="00C51174"/>
    <w:rsid w:val="00C515D3"/>
    <w:rsid w:val="00C51B84"/>
    <w:rsid w:val="00C52067"/>
    <w:rsid w:val="00C52187"/>
    <w:rsid w:val="00C52634"/>
    <w:rsid w:val="00C52B31"/>
    <w:rsid w:val="00C5304D"/>
    <w:rsid w:val="00C532A1"/>
    <w:rsid w:val="00C537ED"/>
    <w:rsid w:val="00C53AA8"/>
    <w:rsid w:val="00C5431F"/>
    <w:rsid w:val="00C5456C"/>
    <w:rsid w:val="00C546F5"/>
    <w:rsid w:val="00C54994"/>
    <w:rsid w:val="00C54DE2"/>
    <w:rsid w:val="00C54E27"/>
    <w:rsid w:val="00C5546B"/>
    <w:rsid w:val="00C557C0"/>
    <w:rsid w:val="00C56020"/>
    <w:rsid w:val="00C565FD"/>
    <w:rsid w:val="00C56C50"/>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DB2"/>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0D8"/>
    <w:rsid w:val="00CC7157"/>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2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54C"/>
    <w:rsid w:val="00D267E0"/>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928"/>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0E37"/>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C0F"/>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AB0"/>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69"/>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6E70"/>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756"/>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0F05"/>
    <w:rsid w:val="00E513DD"/>
    <w:rsid w:val="00E5145C"/>
    <w:rsid w:val="00E514AA"/>
    <w:rsid w:val="00E5164B"/>
    <w:rsid w:val="00E516F2"/>
    <w:rsid w:val="00E51954"/>
    <w:rsid w:val="00E52159"/>
    <w:rsid w:val="00E52360"/>
    <w:rsid w:val="00E52857"/>
    <w:rsid w:val="00E535E1"/>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2E7"/>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3C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C6A"/>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0E2"/>
    <w:rsid w:val="00F07639"/>
    <w:rsid w:val="00F076EE"/>
    <w:rsid w:val="00F078A2"/>
    <w:rsid w:val="00F078CD"/>
    <w:rsid w:val="00F07A4A"/>
    <w:rsid w:val="00F07ADB"/>
    <w:rsid w:val="00F10954"/>
    <w:rsid w:val="00F11097"/>
    <w:rsid w:val="00F1116A"/>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A3"/>
    <w:rsid w:val="00F301CC"/>
    <w:rsid w:val="00F303A1"/>
    <w:rsid w:val="00F304DF"/>
    <w:rsid w:val="00F3084A"/>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74"/>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B48"/>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0DB"/>
    <w:rsid w:val="00F864E7"/>
    <w:rsid w:val="00F8670F"/>
    <w:rsid w:val="00F86963"/>
    <w:rsid w:val="00F87086"/>
    <w:rsid w:val="00F90134"/>
    <w:rsid w:val="00F907C7"/>
    <w:rsid w:val="00F9198D"/>
    <w:rsid w:val="00F91B15"/>
    <w:rsid w:val="00F91B7E"/>
    <w:rsid w:val="00F92016"/>
    <w:rsid w:val="00F925B4"/>
    <w:rsid w:val="00F925F6"/>
    <w:rsid w:val="00F92A8D"/>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27B"/>
    <w:rsid w:val="00FA6476"/>
    <w:rsid w:val="00FA6A95"/>
    <w:rsid w:val="00FA6E13"/>
    <w:rsid w:val="00FA70CC"/>
    <w:rsid w:val="00FA7316"/>
    <w:rsid w:val="00FA77D4"/>
    <w:rsid w:val="00FA798A"/>
    <w:rsid w:val="00FA7E20"/>
    <w:rsid w:val="00FB0FF2"/>
    <w:rsid w:val="00FB18B5"/>
    <w:rsid w:val="00FB197F"/>
    <w:rsid w:val="00FB203C"/>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B89"/>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70F"/>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1037D459"/>
    <w:rsid w:val="1466989B"/>
    <w:rsid w:val="1636D271"/>
    <w:rsid w:val="1CB5727F"/>
    <w:rsid w:val="297ACD2A"/>
    <w:rsid w:val="2B169D8B"/>
    <w:rsid w:val="383EF2F0"/>
    <w:rsid w:val="3A156D6A"/>
    <w:rsid w:val="4DC892AF"/>
    <w:rsid w:val="7169D57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05B962C2"/>
  <w15:docId w15:val="{D963AE46-6841-4921-BC0A-EF7729F6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581844"/>
    <w:pPr>
      <w:keepNext/>
      <w:keepLines/>
      <w:numPr>
        <w:numId w:val="7"/>
      </w:numPr>
      <w:spacing w:before="360" w:after="120" w:line="440" w:lineRule="exact"/>
      <w:outlineLvl w:val="0"/>
    </w:pPr>
    <w:rPr>
      <w:b/>
      <w:bCs/>
      <w:color w:val="201547" w:themeColor="accent1"/>
      <w:kern w:val="32"/>
      <w:sz w:val="40"/>
      <w:szCs w:val="32"/>
    </w:rPr>
  </w:style>
  <w:style w:type="paragraph" w:styleId="Heading2">
    <w:name w:val="heading 2"/>
    <w:basedOn w:val="Normal"/>
    <w:next w:val="BodyText"/>
    <w:link w:val="Heading2Char"/>
    <w:qFormat/>
    <w:rsid w:val="00382745"/>
    <w:pPr>
      <w:keepNext/>
      <w:keepLines/>
      <w:numPr>
        <w:ilvl w:val="1"/>
        <w:numId w:val="7"/>
      </w:numPr>
      <w:tabs>
        <w:tab w:val="left" w:pos="1418"/>
        <w:tab w:val="left" w:pos="1701"/>
        <w:tab w:val="left" w:pos="1985"/>
      </w:tabs>
      <w:spacing w:before="360" w:after="120" w:line="320" w:lineRule="exact"/>
      <w:outlineLvl w:val="1"/>
    </w:pPr>
    <w:rPr>
      <w:b/>
      <w:bCs/>
      <w:iCs/>
      <w:color w:val="201547" w:themeColor="accent1"/>
      <w:kern w:val="20"/>
      <w:sz w:val="32"/>
      <w:szCs w:val="32"/>
    </w:rPr>
  </w:style>
  <w:style w:type="paragraph" w:styleId="Heading3">
    <w:name w:val="heading 3"/>
    <w:basedOn w:val="Normal"/>
    <w:next w:val="BodyText"/>
    <w:link w:val="Heading3Char"/>
    <w:qFormat/>
    <w:rsid w:val="00581844"/>
    <w:pPr>
      <w:keepNext/>
      <w:keepLines/>
      <w:numPr>
        <w:ilvl w:val="2"/>
        <w:numId w:val="7"/>
      </w:numPr>
      <w:tabs>
        <w:tab w:val="left" w:pos="1418"/>
        <w:tab w:val="left" w:pos="1701"/>
        <w:tab w:val="left" w:pos="1985"/>
      </w:tabs>
      <w:spacing w:before="240" w:after="100" w:line="240" w:lineRule="exact"/>
      <w:outlineLvl w:val="2"/>
    </w:pPr>
    <w:rPr>
      <w:b/>
      <w:color w:val="201547" w:themeColor="accent1"/>
      <w:sz w:val="28"/>
      <w:szCs w:val="28"/>
    </w:rPr>
  </w:style>
  <w:style w:type="paragraph" w:styleId="Heading4">
    <w:name w:val="heading 4"/>
    <w:basedOn w:val="Normal"/>
    <w:next w:val="BodyText"/>
    <w:link w:val="Heading4Char"/>
    <w:qFormat/>
    <w:rsid w:val="00EA0C6A"/>
    <w:pPr>
      <w:keepNext/>
      <w:keepLines/>
      <w:tabs>
        <w:tab w:val="left" w:pos="1418"/>
        <w:tab w:val="left" w:pos="1701"/>
        <w:tab w:val="left" w:pos="1985"/>
      </w:tabs>
      <w:spacing w:before="200" w:after="100"/>
      <w:outlineLvl w:val="3"/>
    </w:pPr>
    <w:rPr>
      <w:rFonts w:asciiTheme="majorHAnsi" w:eastAsiaTheme="majorEastAsia" w:hAnsiTheme="majorHAnsi" w:cstheme="majorBidi"/>
      <w:b/>
      <w:bCs/>
      <w:color w:val="201547" w:themeColor="text2"/>
      <w:sz w:val="24"/>
      <w:szCs w:val="24"/>
    </w:rPr>
  </w:style>
  <w:style w:type="paragraph" w:styleId="Heading5">
    <w:name w:val="heading 5"/>
    <w:basedOn w:val="Normal"/>
    <w:next w:val="BodyText"/>
    <w:link w:val="Heading5Char"/>
    <w:qFormat/>
    <w:rsid w:val="00EA0C6A"/>
    <w:pPr>
      <w:keepNext/>
      <w:keepLines/>
      <w:spacing w:before="200" w:after="100"/>
      <w:outlineLvl w:val="4"/>
    </w:pPr>
    <w:rPr>
      <w:rFonts w:asciiTheme="majorHAnsi" w:eastAsiaTheme="majorEastAsia" w:hAnsiTheme="majorHAnsi" w:cstheme="majorBidi"/>
      <w:b/>
      <w:color w:val="201547"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20154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20154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20154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4F"/>
    <w:pPr>
      <w:tabs>
        <w:tab w:val="center" w:pos="4513"/>
        <w:tab w:val="right" w:pos="9026"/>
      </w:tabs>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EA0C6A"/>
    <w:pPr>
      <w:spacing w:before="60" w:after="60" w:line="220" w:lineRule="atLeast"/>
      <w:ind w:left="113" w:right="113"/>
    </w:pPr>
    <w:rPr>
      <w:rFonts w:cs="Times New Roman"/>
      <w:color w:val="201547" w:themeColor="text2"/>
      <w:sz w:val="18"/>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cPr>
      <w:shd w:val="clear" w:color="auto" w:fill="E5F7F6" w:themeFill="background2"/>
    </w:tc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201547" w:themeFill="text2"/>
      </w:tcPr>
    </w:tblStylePr>
    <w:tblStylePr w:type="lastRow">
      <w:rPr>
        <w:b w:val="0"/>
      </w:rPr>
    </w:tblStylePr>
    <w:tblStylePr w:type="firstCol">
      <w:tblPr/>
      <w:tcPr>
        <w:shd w:val="clear" w:color="auto" w:fill="E5F7F6" w:themeFill="background2"/>
      </w:tcPr>
    </w:tblStylePr>
    <w:tblStylePr w:type="lastCol">
      <w:pPr>
        <w:jc w:val="left"/>
      </w:pPr>
    </w:tblStylePr>
    <w:tblStylePr w:type="band1Vert">
      <w:tblPr/>
      <w:tcPr>
        <w:shd w:val="clear" w:color="auto" w:fill="E5F7F6" w:themeFill="background2"/>
      </w:tcPr>
    </w:tblStylePr>
    <w:tblStylePr w:type="band2Vert">
      <w:tblPr/>
      <w:tcPr>
        <w:shd w:val="clear" w:color="auto" w:fill="FFFFFF" w:themeFill="background1"/>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201547"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8A154F"/>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EA0C6A"/>
    <w:pPr>
      <w:spacing w:before="60" w:after="120" w:line="280" w:lineRule="atLeast"/>
    </w:pPr>
    <w:rPr>
      <w:rFonts w:cs="Times New Roman"/>
      <w:lang w:eastAsia="en-US"/>
    </w:rPr>
  </w:style>
  <w:style w:type="character" w:customStyle="1" w:styleId="BodyTextChar">
    <w:name w:val="Body Text Char"/>
    <w:basedOn w:val="DefaultParagraphFont"/>
    <w:link w:val="BodyText"/>
    <w:rsid w:val="00EA0C6A"/>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BB71F4"/>
    <w:pPr>
      <w:keepNext/>
      <w:keepLines/>
      <w:spacing w:line="240" w:lineRule="atLeast"/>
    </w:pPr>
    <w:rPr>
      <w:rFonts w:cs="Times New Roman"/>
      <w:b/>
      <w:color w:val="FFFFFF"/>
      <w:sz w:val="20"/>
      <w:szCs w:val="22"/>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7D4ED8"/>
    <w:pPr>
      <w:numPr>
        <w:ilvl w:val="1"/>
      </w:numPr>
      <w:spacing w:line="320" w:lineRule="exact"/>
      <w:jc w:val="right"/>
    </w:pPr>
    <w:rPr>
      <w:rFonts w:asciiTheme="majorHAnsi" w:eastAsiaTheme="majorEastAsia" w:hAnsiTheme="majorHAnsi" w:cstheme="majorBidi"/>
      <w:iCs/>
      <w:color w:val="201547" w:themeColor="accent1"/>
      <w:spacing w:val="-2"/>
      <w:sz w:val="32"/>
      <w:szCs w:val="24"/>
    </w:rPr>
  </w:style>
  <w:style w:type="character" w:customStyle="1" w:styleId="SubtitleChar">
    <w:name w:val="Subtitle Char"/>
    <w:basedOn w:val="DefaultParagraphFont"/>
    <w:link w:val="Subtitle"/>
    <w:uiPriority w:val="99"/>
    <w:rsid w:val="007D4ED8"/>
    <w:rPr>
      <w:rFonts w:asciiTheme="majorHAnsi" w:eastAsiaTheme="majorEastAsia" w:hAnsiTheme="majorHAnsi" w:cstheme="majorBidi"/>
      <w:iCs/>
      <w:color w:val="201547"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BB71F4"/>
    <w:pPr>
      <w:numPr>
        <w:numId w:val="10"/>
      </w:numPr>
      <w:spacing w:line="280" w:lineRule="atLeast"/>
      <w:ind w:left="283" w:hanging="170"/>
    </w:pPr>
    <w:rPr>
      <w:sz w:val="20"/>
    </w:rPr>
  </w:style>
  <w:style w:type="paragraph" w:customStyle="1" w:styleId="TableTextNumbered">
    <w:name w:val="Table Text Numbered"/>
    <w:basedOn w:val="TableTextLeft"/>
    <w:qFormat/>
    <w:rsid w:val="00BB71F4"/>
    <w:pPr>
      <w:numPr>
        <w:numId w:val="2"/>
      </w:numPr>
      <w:spacing w:line="240" w:lineRule="atLeast"/>
    </w:pPr>
    <w:rPr>
      <w:sz w:val="20"/>
    </w:r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BB71F4"/>
    <w:pPr>
      <w:spacing w:line="240" w:lineRule="atLeast"/>
    </w:pPr>
    <w:rPr>
      <w:b/>
      <w:sz w:val="20"/>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EA0C6A"/>
    <w:rPr>
      <w:rFonts w:asciiTheme="majorHAnsi" w:eastAsiaTheme="majorEastAsia" w:hAnsiTheme="majorHAnsi" w:cstheme="majorBidi"/>
      <w:b/>
      <w:bCs/>
      <w:color w:val="201547" w:themeColor="text2"/>
      <w:sz w:val="24"/>
      <w:szCs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A70D52"/>
    <w:pPr>
      <w:spacing w:after="120" w:line="440" w:lineRule="exact"/>
      <w:contextualSpacing/>
      <w:jc w:val="right"/>
    </w:pPr>
    <w:rPr>
      <w:rFonts w:asciiTheme="majorHAnsi" w:eastAsiaTheme="majorEastAsia" w:hAnsiTheme="majorHAnsi" w:cstheme="majorBidi"/>
      <w:b/>
      <w:color w:val="FFFFFF" w:themeColor="background1"/>
      <w:spacing w:val="-2"/>
      <w:sz w:val="40"/>
      <w:szCs w:val="52"/>
    </w:rPr>
  </w:style>
  <w:style w:type="character" w:customStyle="1" w:styleId="TitleChar">
    <w:name w:val="Title Char"/>
    <w:basedOn w:val="DefaultParagraphFont"/>
    <w:link w:val="Title"/>
    <w:uiPriority w:val="99"/>
    <w:rsid w:val="00A70D52"/>
    <w:rPr>
      <w:rFonts w:asciiTheme="majorHAnsi" w:eastAsiaTheme="majorEastAsia" w:hAnsiTheme="majorHAnsi" w:cstheme="majorBidi"/>
      <w:b/>
      <w:color w:val="FFFFFF" w:themeColor="background1"/>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20154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20154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20154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20154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20154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20154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20154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201547" w:themeColor="text2"/>
    </w:rPr>
  </w:style>
  <w:style w:type="character" w:customStyle="1" w:styleId="Heading5Char">
    <w:name w:val="Heading 5 Char"/>
    <w:basedOn w:val="DefaultParagraphFont"/>
    <w:link w:val="Heading5"/>
    <w:rsid w:val="00EA0C6A"/>
    <w:rPr>
      <w:rFonts w:asciiTheme="majorHAnsi" w:eastAsiaTheme="majorEastAsia" w:hAnsiTheme="majorHAnsi" w:cstheme="majorBidi"/>
      <w:b/>
      <w:color w:val="201547" w:themeColor="text2"/>
    </w:rPr>
  </w:style>
  <w:style w:type="paragraph" w:styleId="BlockText">
    <w:name w:val="Block Text"/>
    <w:basedOn w:val="Normal"/>
    <w:semiHidden/>
    <w:unhideWhenUsed/>
    <w:rsid w:val="0049165E"/>
    <w:pPr>
      <w:pBdr>
        <w:top w:val="single" w:sz="2" w:space="10" w:color="201547" w:themeColor="accent1" w:frame="1"/>
        <w:left w:val="single" w:sz="2" w:space="10" w:color="201547" w:themeColor="accent1" w:frame="1"/>
        <w:bottom w:val="single" w:sz="2" w:space="10" w:color="201547" w:themeColor="accent1" w:frame="1"/>
        <w:right w:val="single" w:sz="2" w:space="10" w:color="201547" w:themeColor="accent1" w:frame="1"/>
      </w:pBdr>
      <w:ind w:left="1152" w:right="1152"/>
    </w:pPr>
    <w:rPr>
      <w:rFonts w:eastAsiaTheme="minorEastAsia" w:cstheme="minorBidi"/>
      <w:i/>
      <w:iCs/>
      <w:color w:val="201547" w:themeColor="text2"/>
    </w:rPr>
  </w:style>
  <w:style w:type="paragraph" w:styleId="IntenseQuote">
    <w:name w:val="Intense Quote"/>
    <w:basedOn w:val="Normal"/>
    <w:next w:val="Normal"/>
    <w:link w:val="IntenseQuoteChar"/>
    <w:semiHidden/>
    <w:rsid w:val="00D267E0"/>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semiHidden/>
    <w:rsid w:val="00D267E0"/>
    <w:rPr>
      <w:b/>
      <w:bCs/>
      <w:i/>
      <w:iCs/>
      <w:color w:val="201547" w:themeColor="accent1"/>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581844"/>
    <w:pPr>
      <w:spacing w:before="240" w:after="240" w:line="360" w:lineRule="exact"/>
    </w:pPr>
    <w:rPr>
      <w:color w:val="201547"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201547" w:themeColor="text2"/>
        <w:left w:val="single" w:sz="4" w:space="0" w:color="201547" w:themeColor="text2"/>
        <w:bottom w:val="single" w:sz="4" w:space="0" w:color="201547" w:themeColor="text2"/>
        <w:right w:val="single" w:sz="4" w:space="0" w:color="20154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EA0C6A"/>
    <w:pPr>
      <w:spacing w:before="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20154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ableHeadingRight">
    <w:name w:val="Table Heading Right"/>
    <w:basedOn w:val="TableHeadingLeft"/>
    <w:qFormat/>
    <w:rsid w:val="0086233C"/>
    <w:pPr>
      <w:jc w:val="right"/>
    </w:p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BB71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A154F"/>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 w:type="paragraph" w:customStyle="1" w:styleId="BodyText100ThemeColour">
    <w:name w:val="Body Text 100% Theme Colour"/>
    <w:basedOn w:val="BodyText"/>
    <w:qFormat/>
    <w:rsid w:val="00096B2D"/>
    <w:rPr>
      <w:color w:val="20154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D267E0"/>
    <w:pPr>
      <w:spacing w:line="240" w:lineRule="auto"/>
    </w:pPr>
    <w:rPr>
      <w:b/>
      <w:color w:val="201547" w:themeColor="accent1"/>
      <w:spacing w:val="-4"/>
      <w:sz w:val="22"/>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201547"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581844"/>
    <w:rPr>
      <w:b/>
      <w:bCs/>
      <w:color w:val="201547" w:themeColor="accent1"/>
      <w:kern w:val="32"/>
      <w:sz w:val="40"/>
      <w:szCs w:val="32"/>
    </w:rPr>
  </w:style>
  <w:style w:type="character" w:customStyle="1" w:styleId="Heading2Char">
    <w:name w:val="Heading 2 Char"/>
    <w:basedOn w:val="DefaultParagraphFont"/>
    <w:link w:val="Heading2"/>
    <w:rsid w:val="00382745"/>
    <w:rPr>
      <w:b/>
      <w:bCs/>
      <w:iCs/>
      <w:color w:val="201547" w:themeColor="accent1"/>
      <w:kern w:val="20"/>
      <w:sz w:val="32"/>
      <w:szCs w:val="32"/>
    </w:rPr>
  </w:style>
  <w:style w:type="character" w:customStyle="1" w:styleId="Heading3Char">
    <w:name w:val="Heading 3 Char"/>
    <w:basedOn w:val="DefaultParagraphFont"/>
    <w:link w:val="Heading3"/>
    <w:rsid w:val="00581844"/>
    <w:rPr>
      <w:b/>
      <w:color w:val="201547" w:themeColor="accent1"/>
      <w:sz w:val="28"/>
      <w:szCs w:val="28"/>
    </w:rPr>
  </w:style>
  <w:style w:type="table" w:styleId="ColorfulGrid">
    <w:name w:val="Colorful Grid"/>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363534"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0F5F4" w:themeFill="accent2" w:themeFillTint="33"/>
    </w:tcPr>
    <w:tblStylePr w:type="firstRow">
      <w:rPr>
        <w:b/>
        <w:bCs/>
      </w:rPr>
      <w:tblPr/>
      <w:tcPr>
        <w:shd w:val="clear" w:color="auto" w:fill="C1ECEA" w:themeFill="accent2" w:themeFillTint="66"/>
      </w:tcPr>
    </w:tblStylePr>
    <w:tblStylePr w:type="lastRow">
      <w:rPr>
        <w:b/>
        <w:bCs/>
        <w:color w:val="363534" w:themeColor="text1"/>
      </w:rPr>
      <w:tblPr/>
      <w:tcPr>
        <w:shd w:val="clear" w:color="auto" w:fill="C1ECEA" w:themeFill="accent2" w:themeFillTint="66"/>
      </w:tcPr>
    </w:tblStylePr>
    <w:tblStylePr w:type="firstCol">
      <w:rPr>
        <w:color w:val="FFFFFF" w:themeColor="background1"/>
      </w:rPr>
      <w:tblPr/>
      <w:tcPr>
        <w:shd w:val="clear" w:color="auto" w:fill="35B2AB" w:themeFill="accent2" w:themeFillShade="BF"/>
      </w:tcPr>
    </w:tblStylePr>
    <w:tblStylePr w:type="lastCol">
      <w:rPr>
        <w:color w:val="FFFFFF" w:themeColor="background1"/>
      </w:rPr>
      <w:tblPr/>
      <w:tcPr>
        <w:shd w:val="clear" w:color="auto" w:fill="35B2AB" w:themeFill="accent2" w:themeFillShade="BF"/>
      </w:tc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ColorfulGrid-Accent3">
    <w:name w:val="Colorful Grid Accent 3"/>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AF8F8" w:themeFill="accent3" w:themeFillTint="33"/>
    </w:tcPr>
    <w:tblStylePr w:type="firstRow">
      <w:rPr>
        <w:b/>
        <w:bCs/>
      </w:rPr>
      <w:tblPr/>
      <w:tcPr>
        <w:shd w:val="clear" w:color="auto" w:fill="D6F2F1" w:themeFill="accent3" w:themeFillTint="66"/>
      </w:tcPr>
    </w:tblStylePr>
    <w:tblStylePr w:type="lastRow">
      <w:rPr>
        <w:b/>
        <w:bCs/>
        <w:color w:val="363534" w:themeColor="text1"/>
      </w:rPr>
      <w:tblPr/>
      <w:tcPr>
        <w:shd w:val="clear" w:color="auto" w:fill="D6F2F1" w:themeFill="accent3" w:themeFillTint="66"/>
      </w:tcPr>
    </w:tblStylePr>
    <w:tblStylePr w:type="firstCol">
      <w:rPr>
        <w:color w:val="FFFFFF" w:themeColor="background1"/>
      </w:rPr>
      <w:tblPr/>
      <w:tcPr>
        <w:shd w:val="clear" w:color="auto" w:fill="50CAC4" w:themeFill="accent3" w:themeFillShade="BF"/>
      </w:tcPr>
    </w:tblStylePr>
    <w:tblStylePr w:type="lastCol">
      <w:rPr>
        <w:color w:val="FFFFFF" w:themeColor="background1"/>
      </w:rPr>
      <w:tblPr/>
      <w:tcPr>
        <w:shd w:val="clear" w:color="auto" w:fill="50CAC4" w:themeFill="accent3" w:themeFillShade="BF"/>
      </w:tc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ColorfulGrid-Accent4">
    <w:name w:val="Colorful Grid Accent 4"/>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BCFFFB" w:themeFill="accent4" w:themeFillTint="33"/>
    </w:tcPr>
    <w:tblStylePr w:type="firstRow">
      <w:rPr>
        <w:b/>
        <w:bCs/>
      </w:rPr>
      <w:tblPr/>
      <w:tcPr>
        <w:shd w:val="clear" w:color="auto" w:fill="7AFFF8" w:themeFill="accent4" w:themeFillTint="66"/>
      </w:tcPr>
    </w:tblStylePr>
    <w:tblStylePr w:type="lastRow">
      <w:rPr>
        <w:b/>
        <w:bCs/>
        <w:color w:val="363534" w:themeColor="text1"/>
      </w:rPr>
      <w:tblPr/>
      <w:tcPr>
        <w:shd w:val="clear" w:color="auto" w:fill="7AFFF8" w:themeFill="accent4" w:themeFillTint="66"/>
      </w:tcPr>
    </w:tblStylePr>
    <w:tblStylePr w:type="firstCol">
      <w:rPr>
        <w:color w:val="FFFFFF" w:themeColor="background1"/>
      </w:rPr>
      <w:tblPr/>
      <w:tcPr>
        <w:shd w:val="clear" w:color="auto" w:fill="00857E" w:themeFill="accent4" w:themeFillShade="BF"/>
      </w:tcPr>
    </w:tblStylePr>
    <w:tblStylePr w:type="lastCol">
      <w:rPr>
        <w:color w:val="FFFFFF" w:themeColor="background1"/>
      </w:rPr>
      <w:tblPr/>
      <w:tcPr>
        <w:shd w:val="clear" w:color="auto" w:fill="00857E" w:themeFill="accent4" w:themeFillShade="BF"/>
      </w:tc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ColorfulGrid-Accent5">
    <w:name w:val="Colorful Grid Accent 5"/>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9D5E5" w:themeFill="accent5" w:themeFillTint="33"/>
    </w:tcPr>
    <w:tblStylePr w:type="firstRow">
      <w:rPr>
        <w:b/>
        <w:bCs/>
      </w:rPr>
      <w:tblPr/>
      <w:tcPr>
        <w:shd w:val="clear" w:color="auto" w:fill="B3ADCB" w:themeFill="accent5" w:themeFillTint="66"/>
      </w:tcPr>
    </w:tblStylePr>
    <w:tblStylePr w:type="lastRow">
      <w:rPr>
        <w:b/>
        <w:bCs/>
        <w:color w:val="363534" w:themeColor="text1"/>
      </w:rPr>
      <w:tblPr/>
      <w:tcPr>
        <w:shd w:val="clear" w:color="auto" w:fill="B3ADCB" w:themeFill="accent5" w:themeFillTint="66"/>
      </w:tcPr>
    </w:tblStylePr>
    <w:tblStylePr w:type="firstCol">
      <w:rPr>
        <w:color w:val="FFFFFF" w:themeColor="background1"/>
      </w:rPr>
      <w:tblPr/>
      <w:tcPr>
        <w:shd w:val="clear" w:color="auto" w:fill="393350" w:themeFill="accent5" w:themeFillShade="BF"/>
      </w:tcPr>
    </w:tblStylePr>
    <w:tblStylePr w:type="lastCol">
      <w:rPr>
        <w:color w:val="FFFFFF" w:themeColor="background1"/>
      </w:rPr>
      <w:tblPr/>
      <w:tcPr>
        <w:shd w:val="clear" w:color="auto" w:fill="393350" w:themeFill="accent5" w:themeFillShade="BF"/>
      </w:tc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ColorfulGrid-Accent6">
    <w:name w:val="Colorful Grid Accent 6"/>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4E3E9" w:themeFill="accent6" w:themeFillTint="33"/>
    </w:tcPr>
    <w:tblStylePr w:type="firstRow">
      <w:rPr>
        <w:b/>
        <w:bCs/>
      </w:rPr>
      <w:tblPr/>
      <w:tcPr>
        <w:shd w:val="clear" w:color="auto" w:fill="C9C7D3" w:themeFill="accent6" w:themeFillTint="66"/>
      </w:tcPr>
    </w:tblStylePr>
    <w:tblStylePr w:type="lastRow">
      <w:rPr>
        <w:b/>
        <w:bCs/>
        <w:color w:val="363534" w:themeColor="text1"/>
      </w:rPr>
      <w:tblPr/>
      <w:tcPr>
        <w:shd w:val="clear" w:color="auto" w:fill="C9C7D3" w:themeFill="accent6" w:themeFillTint="66"/>
      </w:tcPr>
    </w:tblStylePr>
    <w:tblStylePr w:type="firstCol">
      <w:rPr>
        <w:color w:val="FFFFFF" w:themeColor="background1"/>
      </w:rPr>
      <w:tblPr/>
      <w:tcPr>
        <w:shd w:val="clear" w:color="auto" w:fill="5A556C" w:themeFill="accent6" w:themeFillShade="BF"/>
      </w:tcPr>
    </w:tblStylePr>
    <w:tblStylePr w:type="lastCol">
      <w:rPr>
        <w:color w:val="FFFFFF" w:themeColor="background1"/>
      </w:rPr>
      <w:tblPr/>
      <w:tcPr>
        <w:shd w:val="clear" w:color="auto" w:fill="5A556C" w:themeFill="accent6" w:themeFillShade="BF"/>
      </w:tc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ColorfulList">
    <w:name w:val="Colorful List"/>
    <w:basedOn w:val="TableNormal"/>
    <w:uiPriority w:val="72"/>
    <w:semiHidden/>
    <w:rsid w:val="0022698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22698D"/>
    <w:pPr>
      <w:spacing w:line="240" w:lineRule="auto"/>
    </w:p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rsid w:val="0022698D"/>
    <w:pPr>
      <w:spacing w:line="240" w:lineRule="auto"/>
    </w:pPr>
    <w:tblPr>
      <w:tblStyleRowBandSize w:val="1"/>
      <w:tblStyleColBandSize w:val="1"/>
    </w:tblPr>
    <w:tcPr>
      <w:shd w:val="clear" w:color="auto" w:fill="EFFAF9" w:themeFill="accent2"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2" w:themeFill="accent2" w:themeFillTint="3F"/>
      </w:tcPr>
    </w:tblStylePr>
    <w:tblStylePr w:type="band1Horz">
      <w:tblPr/>
      <w:tcPr>
        <w:shd w:val="clear" w:color="auto" w:fill="E0F5F4" w:themeFill="accent2" w:themeFillTint="33"/>
      </w:tcPr>
    </w:tblStylePr>
  </w:style>
  <w:style w:type="table" w:styleId="ColorfulList-Accent3">
    <w:name w:val="Colorful List Accent 3"/>
    <w:basedOn w:val="TableNormal"/>
    <w:uiPriority w:val="72"/>
    <w:semiHidden/>
    <w:rsid w:val="0022698D"/>
    <w:pPr>
      <w:spacing w:line="240" w:lineRule="auto"/>
    </w:pPr>
    <w:tblPr>
      <w:tblStyleRowBandSize w:val="1"/>
      <w:tblStyleColBandSize w:val="1"/>
    </w:tblPr>
    <w:tcPr>
      <w:shd w:val="clear" w:color="auto" w:fill="F4FCFB" w:themeFill="accent3" w:themeFillTint="19"/>
    </w:tcPr>
    <w:tblStylePr w:type="firstRow">
      <w:rPr>
        <w:b/>
        <w:bCs/>
        <w:color w:val="FFFFFF" w:themeColor="background1"/>
      </w:rPr>
      <w:tblPr/>
      <w:tcPr>
        <w:tcBorders>
          <w:bottom w:val="single" w:sz="12" w:space="0" w:color="FFFFFF" w:themeColor="background1"/>
        </w:tcBorders>
        <w:shd w:val="clear" w:color="auto" w:fill="008E87" w:themeFill="accent4" w:themeFillShade="CC"/>
      </w:tcPr>
    </w:tblStylePr>
    <w:tblStylePr w:type="lastRow">
      <w:rPr>
        <w:b/>
        <w:bCs/>
        <w:color w:val="008E87"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3" w:themeFillTint="3F"/>
      </w:tcPr>
    </w:tblStylePr>
    <w:tblStylePr w:type="band1Horz">
      <w:tblPr/>
      <w:tcPr>
        <w:shd w:val="clear" w:color="auto" w:fill="EAF8F8" w:themeFill="accent3" w:themeFillTint="33"/>
      </w:tcPr>
    </w:tblStylePr>
  </w:style>
  <w:style w:type="table" w:styleId="ColorfulList-Accent4">
    <w:name w:val="Colorful List Accent 4"/>
    <w:basedOn w:val="TableNormal"/>
    <w:uiPriority w:val="72"/>
    <w:semiHidden/>
    <w:rsid w:val="0022698D"/>
    <w:pPr>
      <w:spacing w:line="240" w:lineRule="auto"/>
    </w:pPr>
    <w:tblPr>
      <w:tblStyleRowBandSize w:val="1"/>
      <w:tblStyleColBandSize w:val="1"/>
    </w:tblPr>
    <w:tcPr>
      <w:shd w:val="clear" w:color="auto" w:fill="DEFFFD" w:themeFill="accent4" w:themeFillTint="19"/>
    </w:tcPr>
    <w:tblStylePr w:type="firstRow">
      <w:rPr>
        <w:b/>
        <w:bCs/>
        <w:color w:val="FFFFFF" w:themeColor="background1"/>
      </w:rPr>
      <w:tblPr/>
      <w:tcPr>
        <w:tcBorders>
          <w:bottom w:val="single" w:sz="12" w:space="0" w:color="FFFFFF" w:themeColor="background1"/>
        </w:tcBorders>
        <w:shd w:val="clear" w:color="auto" w:fill="5FCEC9" w:themeFill="accent3" w:themeFillShade="CC"/>
      </w:tcPr>
    </w:tblStylePr>
    <w:tblStylePr w:type="lastRow">
      <w:rPr>
        <w:b/>
        <w:bCs/>
        <w:color w:val="5FCEC9"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4" w:themeFillTint="3F"/>
      </w:tcPr>
    </w:tblStylePr>
    <w:tblStylePr w:type="band1Horz">
      <w:tblPr/>
      <w:tcPr>
        <w:shd w:val="clear" w:color="auto" w:fill="BCFFFB" w:themeFill="accent4" w:themeFillTint="33"/>
      </w:tcPr>
    </w:tblStylePr>
  </w:style>
  <w:style w:type="table" w:styleId="ColorfulList-Accent5">
    <w:name w:val="Colorful List Accent 5"/>
    <w:basedOn w:val="TableNormal"/>
    <w:uiPriority w:val="72"/>
    <w:semiHidden/>
    <w:rsid w:val="0022698D"/>
    <w:pPr>
      <w:spacing w:line="240" w:lineRule="auto"/>
    </w:pPr>
    <w:tblPr>
      <w:tblStyleRowBandSize w:val="1"/>
      <w:tblStyleColBandSize w:val="1"/>
    </w:tblPr>
    <w:tcPr>
      <w:shd w:val="clear" w:color="auto" w:fill="ECEAF2" w:themeFill="accent5" w:themeFillTint="19"/>
    </w:tcPr>
    <w:tblStylePr w:type="firstRow">
      <w:rPr>
        <w:b/>
        <w:bCs/>
        <w:color w:val="FFFFFF" w:themeColor="background1"/>
      </w:rPr>
      <w:tblPr/>
      <w:tcPr>
        <w:tcBorders>
          <w:bottom w:val="single" w:sz="12" w:space="0" w:color="FFFFFF" w:themeColor="background1"/>
        </w:tcBorders>
        <w:shd w:val="clear" w:color="auto" w:fill="605B74" w:themeFill="accent6" w:themeFillShade="CC"/>
      </w:tcPr>
    </w:tblStylePr>
    <w:tblStylePr w:type="lastRow">
      <w:rPr>
        <w:b/>
        <w:bCs/>
        <w:color w:val="605B74"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CDF" w:themeFill="accent5" w:themeFillTint="3F"/>
      </w:tcPr>
    </w:tblStylePr>
    <w:tblStylePr w:type="band1Horz">
      <w:tblPr/>
      <w:tcPr>
        <w:shd w:val="clear" w:color="auto" w:fill="D9D5E5" w:themeFill="accent5" w:themeFillTint="33"/>
      </w:tcPr>
    </w:tblStylePr>
  </w:style>
  <w:style w:type="table" w:styleId="ColorfulList-Accent6">
    <w:name w:val="Colorful List Accent 6"/>
    <w:basedOn w:val="TableNormal"/>
    <w:uiPriority w:val="72"/>
    <w:semiHidden/>
    <w:rsid w:val="0022698D"/>
    <w:pPr>
      <w:spacing w:line="240" w:lineRule="auto"/>
    </w:pPr>
    <w:tblPr>
      <w:tblStyleRowBandSize w:val="1"/>
      <w:tblStyleColBandSize w:val="1"/>
    </w:tblPr>
    <w:tcPr>
      <w:shd w:val="clear" w:color="auto" w:fill="F1F1F4" w:themeFill="accent6" w:themeFillTint="19"/>
    </w:tcPr>
    <w:tblStylePr w:type="firstRow">
      <w:rPr>
        <w:b/>
        <w:bCs/>
        <w:color w:val="FFFFFF" w:themeColor="background1"/>
      </w:rPr>
      <w:tblPr/>
      <w:tcPr>
        <w:tcBorders>
          <w:bottom w:val="single" w:sz="12" w:space="0" w:color="FFFFFF" w:themeColor="background1"/>
        </w:tcBorders>
        <w:shd w:val="clear" w:color="auto" w:fill="3D3656" w:themeFill="accent5" w:themeFillShade="CC"/>
      </w:tcPr>
    </w:tblStylePr>
    <w:tblStylePr w:type="lastRow">
      <w:rPr>
        <w:b/>
        <w:bCs/>
        <w:color w:val="3D3656"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CE3" w:themeFill="accent6" w:themeFillTint="3F"/>
      </w:tcPr>
    </w:tblStylePr>
    <w:tblStylePr w:type="band1Horz">
      <w:tblPr/>
      <w:tcPr>
        <w:shd w:val="clear" w:color="auto" w:fill="E4E3E9" w:themeFill="accent6" w:themeFillTint="33"/>
      </w:tcPr>
    </w:tblStylePr>
  </w:style>
  <w:style w:type="table" w:styleId="ColorfulShading">
    <w:name w:val="Colorful Shading"/>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66D1CB" w:themeColor="accent2"/>
        <w:bottom w:val="single" w:sz="4" w:space="0" w:color="66D1CB" w:themeColor="accent2"/>
        <w:right w:val="single" w:sz="4" w:space="0" w:color="66D1CB" w:themeColor="accent2"/>
        <w:insideH w:val="single" w:sz="4" w:space="0" w:color="FFFFFF" w:themeColor="background1"/>
        <w:insideV w:val="single" w:sz="4" w:space="0" w:color="FFFFFF" w:themeColor="background1"/>
      </w:tblBorders>
    </w:tblPr>
    <w:tcPr>
      <w:shd w:val="clear" w:color="auto" w:fill="EFFAF9" w:themeFill="accent2"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F89" w:themeFill="accent2" w:themeFillShade="99"/>
      </w:tcPr>
    </w:tblStylePr>
    <w:tblStylePr w:type="firstCol">
      <w:rPr>
        <w:color w:val="FFFFFF" w:themeColor="background1"/>
      </w:rPr>
      <w:tblPr/>
      <w:tcPr>
        <w:tcBorders>
          <w:top w:val="nil"/>
          <w:left w:val="nil"/>
          <w:bottom w:val="nil"/>
          <w:right w:val="nil"/>
          <w:insideH w:val="single" w:sz="4" w:space="0" w:color="2B8F89" w:themeColor="accent2" w:themeShade="99"/>
          <w:insideV w:val="nil"/>
        </w:tcBorders>
        <w:shd w:val="clear" w:color="auto" w:fill="2B8F8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8F89" w:themeFill="accent2" w:themeFillShade="99"/>
      </w:tcPr>
    </w:tblStylePr>
    <w:tblStylePr w:type="band1Vert">
      <w:tblPr/>
      <w:tcPr>
        <w:shd w:val="clear" w:color="auto" w:fill="C1ECEA" w:themeFill="accent2" w:themeFillTint="66"/>
      </w:tcPr>
    </w:tblStylePr>
    <w:tblStylePr w:type="band1Horz">
      <w:tblPr/>
      <w:tcPr>
        <w:shd w:val="clear" w:color="auto" w:fill="B2E8E5"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22698D"/>
    <w:pPr>
      <w:spacing w:line="240" w:lineRule="auto"/>
    </w:pPr>
    <w:tblPr>
      <w:tblStyleRowBandSize w:val="1"/>
      <w:tblStyleColBandSize w:val="1"/>
      <w:tblBorders>
        <w:top w:val="single" w:sz="24" w:space="0" w:color="00B2A9" w:themeColor="accent4"/>
        <w:left w:val="single" w:sz="4" w:space="0" w:color="99E0DD" w:themeColor="accent3"/>
        <w:bottom w:val="single" w:sz="4" w:space="0" w:color="99E0DD" w:themeColor="accent3"/>
        <w:right w:val="single" w:sz="4" w:space="0" w:color="99E0DD" w:themeColor="accent3"/>
        <w:insideH w:val="single" w:sz="4" w:space="0" w:color="FFFFFF" w:themeColor="background1"/>
        <w:insideV w:val="single" w:sz="4" w:space="0" w:color="FFFFFF" w:themeColor="background1"/>
      </w:tblBorders>
    </w:tblPr>
    <w:tcPr>
      <w:shd w:val="clear" w:color="auto" w:fill="F4FCFB" w:themeFill="accent3" w:themeFillTint="19"/>
    </w:tcPr>
    <w:tblStylePr w:type="firstRow">
      <w:rPr>
        <w:b/>
        <w:bCs/>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ADA7" w:themeFill="accent3" w:themeFillShade="99"/>
      </w:tcPr>
    </w:tblStylePr>
    <w:tblStylePr w:type="firstCol">
      <w:rPr>
        <w:color w:val="FFFFFF" w:themeColor="background1"/>
      </w:rPr>
      <w:tblPr/>
      <w:tcPr>
        <w:tcBorders>
          <w:top w:val="nil"/>
          <w:left w:val="nil"/>
          <w:bottom w:val="nil"/>
          <w:right w:val="nil"/>
          <w:insideH w:val="single" w:sz="4" w:space="0" w:color="34ADA7" w:themeColor="accent3" w:themeShade="99"/>
          <w:insideV w:val="nil"/>
        </w:tcBorders>
        <w:shd w:val="clear" w:color="auto" w:fill="34AD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3" w:themeFillShade="99"/>
      </w:tcPr>
    </w:tblStylePr>
    <w:tblStylePr w:type="band1Vert">
      <w:tblPr/>
      <w:tcPr>
        <w:shd w:val="clear" w:color="auto" w:fill="D6F2F1" w:themeFill="accent3" w:themeFillTint="66"/>
      </w:tcPr>
    </w:tblStylePr>
    <w:tblStylePr w:type="band1Horz">
      <w:tblPr/>
      <w:tcPr>
        <w:shd w:val="clear" w:color="auto" w:fill="CCEFEE" w:themeFill="accent3" w:themeFillTint="7F"/>
      </w:tcPr>
    </w:tblStylePr>
  </w:style>
  <w:style w:type="table" w:styleId="ColorfulShading-Accent4">
    <w:name w:val="Colorful Shading Accent 4"/>
    <w:basedOn w:val="TableNormal"/>
    <w:uiPriority w:val="71"/>
    <w:semiHidden/>
    <w:rsid w:val="0022698D"/>
    <w:pPr>
      <w:spacing w:line="240" w:lineRule="auto"/>
    </w:pPr>
    <w:tblPr>
      <w:tblStyleRowBandSize w:val="1"/>
      <w:tblStyleColBandSize w:val="1"/>
      <w:tblBorders>
        <w:top w:val="single" w:sz="24" w:space="0" w:color="99E0DD" w:themeColor="accent3"/>
        <w:left w:val="single" w:sz="4" w:space="0" w:color="00B2A9" w:themeColor="accent4"/>
        <w:bottom w:val="single" w:sz="4" w:space="0" w:color="00B2A9" w:themeColor="accent4"/>
        <w:right w:val="single" w:sz="4" w:space="0" w:color="00B2A9" w:themeColor="accent4"/>
        <w:insideH w:val="single" w:sz="4" w:space="0" w:color="FFFFFF" w:themeColor="background1"/>
        <w:insideV w:val="single" w:sz="4" w:space="0" w:color="FFFFFF" w:themeColor="background1"/>
      </w:tblBorders>
    </w:tblPr>
    <w:tcPr>
      <w:shd w:val="clear" w:color="auto" w:fill="DEFFFD" w:themeFill="accent4" w:themeFillTint="19"/>
    </w:tcPr>
    <w:tblStylePr w:type="firstRow">
      <w:rPr>
        <w:b/>
        <w:bCs/>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4" w:themeFillShade="99"/>
      </w:tcPr>
    </w:tblStylePr>
    <w:tblStylePr w:type="firstCol">
      <w:rPr>
        <w:color w:val="FFFFFF" w:themeColor="background1"/>
      </w:rPr>
      <w:tblPr/>
      <w:tcPr>
        <w:tcBorders>
          <w:top w:val="nil"/>
          <w:left w:val="nil"/>
          <w:bottom w:val="nil"/>
          <w:right w:val="nil"/>
          <w:insideH w:val="single" w:sz="4" w:space="0" w:color="006A65" w:themeColor="accent4" w:themeShade="99"/>
          <w:insideV w:val="nil"/>
        </w:tcBorders>
        <w:shd w:val="clear" w:color="auto" w:fill="006A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4" w:themeFillShade="99"/>
      </w:tcPr>
    </w:tblStylePr>
    <w:tblStylePr w:type="band1Vert">
      <w:tblPr/>
      <w:tcPr>
        <w:shd w:val="clear" w:color="auto" w:fill="7AFFF8" w:themeFill="accent4" w:themeFillTint="66"/>
      </w:tcPr>
    </w:tblStylePr>
    <w:tblStylePr w:type="band1Horz">
      <w:tblPr/>
      <w:tcPr>
        <w:shd w:val="clear" w:color="auto" w:fill="59FFF6"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22698D"/>
    <w:pPr>
      <w:spacing w:line="240" w:lineRule="auto"/>
    </w:pPr>
    <w:tblPr>
      <w:tblStyleRowBandSize w:val="1"/>
      <w:tblStyleColBandSize w:val="1"/>
      <w:tblBorders>
        <w:top w:val="single" w:sz="24" w:space="0" w:color="797391" w:themeColor="accent6"/>
        <w:left w:val="single" w:sz="4" w:space="0" w:color="4D446C" w:themeColor="accent5"/>
        <w:bottom w:val="single" w:sz="4" w:space="0" w:color="4D446C" w:themeColor="accent5"/>
        <w:right w:val="single" w:sz="4" w:space="0" w:color="4D446C" w:themeColor="accent5"/>
        <w:insideH w:val="single" w:sz="4" w:space="0" w:color="FFFFFF" w:themeColor="background1"/>
        <w:insideV w:val="single" w:sz="4" w:space="0" w:color="FFFFFF" w:themeColor="background1"/>
      </w:tblBorders>
    </w:tblPr>
    <w:tcPr>
      <w:shd w:val="clear" w:color="auto" w:fill="ECEAF2" w:themeFill="accent5" w:themeFillTint="19"/>
    </w:tcPr>
    <w:tblStylePr w:type="firstRow">
      <w:rPr>
        <w:b/>
        <w:bCs/>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840" w:themeFill="accent5" w:themeFillShade="99"/>
      </w:tcPr>
    </w:tblStylePr>
    <w:tblStylePr w:type="firstCol">
      <w:rPr>
        <w:color w:val="FFFFFF" w:themeColor="background1"/>
      </w:rPr>
      <w:tblPr/>
      <w:tcPr>
        <w:tcBorders>
          <w:top w:val="nil"/>
          <w:left w:val="nil"/>
          <w:bottom w:val="nil"/>
          <w:right w:val="nil"/>
          <w:insideH w:val="single" w:sz="4" w:space="0" w:color="2E2840" w:themeColor="accent5" w:themeShade="99"/>
          <w:insideV w:val="nil"/>
        </w:tcBorders>
        <w:shd w:val="clear" w:color="auto" w:fill="2E28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2840" w:themeFill="accent5" w:themeFillShade="99"/>
      </w:tcPr>
    </w:tblStylePr>
    <w:tblStylePr w:type="band1Vert">
      <w:tblPr/>
      <w:tcPr>
        <w:shd w:val="clear" w:color="auto" w:fill="B3ADCB" w:themeFill="accent5" w:themeFillTint="66"/>
      </w:tcPr>
    </w:tblStylePr>
    <w:tblStylePr w:type="band1Horz">
      <w:tblPr/>
      <w:tcPr>
        <w:shd w:val="clear" w:color="auto" w:fill="A198BE"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22698D"/>
    <w:pPr>
      <w:spacing w:line="240" w:lineRule="auto"/>
    </w:pPr>
    <w:tblPr>
      <w:tblStyleRowBandSize w:val="1"/>
      <w:tblStyleColBandSize w:val="1"/>
      <w:tblBorders>
        <w:top w:val="single" w:sz="24" w:space="0" w:color="4D446C" w:themeColor="accent5"/>
        <w:left w:val="single" w:sz="4" w:space="0" w:color="797391" w:themeColor="accent6"/>
        <w:bottom w:val="single" w:sz="4" w:space="0" w:color="797391" w:themeColor="accent6"/>
        <w:right w:val="single" w:sz="4" w:space="0" w:color="797391" w:themeColor="accent6"/>
        <w:insideH w:val="single" w:sz="4" w:space="0" w:color="FFFFFF" w:themeColor="background1"/>
        <w:insideV w:val="single" w:sz="4" w:space="0" w:color="FFFFFF" w:themeColor="background1"/>
      </w:tblBorders>
    </w:tblPr>
    <w:tcPr>
      <w:shd w:val="clear" w:color="auto" w:fill="F1F1F4" w:themeFill="accent6" w:themeFillTint="19"/>
    </w:tcPr>
    <w:tblStylePr w:type="firstRow">
      <w:rPr>
        <w:b/>
        <w:bCs/>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457" w:themeFill="accent6" w:themeFillShade="99"/>
      </w:tcPr>
    </w:tblStylePr>
    <w:tblStylePr w:type="firstCol">
      <w:rPr>
        <w:color w:val="FFFFFF" w:themeColor="background1"/>
      </w:rPr>
      <w:tblPr/>
      <w:tcPr>
        <w:tcBorders>
          <w:top w:val="nil"/>
          <w:left w:val="nil"/>
          <w:bottom w:val="nil"/>
          <w:right w:val="nil"/>
          <w:insideH w:val="single" w:sz="4" w:space="0" w:color="484457" w:themeColor="accent6" w:themeShade="99"/>
          <w:insideV w:val="nil"/>
        </w:tcBorders>
        <w:shd w:val="clear" w:color="auto" w:fill="4844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457" w:themeFill="accent6" w:themeFillShade="99"/>
      </w:tcPr>
    </w:tblStylePr>
    <w:tblStylePr w:type="band1Vert">
      <w:tblPr/>
      <w:tcPr>
        <w:shd w:val="clear" w:color="auto" w:fill="C9C7D3" w:themeFill="accent6" w:themeFillTint="66"/>
      </w:tcPr>
    </w:tblStylePr>
    <w:tblStylePr w:type="band1Horz">
      <w:tblPr/>
      <w:tcPr>
        <w:shd w:val="clear" w:color="auto" w:fill="BCB9C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22698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22698D"/>
    <w:pPr>
      <w:spacing w:line="240" w:lineRule="auto"/>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rsid w:val="0022698D"/>
    <w:pPr>
      <w:spacing w:line="240" w:lineRule="auto"/>
    </w:pPr>
    <w:rPr>
      <w:color w:val="FFFFFF" w:themeColor="background1"/>
    </w:rPr>
    <w:tblPr>
      <w:tblStyleRowBandSize w:val="1"/>
      <w:tblStyleColBandSize w:val="1"/>
    </w:tblPr>
    <w:tcPr>
      <w:shd w:val="clear" w:color="auto" w:fill="66D1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376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5B2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5B2AB" w:themeFill="accent2" w:themeFillShade="BF"/>
      </w:tcPr>
    </w:tblStylePr>
    <w:tblStylePr w:type="band1Vert">
      <w:tblPr/>
      <w:tcPr>
        <w:tcBorders>
          <w:top w:val="nil"/>
          <w:left w:val="nil"/>
          <w:bottom w:val="nil"/>
          <w:right w:val="nil"/>
          <w:insideH w:val="nil"/>
          <w:insideV w:val="nil"/>
        </w:tcBorders>
        <w:shd w:val="clear" w:color="auto" w:fill="35B2AB" w:themeFill="accent2" w:themeFillShade="BF"/>
      </w:tcPr>
    </w:tblStylePr>
    <w:tblStylePr w:type="band1Horz">
      <w:tblPr/>
      <w:tcPr>
        <w:tcBorders>
          <w:top w:val="nil"/>
          <w:left w:val="nil"/>
          <w:bottom w:val="nil"/>
          <w:right w:val="nil"/>
          <w:insideH w:val="nil"/>
          <w:insideV w:val="nil"/>
        </w:tcBorders>
        <w:shd w:val="clear" w:color="auto" w:fill="35B2AB" w:themeFill="accent2" w:themeFillShade="BF"/>
      </w:tcPr>
    </w:tblStylePr>
  </w:style>
  <w:style w:type="table" w:styleId="DarkList-Accent3">
    <w:name w:val="Dark List Accent 3"/>
    <w:basedOn w:val="TableNormal"/>
    <w:uiPriority w:val="70"/>
    <w:semiHidden/>
    <w:rsid w:val="0022698D"/>
    <w:pPr>
      <w:spacing w:line="240" w:lineRule="auto"/>
    </w:pPr>
    <w:rPr>
      <w:color w:val="FFFFFF" w:themeColor="background1"/>
    </w:rPr>
    <w:tblPr>
      <w:tblStyleRowBandSize w:val="1"/>
      <w:tblStyleColBandSize w:val="1"/>
    </w:tblPr>
    <w:tcPr>
      <w:shd w:val="clear" w:color="auto" w:fill="99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B8F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CAC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CAC4" w:themeFill="accent3" w:themeFillShade="BF"/>
      </w:tcPr>
    </w:tblStylePr>
    <w:tblStylePr w:type="band1Vert">
      <w:tblPr/>
      <w:tcPr>
        <w:tcBorders>
          <w:top w:val="nil"/>
          <w:left w:val="nil"/>
          <w:bottom w:val="nil"/>
          <w:right w:val="nil"/>
          <w:insideH w:val="nil"/>
          <w:insideV w:val="nil"/>
        </w:tcBorders>
        <w:shd w:val="clear" w:color="auto" w:fill="50CAC4" w:themeFill="accent3" w:themeFillShade="BF"/>
      </w:tcPr>
    </w:tblStylePr>
    <w:tblStylePr w:type="band1Horz">
      <w:tblPr/>
      <w:tcPr>
        <w:tcBorders>
          <w:top w:val="nil"/>
          <w:left w:val="nil"/>
          <w:bottom w:val="nil"/>
          <w:right w:val="nil"/>
          <w:insideH w:val="nil"/>
          <w:insideV w:val="nil"/>
        </w:tcBorders>
        <w:shd w:val="clear" w:color="auto" w:fill="50CAC4" w:themeFill="accent3" w:themeFillShade="BF"/>
      </w:tcPr>
    </w:tblStylePr>
  </w:style>
  <w:style w:type="table" w:styleId="DarkList-Accent4">
    <w:name w:val="Dark List Accent 4"/>
    <w:basedOn w:val="TableNormal"/>
    <w:uiPriority w:val="70"/>
    <w:semiHidden/>
    <w:rsid w:val="0022698D"/>
    <w:pPr>
      <w:spacing w:line="240" w:lineRule="auto"/>
    </w:pPr>
    <w:rPr>
      <w:color w:val="FFFFFF" w:themeColor="background1"/>
    </w:rPr>
    <w:tblPr>
      <w:tblStyleRowBandSize w:val="1"/>
      <w:tblStyleColBandSize w:val="1"/>
    </w:tblPr>
    <w:tcPr>
      <w:shd w:val="clear" w:color="auto" w:fill="00B2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4" w:themeFillShade="BF"/>
      </w:tcPr>
    </w:tblStylePr>
    <w:tblStylePr w:type="band1Vert">
      <w:tblPr/>
      <w:tcPr>
        <w:tcBorders>
          <w:top w:val="nil"/>
          <w:left w:val="nil"/>
          <w:bottom w:val="nil"/>
          <w:right w:val="nil"/>
          <w:insideH w:val="nil"/>
          <w:insideV w:val="nil"/>
        </w:tcBorders>
        <w:shd w:val="clear" w:color="auto" w:fill="00857E" w:themeFill="accent4" w:themeFillShade="BF"/>
      </w:tcPr>
    </w:tblStylePr>
    <w:tblStylePr w:type="band1Horz">
      <w:tblPr/>
      <w:tcPr>
        <w:tcBorders>
          <w:top w:val="nil"/>
          <w:left w:val="nil"/>
          <w:bottom w:val="nil"/>
          <w:right w:val="nil"/>
          <w:insideH w:val="nil"/>
          <w:insideV w:val="nil"/>
        </w:tcBorders>
        <w:shd w:val="clear" w:color="auto" w:fill="00857E" w:themeFill="accent4" w:themeFillShade="BF"/>
      </w:tcPr>
    </w:tblStylePr>
  </w:style>
  <w:style w:type="table" w:styleId="DarkList-Accent5">
    <w:name w:val="Dark List Accent 5"/>
    <w:basedOn w:val="TableNormal"/>
    <w:uiPriority w:val="70"/>
    <w:semiHidden/>
    <w:rsid w:val="0022698D"/>
    <w:pPr>
      <w:spacing w:line="240" w:lineRule="auto"/>
    </w:pPr>
    <w:rPr>
      <w:color w:val="FFFFFF" w:themeColor="background1"/>
    </w:rPr>
    <w:tblPr>
      <w:tblStyleRowBandSize w:val="1"/>
      <w:tblStyleColBandSize w:val="1"/>
    </w:tblPr>
    <w:tcPr>
      <w:shd w:val="clear" w:color="auto" w:fill="4D44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621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33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3350" w:themeFill="accent5" w:themeFillShade="BF"/>
      </w:tcPr>
    </w:tblStylePr>
    <w:tblStylePr w:type="band1Vert">
      <w:tblPr/>
      <w:tcPr>
        <w:tcBorders>
          <w:top w:val="nil"/>
          <w:left w:val="nil"/>
          <w:bottom w:val="nil"/>
          <w:right w:val="nil"/>
          <w:insideH w:val="nil"/>
          <w:insideV w:val="nil"/>
        </w:tcBorders>
        <w:shd w:val="clear" w:color="auto" w:fill="393350" w:themeFill="accent5" w:themeFillShade="BF"/>
      </w:tcPr>
    </w:tblStylePr>
    <w:tblStylePr w:type="band1Horz">
      <w:tblPr/>
      <w:tcPr>
        <w:tcBorders>
          <w:top w:val="nil"/>
          <w:left w:val="nil"/>
          <w:bottom w:val="nil"/>
          <w:right w:val="nil"/>
          <w:insideH w:val="nil"/>
          <w:insideV w:val="nil"/>
        </w:tcBorders>
        <w:shd w:val="clear" w:color="auto" w:fill="393350" w:themeFill="accent5" w:themeFillShade="BF"/>
      </w:tcPr>
    </w:tblStylePr>
  </w:style>
  <w:style w:type="table" w:styleId="DarkList-Accent6">
    <w:name w:val="Dark List Accent 6"/>
    <w:basedOn w:val="TableNormal"/>
    <w:uiPriority w:val="70"/>
    <w:semiHidden/>
    <w:rsid w:val="0022698D"/>
    <w:pPr>
      <w:spacing w:line="240" w:lineRule="auto"/>
    </w:pPr>
    <w:rPr>
      <w:color w:val="FFFFFF" w:themeColor="background1"/>
    </w:rPr>
    <w:tblPr>
      <w:tblStyleRowBandSize w:val="1"/>
      <w:tblStyleColBandSize w:val="1"/>
    </w:tblPr>
    <w:tcPr>
      <w:shd w:val="clear" w:color="auto" w:fill="7973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3C39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55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556C" w:themeFill="accent6" w:themeFillShade="BF"/>
      </w:tcPr>
    </w:tblStylePr>
    <w:tblStylePr w:type="band1Vert">
      <w:tblPr/>
      <w:tcPr>
        <w:tcBorders>
          <w:top w:val="nil"/>
          <w:left w:val="nil"/>
          <w:bottom w:val="nil"/>
          <w:right w:val="nil"/>
          <w:insideH w:val="nil"/>
          <w:insideV w:val="nil"/>
        </w:tcBorders>
        <w:shd w:val="clear" w:color="auto" w:fill="5A556C" w:themeFill="accent6" w:themeFillShade="BF"/>
      </w:tcPr>
    </w:tblStylePr>
    <w:tblStylePr w:type="band1Horz">
      <w:tblPr/>
      <w:tcPr>
        <w:tcBorders>
          <w:top w:val="nil"/>
          <w:left w:val="nil"/>
          <w:bottom w:val="nil"/>
          <w:right w:val="nil"/>
          <w:insideH w:val="nil"/>
          <w:insideV w:val="nil"/>
        </w:tcBorders>
        <w:shd w:val="clear" w:color="auto" w:fill="5A556C" w:themeFill="accent6" w:themeFillShade="BF"/>
      </w:tcPr>
    </w:tblStylePr>
  </w:style>
  <w:style w:type="table" w:styleId="GridTable1Light">
    <w:name w:val="Grid Table 1 Light"/>
    <w:basedOn w:val="TableNormal"/>
    <w:uiPriority w:val="46"/>
    <w:semiHidden/>
    <w:rsid w:val="0022698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2698D"/>
    <w:pPr>
      <w:spacing w:line="240" w:lineRule="auto"/>
    </w:pPr>
    <w:tblPr>
      <w:tblStyleRowBandSize w:val="1"/>
      <w:tblStyleColBandSize w:val="1"/>
      <w:tblBorders>
        <w:top w:val="single" w:sz="4" w:space="0" w:color="917DD8" w:themeColor="accent1" w:themeTint="66"/>
        <w:left w:val="single" w:sz="4" w:space="0" w:color="917DD8" w:themeColor="accent1" w:themeTint="66"/>
        <w:bottom w:val="single" w:sz="4" w:space="0" w:color="917DD8" w:themeColor="accent1" w:themeTint="66"/>
        <w:right w:val="single" w:sz="4" w:space="0" w:color="917DD8" w:themeColor="accent1" w:themeTint="66"/>
        <w:insideH w:val="single" w:sz="4" w:space="0" w:color="917DD8" w:themeColor="accent1" w:themeTint="66"/>
        <w:insideV w:val="single" w:sz="4" w:space="0" w:color="917DD8" w:themeColor="accent1" w:themeTint="66"/>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2" w:space="0" w:color="5B3D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2698D"/>
    <w:pPr>
      <w:spacing w:line="240" w:lineRule="auto"/>
    </w:pPr>
    <w:tblPr>
      <w:tblStyleRowBandSize w:val="1"/>
      <w:tblStyleColBandSize w:val="1"/>
      <w:tblBorders>
        <w:top w:val="single" w:sz="4" w:space="0" w:color="C1ECEA" w:themeColor="accent2" w:themeTint="66"/>
        <w:left w:val="single" w:sz="4" w:space="0" w:color="C1ECEA" w:themeColor="accent2" w:themeTint="66"/>
        <w:bottom w:val="single" w:sz="4" w:space="0" w:color="C1ECEA" w:themeColor="accent2" w:themeTint="66"/>
        <w:right w:val="single" w:sz="4" w:space="0" w:color="C1ECEA" w:themeColor="accent2" w:themeTint="66"/>
        <w:insideH w:val="single" w:sz="4" w:space="0" w:color="C1ECEA" w:themeColor="accent2" w:themeTint="66"/>
        <w:insideV w:val="single" w:sz="4" w:space="0" w:color="C1ECEA" w:themeColor="accent2" w:themeTint="66"/>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2" w:space="0" w:color="A3E3D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2698D"/>
    <w:pPr>
      <w:spacing w:line="240" w:lineRule="auto"/>
    </w:pPr>
    <w:tblPr>
      <w:tblStyleRowBandSize w:val="1"/>
      <w:tblStyleColBandSize w:val="1"/>
      <w:tblBorders>
        <w:top w:val="single" w:sz="4" w:space="0" w:color="D6F2F1" w:themeColor="accent3" w:themeTint="66"/>
        <w:left w:val="single" w:sz="4" w:space="0" w:color="D6F2F1" w:themeColor="accent3" w:themeTint="66"/>
        <w:bottom w:val="single" w:sz="4" w:space="0" w:color="D6F2F1" w:themeColor="accent3" w:themeTint="66"/>
        <w:right w:val="single" w:sz="4" w:space="0" w:color="D6F2F1" w:themeColor="accent3" w:themeTint="66"/>
        <w:insideH w:val="single" w:sz="4" w:space="0" w:color="D6F2F1" w:themeColor="accent3" w:themeTint="66"/>
        <w:insideV w:val="single" w:sz="4" w:space="0" w:color="D6F2F1" w:themeColor="accent3" w:themeTint="66"/>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2" w:space="0" w:color="C1EC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2698D"/>
    <w:pPr>
      <w:spacing w:line="240" w:lineRule="auto"/>
    </w:pPr>
    <w:tblPr>
      <w:tblStyleRowBandSize w:val="1"/>
      <w:tblStyleColBandSize w:val="1"/>
      <w:tblBorders>
        <w:top w:val="single" w:sz="4" w:space="0" w:color="7AFFF8" w:themeColor="accent4" w:themeTint="66"/>
        <w:left w:val="single" w:sz="4" w:space="0" w:color="7AFFF8" w:themeColor="accent4" w:themeTint="66"/>
        <w:bottom w:val="single" w:sz="4" w:space="0" w:color="7AFFF8" w:themeColor="accent4" w:themeTint="66"/>
        <w:right w:val="single" w:sz="4" w:space="0" w:color="7AFFF8" w:themeColor="accent4" w:themeTint="66"/>
        <w:insideH w:val="single" w:sz="4" w:space="0" w:color="7AFFF8" w:themeColor="accent4" w:themeTint="66"/>
        <w:insideV w:val="single" w:sz="4" w:space="0" w:color="7AFFF8" w:themeColor="accent4" w:themeTint="66"/>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2" w:space="0" w:color="37FFF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2698D"/>
    <w:pPr>
      <w:spacing w:line="240" w:lineRule="auto"/>
    </w:pPr>
    <w:tblPr>
      <w:tblStyleRowBandSize w:val="1"/>
      <w:tblStyleColBandSize w:val="1"/>
      <w:tblBorders>
        <w:top w:val="single" w:sz="4" w:space="0" w:color="B3ADCB" w:themeColor="accent5" w:themeTint="66"/>
        <w:left w:val="single" w:sz="4" w:space="0" w:color="B3ADCB" w:themeColor="accent5" w:themeTint="66"/>
        <w:bottom w:val="single" w:sz="4" w:space="0" w:color="B3ADCB" w:themeColor="accent5" w:themeTint="66"/>
        <w:right w:val="single" w:sz="4" w:space="0" w:color="B3ADCB" w:themeColor="accent5" w:themeTint="66"/>
        <w:insideH w:val="single" w:sz="4" w:space="0" w:color="B3ADCB" w:themeColor="accent5" w:themeTint="66"/>
        <w:insideV w:val="single" w:sz="4" w:space="0" w:color="B3ADCB" w:themeColor="accent5" w:themeTint="66"/>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2" w:space="0" w:color="8E83B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2698D"/>
    <w:pPr>
      <w:spacing w:line="240" w:lineRule="auto"/>
    </w:pPr>
    <w:tblPr>
      <w:tblStyleRowBandSize w:val="1"/>
      <w:tblStyleColBandSize w:val="1"/>
      <w:tblBorders>
        <w:top w:val="single" w:sz="4" w:space="0" w:color="C9C7D3" w:themeColor="accent6" w:themeTint="66"/>
        <w:left w:val="single" w:sz="4" w:space="0" w:color="C9C7D3" w:themeColor="accent6" w:themeTint="66"/>
        <w:bottom w:val="single" w:sz="4" w:space="0" w:color="C9C7D3" w:themeColor="accent6" w:themeTint="66"/>
        <w:right w:val="single" w:sz="4" w:space="0" w:color="C9C7D3" w:themeColor="accent6" w:themeTint="66"/>
        <w:insideH w:val="single" w:sz="4" w:space="0" w:color="C9C7D3" w:themeColor="accent6" w:themeTint="66"/>
        <w:insideV w:val="single" w:sz="4" w:space="0" w:color="C9C7D3" w:themeColor="accent6" w:themeTint="66"/>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2" w:space="0" w:color="AEA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2698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22698D"/>
    <w:pPr>
      <w:spacing w:line="240" w:lineRule="auto"/>
    </w:pPr>
    <w:tblPr>
      <w:tblStyleRowBandSize w:val="1"/>
      <w:tblStyleColBandSize w:val="1"/>
      <w:tblBorders>
        <w:top w:val="single" w:sz="2" w:space="0" w:color="5B3DC5" w:themeColor="accent1" w:themeTint="99"/>
        <w:bottom w:val="single" w:sz="2" w:space="0" w:color="5B3DC5" w:themeColor="accent1" w:themeTint="99"/>
        <w:insideH w:val="single" w:sz="2" w:space="0" w:color="5B3DC5" w:themeColor="accent1" w:themeTint="99"/>
        <w:insideV w:val="single" w:sz="2" w:space="0" w:color="5B3DC5" w:themeColor="accent1" w:themeTint="99"/>
      </w:tblBorders>
    </w:tblPr>
    <w:tblStylePr w:type="firstRow">
      <w:rPr>
        <w:b/>
        <w:bCs/>
      </w:rPr>
      <w:tblPr/>
      <w:tcPr>
        <w:tcBorders>
          <w:top w:val="nil"/>
          <w:bottom w:val="single" w:sz="12" w:space="0" w:color="5B3DC5" w:themeColor="accent1" w:themeTint="99"/>
          <w:insideH w:val="nil"/>
          <w:insideV w:val="nil"/>
        </w:tcBorders>
        <w:shd w:val="clear" w:color="auto" w:fill="FFFFFF" w:themeFill="background1"/>
      </w:tcPr>
    </w:tblStylePr>
    <w:tblStylePr w:type="lastRow">
      <w:rPr>
        <w:b/>
        <w:bCs/>
      </w:rPr>
      <w:tblPr/>
      <w:tcPr>
        <w:tcBorders>
          <w:top w:val="double" w:sz="2" w:space="0" w:color="5B3D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semiHidden/>
    <w:rsid w:val="0022698D"/>
    <w:pPr>
      <w:spacing w:line="240" w:lineRule="auto"/>
    </w:pPr>
    <w:tblPr>
      <w:tblStyleRowBandSize w:val="1"/>
      <w:tblStyleColBandSize w:val="1"/>
      <w:tblBorders>
        <w:top w:val="single" w:sz="2" w:space="0" w:color="A3E3DF" w:themeColor="accent2" w:themeTint="99"/>
        <w:bottom w:val="single" w:sz="2" w:space="0" w:color="A3E3DF" w:themeColor="accent2" w:themeTint="99"/>
        <w:insideH w:val="single" w:sz="2" w:space="0" w:color="A3E3DF" w:themeColor="accent2" w:themeTint="99"/>
        <w:insideV w:val="single" w:sz="2" w:space="0" w:color="A3E3DF" w:themeColor="accent2" w:themeTint="99"/>
      </w:tblBorders>
    </w:tblPr>
    <w:tblStylePr w:type="firstRow">
      <w:rPr>
        <w:b/>
        <w:bCs/>
      </w:rPr>
      <w:tblPr/>
      <w:tcPr>
        <w:tcBorders>
          <w:top w:val="nil"/>
          <w:bottom w:val="single" w:sz="12" w:space="0" w:color="A3E3DF" w:themeColor="accent2" w:themeTint="99"/>
          <w:insideH w:val="nil"/>
          <w:insideV w:val="nil"/>
        </w:tcBorders>
        <w:shd w:val="clear" w:color="auto" w:fill="FFFFFF" w:themeFill="background1"/>
      </w:tcPr>
    </w:tblStylePr>
    <w:tblStylePr w:type="lastRow">
      <w:rPr>
        <w:b/>
        <w:bCs/>
      </w:rPr>
      <w:tblPr/>
      <w:tcPr>
        <w:tcBorders>
          <w:top w:val="double" w:sz="2" w:space="0" w:color="A3E3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2-Accent3">
    <w:name w:val="Grid Table 2 Accent 3"/>
    <w:basedOn w:val="TableNormal"/>
    <w:uiPriority w:val="47"/>
    <w:semiHidden/>
    <w:rsid w:val="0022698D"/>
    <w:pPr>
      <w:spacing w:line="240" w:lineRule="auto"/>
    </w:pPr>
    <w:tblPr>
      <w:tblStyleRowBandSize w:val="1"/>
      <w:tblStyleColBandSize w:val="1"/>
      <w:tblBorders>
        <w:top w:val="single" w:sz="2" w:space="0" w:color="C1ECEA" w:themeColor="accent3" w:themeTint="99"/>
        <w:bottom w:val="single" w:sz="2" w:space="0" w:color="C1ECEA" w:themeColor="accent3" w:themeTint="99"/>
        <w:insideH w:val="single" w:sz="2" w:space="0" w:color="C1ECEA" w:themeColor="accent3" w:themeTint="99"/>
        <w:insideV w:val="single" w:sz="2" w:space="0" w:color="C1ECEA" w:themeColor="accent3" w:themeTint="99"/>
      </w:tblBorders>
    </w:tblPr>
    <w:tblStylePr w:type="firstRow">
      <w:rPr>
        <w:b/>
        <w:bCs/>
      </w:rPr>
      <w:tblPr/>
      <w:tcPr>
        <w:tcBorders>
          <w:top w:val="nil"/>
          <w:bottom w:val="single" w:sz="12" w:space="0" w:color="C1ECEA" w:themeColor="accent3" w:themeTint="99"/>
          <w:insideH w:val="nil"/>
          <w:insideV w:val="nil"/>
        </w:tcBorders>
        <w:shd w:val="clear" w:color="auto" w:fill="FFFFFF" w:themeFill="background1"/>
      </w:tcPr>
    </w:tblStylePr>
    <w:tblStylePr w:type="lastRow">
      <w:rPr>
        <w:b/>
        <w:bCs/>
      </w:rPr>
      <w:tblPr/>
      <w:tcPr>
        <w:tcBorders>
          <w:top w:val="double" w:sz="2" w:space="0" w:color="C1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2-Accent4">
    <w:name w:val="Grid Table 2 Accent 4"/>
    <w:basedOn w:val="TableNormal"/>
    <w:uiPriority w:val="47"/>
    <w:semiHidden/>
    <w:rsid w:val="0022698D"/>
    <w:pPr>
      <w:spacing w:line="240" w:lineRule="auto"/>
    </w:pPr>
    <w:tblPr>
      <w:tblStyleRowBandSize w:val="1"/>
      <w:tblStyleColBandSize w:val="1"/>
      <w:tblBorders>
        <w:top w:val="single" w:sz="2" w:space="0" w:color="37FFF4" w:themeColor="accent4" w:themeTint="99"/>
        <w:bottom w:val="single" w:sz="2" w:space="0" w:color="37FFF4" w:themeColor="accent4" w:themeTint="99"/>
        <w:insideH w:val="single" w:sz="2" w:space="0" w:color="37FFF4" w:themeColor="accent4" w:themeTint="99"/>
        <w:insideV w:val="single" w:sz="2" w:space="0" w:color="37FFF4" w:themeColor="accent4" w:themeTint="99"/>
      </w:tblBorders>
    </w:tblPr>
    <w:tblStylePr w:type="firstRow">
      <w:rPr>
        <w:b/>
        <w:bCs/>
      </w:rPr>
      <w:tblPr/>
      <w:tcPr>
        <w:tcBorders>
          <w:top w:val="nil"/>
          <w:bottom w:val="single" w:sz="12" w:space="0" w:color="37FFF4" w:themeColor="accent4" w:themeTint="99"/>
          <w:insideH w:val="nil"/>
          <w:insideV w:val="nil"/>
        </w:tcBorders>
        <w:shd w:val="clear" w:color="auto" w:fill="FFFFFF" w:themeFill="background1"/>
      </w:tcPr>
    </w:tblStylePr>
    <w:tblStylePr w:type="lastRow">
      <w:rPr>
        <w:b/>
        <w:bCs/>
      </w:rPr>
      <w:tblPr/>
      <w:tcPr>
        <w:tcBorders>
          <w:top w:val="double" w:sz="2" w:space="0" w:color="37FFF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2-Accent5">
    <w:name w:val="Grid Table 2 Accent 5"/>
    <w:basedOn w:val="TableNormal"/>
    <w:uiPriority w:val="47"/>
    <w:semiHidden/>
    <w:rsid w:val="0022698D"/>
    <w:pPr>
      <w:spacing w:line="240" w:lineRule="auto"/>
    </w:pPr>
    <w:tblPr>
      <w:tblStyleRowBandSize w:val="1"/>
      <w:tblStyleColBandSize w:val="1"/>
      <w:tblBorders>
        <w:top w:val="single" w:sz="2" w:space="0" w:color="8E83B1" w:themeColor="accent5" w:themeTint="99"/>
        <w:bottom w:val="single" w:sz="2" w:space="0" w:color="8E83B1" w:themeColor="accent5" w:themeTint="99"/>
        <w:insideH w:val="single" w:sz="2" w:space="0" w:color="8E83B1" w:themeColor="accent5" w:themeTint="99"/>
        <w:insideV w:val="single" w:sz="2" w:space="0" w:color="8E83B1" w:themeColor="accent5" w:themeTint="99"/>
      </w:tblBorders>
    </w:tblPr>
    <w:tblStylePr w:type="firstRow">
      <w:rPr>
        <w:b/>
        <w:bCs/>
      </w:rPr>
      <w:tblPr/>
      <w:tcPr>
        <w:tcBorders>
          <w:top w:val="nil"/>
          <w:bottom w:val="single" w:sz="12" w:space="0" w:color="8E83B1" w:themeColor="accent5" w:themeTint="99"/>
          <w:insideH w:val="nil"/>
          <w:insideV w:val="nil"/>
        </w:tcBorders>
        <w:shd w:val="clear" w:color="auto" w:fill="FFFFFF" w:themeFill="background1"/>
      </w:tcPr>
    </w:tblStylePr>
    <w:tblStylePr w:type="lastRow">
      <w:rPr>
        <w:b/>
        <w:bCs/>
      </w:rPr>
      <w:tblPr/>
      <w:tcPr>
        <w:tcBorders>
          <w:top w:val="double" w:sz="2" w:space="0" w:color="8E83B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2-Accent6">
    <w:name w:val="Grid Table 2 Accent 6"/>
    <w:basedOn w:val="TableNormal"/>
    <w:uiPriority w:val="47"/>
    <w:semiHidden/>
    <w:rsid w:val="0022698D"/>
    <w:pPr>
      <w:spacing w:line="240" w:lineRule="auto"/>
    </w:pPr>
    <w:tblPr>
      <w:tblStyleRowBandSize w:val="1"/>
      <w:tblStyleColBandSize w:val="1"/>
      <w:tblBorders>
        <w:top w:val="single" w:sz="2" w:space="0" w:color="AEABBD" w:themeColor="accent6" w:themeTint="99"/>
        <w:bottom w:val="single" w:sz="2" w:space="0" w:color="AEABBD" w:themeColor="accent6" w:themeTint="99"/>
        <w:insideH w:val="single" w:sz="2" w:space="0" w:color="AEABBD" w:themeColor="accent6" w:themeTint="99"/>
        <w:insideV w:val="single" w:sz="2" w:space="0" w:color="AEABBD" w:themeColor="accent6" w:themeTint="99"/>
      </w:tblBorders>
    </w:tblPr>
    <w:tblStylePr w:type="firstRow">
      <w:rPr>
        <w:b/>
        <w:bCs/>
      </w:rPr>
      <w:tblPr/>
      <w:tcPr>
        <w:tcBorders>
          <w:top w:val="nil"/>
          <w:bottom w:val="single" w:sz="12" w:space="0" w:color="AEABBD" w:themeColor="accent6" w:themeTint="99"/>
          <w:insideH w:val="nil"/>
          <w:insideV w:val="nil"/>
        </w:tcBorders>
        <w:shd w:val="clear" w:color="auto" w:fill="FFFFFF" w:themeFill="background1"/>
      </w:tcPr>
    </w:tblStylePr>
    <w:tblStylePr w:type="lastRow">
      <w:rPr>
        <w:b/>
        <w:bCs/>
      </w:rPr>
      <w:tblPr/>
      <w:tcPr>
        <w:tcBorders>
          <w:top w:val="double" w:sz="2" w:space="0" w:color="AEA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3">
    <w:name w:val="Grid Table 3"/>
    <w:basedOn w:val="TableNormal"/>
    <w:uiPriority w:val="48"/>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3-Accent2">
    <w:name w:val="Grid Table 3 Accent 2"/>
    <w:basedOn w:val="TableNormal"/>
    <w:uiPriority w:val="48"/>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3-Accent3">
    <w:name w:val="Grid Table 3 Accent 3"/>
    <w:basedOn w:val="TableNormal"/>
    <w:uiPriority w:val="48"/>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3-Accent4">
    <w:name w:val="Grid Table 3 Accent 4"/>
    <w:basedOn w:val="TableNormal"/>
    <w:uiPriority w:val="48"/>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3-Accent5">
    <w:name w:val="Grid Table 3 Accent 5"/>
    <w:basedOn w:val="TableNormal"/>
    <w:uiPriority w:val="48"/>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3-Accent6">
    <w:name w:val="Grid Table 3 Accent 6"/>
    <w:basedOn w:val="TableNormal"/>
    <w:uiPriority w:val="48"/>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GridTable4">
    <w:name w:val="Grid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insideV w:val="nil"/>
        </w:tcBorders>
        <w:shd w:val="clear" w:color="auto" w:fill="201547" w:themeFill="accent1"/>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insideV w:val="nil"/>
        </w:tcBorders>
        <w:shd w:val="clear" w:color="auto" w:fill="66D1CB" w:themeFill="accent2"/>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4-Accent3">
    <w:name w:val="Grid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insideV w:val="nil"/>
        </w:tcBorders>
        <w:shd w:val="clear" w:color="auto" w:fill="99E0DD" w:themeFill="accent3"/>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4-Accent4">
    <w:name w:val="Grid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insideV w:val="nil"/>
        </w:tcBorders>
        <w:shd w:val="clear" w:color="auto" w:fill="00B2A9" w:themeFill="accent4"/>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4-Accent5">
    <w:name w:val="Grid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insideV w:val="nil"/>
        </w:tcBorders>
        <w:shd w:val="clear" w:color="auto" w:fill="4D446C" w:themeFill="accent5"/>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4-Accent6">
    <w:name w:val="Grid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insideV w:val="nil"/>
        </w:tcBorders>
        <w:shd w:val="clear" w:color="auto" w:fill="797391" w:themeFill="accent6"/>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5Dark">
    <w:name w:val="Grid Table 5 Dark"/>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D1C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D1C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D1C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D1CB" w:themeFill="accent2"/>
      </w:tcPr>
    </w:tblStylePr>
    <w:tblStylePr w:type="band1Vert">
      <w:tblPr/>
      <w:tcPr>
        <w:shd w:val="clear" w:color="auto" w:fill="C1ECEA" w:themeFill="accent2" w:themeFillTint="66"/>
      </w:tcPr>
    </w:tblStylePr>
    <w:tblStylePr w:type="band1Horz">
      <w:tblPr/>
      <w:tcPr>
        <w:shd w:val="clear" w:color="auto" w:fill="C1ECEA" w:themeFill="accent2" w:themeFillTint="66"/>
      </w:tcPr>
    </w:tblStylePr>
  </w:style>
  <w:style w:type="table" w:styleId="GridTable5Dark-Accent3">
    <w:name w:val="Grid Table 5 Dark Accent 3"/>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E0DD" w:themeFill="accent3"/>
      </w:tcPr>
    </w:tblStylePr>
    <w:tblStylePr w:type="band1Vert">
      <w:tblPr/>
      <w:tcPr>
        <w:shd w:val="clear" w:color="auto" w:fill="D6F2F1" w:themeFill="accent3" w:themeFillTint="66"/>
      </w:tcPr>
    </w:tblStylePr>
    <w:tblStylePr w:type="band1Horz">
      <w:tblPr/>
      <w:tcPr>
        <w:shd w:val="clear" w:color="auto" w:fill="D6F2F1" w:themeFill="accent3" w:themeFillTint="66"/>
      </w:tcPr>
    </w:tblStylePr>
  </w:style>
  <w:style w:type="table" w:styleId="GridTable5Dark-Accent4">
    <w:name w:val="Grid Table 5 Dark Accent 4"/>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4"/>
      </w:tcPr>
    </w:tblStylePr>
    <w:tblStylePr w:type="band1Vert">
      <w:tblPr/>
      <w:tcPr>
        <w:shd w:val="clear" w:color="auto" w:fill="7AFFF8" w:themeFill="accent4" w:themeFillTint="66"/>
      </w:tcPr>
    </w:tblStylePr>
    <w:tblStylePr w:type="band1Horz">
      <w:tblPr/>
      <w:tcPr>
        <w:shd w:val="clear" w:color="auto" w:fill="7AFFF8" w:themeFill="accent4" w:themeFillTint="66"/>
      </w:tcPr>
    </w:tblStylePr>
  </w:style>
  <w:style w:type="table" w:styleId="GridTable5Dark-Accent5">
    <w:name w:val="Grid Table 5 Dark Accent 5"/>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5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4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4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4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46C" w:themeFill="accent5"/>
      </w:tcPr>
    </w:tblStylePr>
    <w:tblStylePr w:type="band1Vert">
      <w:tblPr/>
      <w:tcPr>
        <w:shd w:val="clear" w:color="auto" w:fill="B3ADCB" w:themeFill="accent5" w:themeFillTint="66"/>
      </w:tcPr>
    </w:tblStylePr>
    <w:tblStylePr w:type="band1Horz">
      <w:tblPr/>
      <w:tcPr>
        <w:shd w:val="clear" w:color="auto" w:fill="B3ADCB" w:themeFill="accent5" w:themeFillTint="66"/>
      </w:tcPr>
    </w:tblStylePr>
  </w:style>
  <w:style w:type="table" w:styleId="GridTable5Dark-Accent6">
    <w:name w:val="Grid Table 5 Dark Accent 6"/>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73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73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73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7391" w:themeFill="accent6"/>
      </w:tcPr>
    </w:tblStylePr>
    <w:tblStylePr w:type="band1Vert">
      <w:tblPr/>
      <w:tcPr>
        <w:shd w:val="clear" w:color="auto" w:fill="C9C7D3" w:themeFill="accent6" w:themeFillTint="66"/>
      </w:tcPr>
    </w:tblStylePr>
    <w:tblStylePr w:type="band1Horz">
      <w:tblPr/>
      <w:tcPr>
        <w:shd w:val="clear" w:color="auto" w:fill="C9C7D3" w:themeFill="accent6" w:themeFillTint="66"/>
      </w:tcPr>
    </w:tblStylePr>
  </w:style>
  <w:style w:type="table" w:styleId="GridTable6Colorful">
    <w:name w:val="Grid Table 6 Colorful"/>
    <w:basedOn w:val="TableNormal"/>
    <w:uiPriority w:val="51"/>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6Colorful-Accent3">
    <w:name w:val="Grid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6Colorful-Accent4">
    <w:name w:val="Grid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6Colorful-Accent5">
    <w:name w:val="Grid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6Colorful-Accent6">
    <w:name w:val="Grid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7Colorful">
    <w:name w:val="Grid Table 7 Colorful"/>
    <w:basedOn w:val="TableNormal"/>
    <w:uiPriority w:val="52"/>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7Colorful-Accent2">
    <w:name w:val="Grid Table 7 Colorful Accent 2"/>
    <w:basedOn w:val="TableNormal"/>
    <w:uiPriority w:val="52"/>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7Colorful-Accent3">
    <w:name w:val="Grid Table 7 Colorful Accent 3"/>
    <w:basedOn w:val="TableNormal"/>
    <w:uiPriority w:val="52"/>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7Colorful-Accent4">
    <w:name w:val="Grid Table 7 Colorful Accent 4"/>
    <w:basedOn w:val="TableNormal"/>
    <w:uiPriority w:val="52"/>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7Colorful-Accent5">
    <w:name w:val="Grid Table 7 Colorful Accent 5"/>
    <w:basedOn w:val="TableNormal"/>
    <w:uiPriority w:val="52"/>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7Colorful-Accent6">
    <w:name w:val="Grid Table 7 Colorful Accent 6"/>
    <w:basedOn w:val="TableNormal"/>
    <w:uiPriority w:val="52"/>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LightGrid">
    <w:name w:val="Light Grid"/>
    <w:basedOn w:val="TableNormal"/>
    <w:uiPriority w:val="62"/>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18" w:space="0" w:color="66D1CB" w:themeColor="accent2"/>
          <w:right w:val="single" w:sz="8" w:space="0" w:color="66D1CB" w:themeColor="accent2"/>
          <w:insideH w:val="nil"/>
          <w:insideV w:val="single" w:sz="8" w:space="0" w:color="66D1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insideH w:val="nil"/>
          <w:insideV w:val="single" w:sz="8" w:space="0" w:color="66D1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shd w:val="clear" w:color="auto" w:fill="D9F3F2" w:themeFill="accent2" w:themeFillTint="3F"/>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shd w:val="clear" w:color="auto" w:fill="D9F3F2" w:themeFill="accent2" w:themeFillTint="3F"/>
      </w:tcPr>
    </w:tblStylePr>
    <w:tblStylePr w:type="band2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tcPr>
    </w:tblStylePr>
  </w:style>
  <w:style w:type="table" w:styleId="LightGrid-Accent3">
    <w:name w:val="Light Grid Accent 3"/>
    <w:basedOn w:val="TableNormal"/>
    <w:uiPriority w:val="62"/>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18" w:space="0" w:color="99E0DD" w:themeColor="accent3"/>
          <w:right w:val="single" w:sz="8" w:space="0" w:color="99E0DD" w:themeColor="accent3"/>
          <w:insideH w:val="nil"/>
          <w:insideV w:val="single" w:sz="8" w:space="0" w:color="99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insideH w:val="nil"/>
          <w:insideV w:val="single" w:sz="8" w:space="0" w:color="99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shd w:val="clear" w:color="auto" w:fill="E5F7F6" w:themeFill="accent3" w:themeFillTint="3F"/>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shd w:val="clear" w:color="auto" w:fill="E5F7F6" w:themeFill="accent3" w:themeFillTint="3F"/>
      </w:tcPr>
    </w:tblStylePr>
    <w:tblStylePr w:type="band2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tcPr>
    </w:tblStylePr>
  </w:style>
  <w:style w:type="table" w:styleId="LightGrid-Accent4">
    <w:name w:val="Light Grid Accent 4"/>
    <w:basedOn w:val="TableNormal"/>
    <w:uiPriority w:val="62"/>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18" w:space="0" w:color="00B2A9" w:themeColor="accent4"/>
          <w:right w:val="single" w:sz="8" w:space="0" w:color="00B2A9" w:themeColor="accent4"/>
          <w:insideH w:val="nil"/>
          <w:insideV w:val="single" w:sz="8" w:space="0" w:color="00B2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insideH w:val="nil"/>
          <w:insideV w:val="single" w:sz="8" w:space="0" w:color="00B2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shd w:val="clear" w:color="auto" w:fill="ACFFFA" w:themeFill="accent4" w:themeFillTint="3F"/>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shd w:val="clear" w:color="auto" w:fill="ACFFFA" w:themeFill="accent4" w:themeFillTint="3F"/>
      </w:tcPr>
    </w:tblStylePr>
    <w:tblStylePr w:type="band2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tcPr>
    </w:tblStylePr>
  </w:style>
  <w:style w:type="table" w:styleId="LightGrid-Accent5">
    <w:name w:val="Light Grid Accent 5"/>
    <w:basedOn w:val="TableNormal"/>
    <w:uiPriority w:val="62"/>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18" w:space="0" w:color="4D446C" w:themeColor="accent5"/>
          <w:right w:val="single" w:sz="8" w:space="0" w:color="4D446C" w:themeColor="accent5"/>
          <w:insideH w:val="nil"/>
          <w:insideV w:val="single" w:sz="8" w:space="0" w:color="4D44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insideH w:val="nil"/>
          <w:insideV w:val="single" w:sz="8" w:space="0" w:color="4D44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shd w:val="clear" w:color="auto" w:fill="D0CCDF" w:themeFill="accent5" w:themeFillTint="3F"/>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shd w:val="clear" w:color="auto" w:fill="D0CCDF" w:themeFill="accent5" w:themeFillTint="3F"/>
      </w:tcPr>
    </w:tblStylePr>
    <w:tblStylePr w:type="band2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tcPr>
    </w:tblStylePr>
  </w:style>
  <w:style w:type="table" w:styleId="LightGrid-Accent6">
    <w:name w:val="Light Grid Accent 6"/>
    <w:basedOn w:val="TableNormal"/>
    <w:uiPriority w:val="62"/>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18" w:space="0" w:color="797391" w:themeColor="accent6"/>
          <w:right w:val="single" w:sz="8" w:space="0" w:color="797391" w:themeColor="accent6"/>
          <w:insideH w:val="nil"/>
          <w:insideV w:val="single" w:sz="8" w:space="0" w:color="7973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insideH w:val="nil"/>
          <w:insideV w:val="single" w:sz="8" w:space="0" w:color="7973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shd w:val="clear" w:color="auto" w:fill="DDDCE3" w:themeFill="accent6" w:themeFillTint="3F"/>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shd w:val="clear" w:color="auto" w:fill="DDDCE3" w:themeFill="accent6" w:themeFillTint="3F"/>
      </w:tcPr>
    </w:tblStylePr>
    <w:tblStylePr w:type="band2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tcPr>
    </w:tblStylePr>
  </w:style>
  <w:style w:type="table" w:styleId="LightList">
    <w:name w:val="Light List"/>
    <w:basedOn w:val="TableNormal"/>
    <w:uiPriority w:val="61"/>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pPr>
        <w:spacing w:before="0" w:after="0" w:line="240" w:lineRule="auto"/>
      </w:pPr>
      <w:rPr>
        <w:b/>
        <w:bCs/>
        <w:color w:val="FFFFFF" w:themeColor="background1"/>
      </w:rPr>
      <w:tblPr/>
      <w:tcPr>
        <w:shd w:val="clear" w:color="auto" w:fill="66D1CB" w:themeFill="accent2"/>
      </w:tcPr>
    </w:tblStylePr>
    <w:tblStylePr w:type="lastRow">
      <w:pPr>
        <w:spacing w:before="0" w:after="0" w:line="240" w:lineRule="auto"/>
      </w:pPr>
      <w:rPr>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tcBorders>
      </w:tcPr>
    </w:tblStylePr>
    <w:tblStylePr w:type="firstCol">
      <w:rPr>
        <w:b/>
        <w:bCs/>
      </w:rPr>
    </w:tblStylePr>
    <w:tblStylePr w:type="lastCol">
      <w:rPr>
        <w:b/>
        <w:bCs/>
      </w:r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style>
  <w:style w:type="table" w:styleId="LightList-Accent3">
    <w:name w:val="Light List Accent 3"/>
    <w:basedOn w:val="TableNormal"/>
    <w:uiPriority w:val="61"/>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pPr>
        <w:spacing w:before="0" w:after="0" w:line="240" w:lineRule="auto"/>
      </w:pPr>
      <w:rPr>
        <w:b/>
        <w:bCs/>
        <w:color w:val="FFFFFF" w:themeColor="background1"/>
      </w:rPr>
      <w:tblPr/>
      <w:tcPr>
        <w:shd w:val="clear" w:color="auto" w:fill="99E0DD" w:themeFill="accent3"/>
      </w:tcPr>
    </w:tblStylePr>
    <w:tblStylePr w:type="lastRow">
      <w:pPr>
        <w:spacing w:before="0" w:after="0" w:line="240" w:lineRule="auto"/>
      </w:pPr>
      <w:rPr>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tcBorders>
      </w:tcPr>
    </w:tblStylePr>
    <w:tblStylePr w:type="firstCol">
      <w:rPr>
        <w:b/>
        <w:bCs/>
      </w:rPr>
    </w:tblStylePr>
    <w:tblStylePr w:type="lastCol">
      <w:rPr>
        <w:b/>
        <w:bCs/>
      </w:r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style>
  <w:style w:type="table" w:styleId="LightList-Accent4">
    <w:name w:val="Light List Accent 4"/>
    <w:basedOn w:val="TableNormal"/>
    <w:uiPriority w:val="61"/>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pPr>
        <w:spacing w:before="0" w:after="0" w:line="240" w:lineRule="auto"/>
      </w:pPr>
      <w:rPr>
        <w:b/>
        <w:bCs/>
        <w:color w:val="FFFFFF" w:themeColor="background1"/>
      </w:rPr>
      <w:tblPr/>
      <w:tcPr>
        <w:shd w:val="clear" w:color="auto" w:fill="00B2A9" w:themeFill="accent4"/>
      </w:tcPr>
    </w:tblStylePr>
    <w:tblStylePr w:type="lastRow">
      <w:pPr>
        <w:spacing w:before="0" w:after="0" w:line="240" w:lineRule="auto"/>
      </w:pPr>
      <w:rPr>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tcBorders>
      </w:tcPr>
    </w:tblStylePr>
    <w:tblStylePr w:type="firstCol">
      <w:rPr>
        <w:b/>
        <w:bCs/>
      </w:rPr>
    </w:tblStylePr>
    <w:tblStylePr w:type="lastCol">
      <w:rPr>
        <w:b/>
        <w:bCs/>
      </w:r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style>
  <w:style w:type="table" w:styleId="LightList-Accent5">
    <w:name w:val="Light List Accent 5"/>
    <w:basedOn w:val="TableNormal"/>
    <w:uiPriority w:val="61"/>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pPr>
        <w:spacing w:before="0" w:after="0" w:line="240" w:lineRule="auto"/>
      </w:pPr>
      <w:rPr>
        <w:b/>
        <w:bCs/>
        <w:color w:val="FFFFFF" w:themeColor="background1"/>
      </w:rPr>
      <w:tblPr/>
      <w:tcPr>
        <w:shd w:val="clear" w:color="auto" w:fill="4D446C" w:themeFill="accent5"/>
      </w:tcPr>
    </w:tblStylePr>
    <w:tblStylePr w:type="lastRow">
      <w:pPr>
        <w:spacing w:before="0" w:after="0" w:line="240" w:lineRule="auto"/>
      </w:pPr>
      <w:rPr>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tcBorders>
      </w:tcPr>
    </w:tblStylePr>
    <w:tblStylePr w:type="firstCol">
      <w:rPr>
        <w:b/>
        <w:bCs/>
      </w:rPr>
    </w:tblStylePr>
    <w:tblStylePr w:type="lastCol">
      <w:rPr>
        <w:b/>
        <w:bCs/>
      </w:r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style>
  <w:style w:type="table" w:styleId="LightList-Accent6">
    <w:name w:val="Light List Accent 6"/>
    <w:basedOn w:val="TableNormal"/>
    <w:uiPriority w:val="61"/>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pPr>
        <w:spacing w:before="0" w:after="0" w:line="240" w:lineRule="auto"/>
      </w:pPr>
      <w:rPr>
        <w:b/>
        <w:bCs/>
        <w:color w:val="FFFFFF" w:themeColor="background1"/>
      </w:rPr>
      <w:tblPr/>
      <w:tcPr>
        <w:shd w:val="clear" w:color="auto" w:fill="797391" w:themeFill="accent6"/>
      </w:tcPr>
    </w:tblStylePr>
    <w:tblStylePr w:type="lastRow">
      <w:pPr>
        <w:spacing w:before="0" w:after="0" w:line="240" w:lineRule="auto"/>
      </w:pPr>
      <w:rPr>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tcBorders>
      </w:tcPr>
    </w:tblStylePr>
    <w:tblStylePr w:type="firstCol">
      <w:rPr>
        <w:b/>
        <w:bCs/>
      </w:rPr>
    </w:tblStylePr>
    <w:tblStylePr w:type="lastCol">
      <w:rPr>
        <w:b/>
        <w:bCs/>
      </w:r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style>
  <w:style w:type="table" w:styleId="LightShading">
    <w:name w:val="Light Shading"/>
    <w:basedOn w:val="TableNormal"/>
    <w:uiPriority w:val="60"/>
    <w:semiHidden/>
    <w:rsid w:val="0022698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22698D"/>
    <w:pPr>
      <w:spacing w:line="240" w:lineRule="auto"/>
    </w:pPr>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rsid w:val="0022698D"/>
    <w:pPr>
      <w:spacing w:line="240" w:lineRule="auto"/>
    </w:pPr>
    <w:rPr>
      <w:color w:val="35B2AB" w:themeColor="accent2" w:themeShade="BF"/>
    </w:rPr>
    <w:tblPr>
      <w:tblStyleRowBandSize w:val="1"/>
      <w:tblStyleColBandSize w:val="1"/>
      <w:tblBorders>
        <w:top w:val="single" w:sz="8" w:space="0" w:color="66D1CB" w:themeColor="accent2"/>
        <w:bottom w:val="single" w:sz="8" w:space="0" w:color="66D1CB" w:themeColor="accent2"/>
      </w:tblBorders>
    </w:tblPr>
    <w:tblStylePr w:type="fir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la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left w:val="nil"/>
          <w:right w:val="nil"/>
          <w:insideH w:val="nil"/>
          <w:insideV w:val="nil"/>
        </w:tcBorders>
        <w:shd w:val="clear" w:color="auto" w:fill="D9F3F2" w:themeFill="accent2" w:themeFillTint="3F"/>
      </w:tcPr>
    </w:tblStylePr>
  </w:style>
  <w:style w:type="table" w:styleId="LightShading-Accent3">
    <w:name w:val="Light Shading Accent 3"/>
    <w:basedOn w:val="TableNormal"/>
    <w:uiPriority w:val="60"/>
    <w:semiHidden/>
    <w:rsid w:val="0022698D"/>
    <w:pPr>
      <w:spacing w:line="240" w:lineRule="auto"/>
    </w:pPr>
    <w:rPr>
      <w:color w:val="50CAC4" w:themeColor="accent3" w:themeShade="BF"/>
    </w:rPr>
    <w:tblPr>
      <w:tblStyleRowBandSize w:val="1"/>
      <w:tblStyleColBandSize w:val="1"/>
      <w:tblBorders>
        <w:top w:val="single" w:sz="8" w:space="0" w:color="99E0DD" w:themeColor="accent3"/>
        <w:bottom w:val="single" w:sz="8" w:space="0" w:color="99E0DD" w:themeColor="accent3"/>
      </w:tblBorders>
    </w:tblPr>
    <w:tblStylePr w:type="fir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la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left w:val="nil"/>
          <w:right w:val="nil"/>
          <w:insideH w:val="nil"/>
          <w:insideV w:val="nil"/>
        </w:tcBorders>
        <w:shd w:val="clear" w:color="auto" w:fill="E5F7F6" w:themeFill="accent3" w:themeFillTint="3F"/>
      </w:tcPr>
    </w:tblStylePr>
  </w:style>
  <w:style w:type="table" w:styleId="LightShading-Accent4">
    <w:name w:val="Light Shading Accent 4"/>
    <w:basedOn w:val="TableNormal"/>
    <w:uiPriority w:val="60"/>
    <w:semiHidden/>
    <w:rsid w:val="0022698D"/>
    <w:pPr>
      <w:spacing w:line="240" w:lineRule="auto"/>
    </w:pPr>
    <w:rPr>
      <w:color w:val="00857E" w:themeColor="accent4" w:themeShade="BF"/>
    </w:rPr>
    <w:tblPr>
      <w:tblStyleRowBandSize w:val="1"/>
      <w:tblStyleColBandSize w:val="1"/>
      <w:tblBorders>
        <w:top w:val="single" w:sz="8" w:space="0" w:color="00B2A9" w:themeColor="accent4"/>
        <w:bottom w:val="single" w:sz="8" w:space="0" w:color="00B2A9" w:themeColor="accent4"/>
      </w:tblBorders>
    </w:tblPr>
    <w:tblStylePr w:type="fir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la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left w:val="nil"/>
          <w:right w:val="nil"/>
          <w:insideH w:val="nil"/>
          <w:insideV w:val="nil"/>
        </w:tcBorders>
        <w:shd w:val="clear" w:color="auto" w:fill="ACFFFA" w:themeFill="accent4" w:themeFillTint="3F"/>
      </w:tcPr>
    </w:tblStylePr>
  </w:style>
  <w:style w:type="table" w:styleId="LightShading-Accent5">
    <w:name w:val="Light Shading Accent 5"/>
    <w:basedOn w:val="TableNormal"/>
    <w:uiPriority w:val="60"/>
    <w:semiHidden/>
    <w:rsid w:val="0022698D"/>
    <w:pPr>
      <w:spacing w:line="240" w:lineRule="auto"/>
    </w:pPr>
    <w:rPr>
      <w:color w:val="393350" w:themeColor="accent5" w:themeShade="BF"/>
    </w:rPr>
    <w:tblPr>
      <w:tblStyleRowBandSize w:val="1"/>
      <w:tblStyleColBandSize w:val="1"/>
      <w:tblBorders>
        <w:top w:val="single" w:sz="8" w:space="0" w:color="4D446C" w:themeColor="accent5"/>
        <w:bottom w:val="single" w:sz="8" w:space="0" w:color="4D446C" w:themeColor="accent5"/>
      </w:tblBorders>
    </w:tblPr>
    <w:tblStylePr w:type="fir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la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left w:val="nil"/>
          <w:right w:val="nil"/>
          <w:insideH w:val="nil"/>
          <w:insideV w:val="nil"/>
        </w:tcBorders>
        <w:shd w:val="clear" w:color="auto" w:fill="D0CCDF" w:themeFill="accent5" w:themeFillTint="3F"/>
      </w:tcPr>
    </w:tblStylePr>
  </w:style>
  <w:style w:type="table" w:styleId="LightShading-Accent6">
    <w:name w:val="Light Shading Accent 6"/>
    <w:basedOn w:val="TableNormal"/>
    <w:uiPriority w:val="60"/>
    <w:semiHidden/>
    <w:rsid w:val="0022698D"/>
    <w:pPr>
      <w:spacing w:line="240" w:lineRule="auto"/>
    </w:pPr>
    <w:rPr>
      <w:color w:val="5A556C" w:themeColor="accent6" w:themeShade="BF"/>
    </w:rPr>
    <w:tblPr>
      <w:tblStyleRowBandSize w:val="1"/>
      <w:tblStyleColBandSize w:val="1"/>
      <w:tblBorders>
        <w:top w:val="single" w:sz="8" w:space="0" w:color="797391" w:themeColor="accent6"/>
        <w:bottom w:val="single" w:sz="8" w:space="0" w:color="797391" w:themeColor="accent6"/>
      </w:tblBorders>
    </w:tblPr>
    <w:tblStylePr w:type="fir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la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left w:val="nil"/>
          <w:right w:val="nil"/>
          <w:insideH w:val="nil"/>
          <w:insideV w:val="nil"/>
        </w:tcBorders>
        <w:shd w:val="clear" w:color="auto" w:fill="DDDCE3" w:themeFill="accent6" w:themeFillTint="3F"/>
      </w:tcPr>
    </w:tblStylePr>
  </w:style>
  <w:style w:type="table" w:styleId="ListTable1Light">
    <w:name w:val="List Table 1 Light"/>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5B3DC5" w:themeColor="accent1" w:themeTint="99"/>
        </w:tcBorders>
      </w:tcPr>
    </w:tblStylePr>
    <w:tblStylePr w:type="lastRow">
      <w:rPr>
        <w:b/>
        <w:bCs/>
      </w:rPr>
      <w:tblPr/>
      <w:tcPr>
        <w:tcBorders>
          <w:top w:val="sing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3E3DF" w:themeColor="accent2" w:themeTint="99"/>
        </w:tcBorders>
      </w:tcPr>
    </w:tblStylePr>
    <w:tblStylePr w:type="lastRow">
      <w:rPr>
        <w:b/>
        <w:bCs/>
      </w:rPr>
      <w:tblPr/>
      <w:tcPr>
        <w:tcBorders>
          <w:top w:val="sing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1Light-Accent3">
    <w:name w:val="List Table 1 Light Accent 3"/>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C1ECEA" w:themeColor="accent3" w:themeTint="99"/>
        </w:tcBorders>
      </w:tcPr>
    </w:tblStylePr>
    <w:tblStylePr w:type="lastRow">
      <w:rPr>
        <w:b/>
        <w:bCs/>
      </w:rPr>
      <w:tblPr/>
      <w:tcPr>
        <w:tcBorders>
          <w:top w:val="sing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1Light-Accent4">
    <w:name w:val="List Table 1 Light Accent 4"/>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37FFF4" w:themeColor="accent4" w:themeTint="99"/>
        </w:tcBorders>
      </w:tcPr>
    </w:tblStylePr>
    <w:tblStylePr w:type="lastRow">
      <w:rPr>
        <w:b/>
        <w:bCs/>
      </w:rPr>
      <w:tblPr/>
      <w:tcPr>
        <w:tcBorders>
          <w:top w:val="sing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1Light-Accent5">
    <w:name w:val="List Table 1 Light Accent 5"/>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E83B1" w:themeColor="accent5" w:themeTint="99"/>
        </w:tcBorders>
      </w:tcPr>
    </w:tblStylePr>
    <w:tblStylePr w:type="lastRow">
      <w:rPr>
        <w:b/>
        <w:bCs/>
      </w:rPr>
      <w:tblPr/>
      <w:tcPr>
        <w:tcBorders>
          <w:top w:val="sing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1Light-Accent6">
    <w:name w:val="List Table 1 Light Accent 6"/>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EABBD" w:themeColor="accent6" w:themeTint="99"/>
        </w:tcBorders>
      </w:tcPr>
    </w:tblStylePr>
    <w:tblStylePr w:type="lastRow">
      <w:rPr>
        <w:b/>
        <w:bCs/>
      </w:rPr>
      <w:tblPr/>
      <w:tcPr>
        <w:tcBorders>
          <w:top w:val="sing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2">
    <w:name w:val="List Table 2"/>
    <w:basedOn w:val="TableNormal"/>
    <w:uiPriority w:val="47"/>
    <w:semiHidden/>
    <w:rsid w:val="0022698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22698D"/>
    <w:pPr>
      <w:spacing w:line="240" w:lineRule="auto"/>
    </w:pPr>
    <w:tblPr>
      <w:tblStyleRowBandSize w:val="1"/>
      <w:tblStyleColBandSize w:val="1"/>
      <w:tblBorders>
        <w:top w:val="single" w:sz="4" w:space="0" w:color="5B3DC5" w:themeColor="accent1" w:themeTint="99"/>
        <w:bottom w:val="single" w:sz="4" w:space="0" w:color="5B3DC5" w:themeColor="accent1" w:themeTint="99"/>
        <w:insideH w:val="single" w:sz="4" w:space="0" w:color="5B3D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semiHidden/>
    <w:rsid w:val="0022698D"/>
    <w:pPr>
      <w:spacing w:line="240" w:lineRule="auto"/>
    </w:pPr>
    <w:tblPr>
      <w:tblStyleRowBandSize w:val="1"/>
      <w:tblStyleColBandSize w:val="1"/>
      <w:tblBorders>
        <w:top w:val="single" w:sz="4" w:space="0" w:color="A3E3DF" w:themeColor="accent2" w:themeTint="99"/>
        <w:bottom w:val="single" w:sz="4" w:space="0" w:color="A3E3DF" w:themeColor="accent2" w:themeTint="99"/>
        <w:insideH w:val="single" w:sz="4" w:space="0" w:color="A3E3D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2-Accent3">
    <w:name w:val="List Table 2 Accent 3"/>
    <w:basedOn w:val="TableNormal"/>
    <w:uiPriority w:val="47"/>
    <w:semiHidden/>
    <w:rsid w:val="0022698D"/>
    <w:pPr>
      <w:spacing w:line="240" w:lineRule="auto"/>
    </w:pPr>
    <w:tblPr>
      <w:tblStyleRowBandSize w:val="1"/>
      <w:tblStyleColBandSize w:val="1"/>
      <w:tblBorders>
        <w:top w:val="single" w:sz="4" w:space="0" w:color="C1ECEA" w:themeColor="accent3" w:themeTint="99"/>
        <w:bottom w:val="single" w:sz="4" w:space="0" w:color="C1ECEA" w:themeColor="accent3" w:themeTint="99"/>
        <w:insideH w:val="single" w:sz="4" w:space="0" w:color="C1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2-Accent4">
    <w:name w:val="List Table 2 Accent 4"/>
    <w:basedOn w:val="TableNormal"/>
    <w:uiPriority w:val="47"/>
    <w:semiHidden/>
    <w:rsid w:val="0022698D"/>
    <w:pPr>
      <w:spacing w:line="240" w:lineRule="auto"/>
    </w:pPr>
    <w:tblPr>
      <w:tblStyleRowBandSize w:val="1"/>
      <w:tblStyleColBandSize w:val="1"/>
      <w:tblBorders>
        <w:top w:val="single" w:sz="4" w:space="0" w:color="37FFF4" w:themeColor="accent4" w:themeTint="99"/>
        <w:bottom w:val="single" w:sz="4" w:space="0" w:color="37FFF4" w:themeColor="accent4" w:themeTint="99"/>
        <w:insideH w:val="single" w:sz="4" w:space="0" w:color="37FFF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2-Accent5">
    <w:name w:val="List Table 2 Accent 5"/>
    <w:basedOn w:val="TableNormal"/>
    <w:uiPriority w:val="47"/>
    <w:semiHidden/>
    <w:rsid w:val="0022698D"/>
    <w:pPr>
      <w:spacing w:line="240" w:lineRule="auto"/>
    </w:pPr>
    <w:tblPr>
      <w:tblStyleRowBandSize w:val="1"/>
      <w:tblStyleColBandSize w:val="1"/>
      <w:tblBorders>
        <w:top w:val="single" w:sz="4" w:space="0" w:color="8E83B1" w:themeColor="accent5" w:themeTint="99"/>
        <w:bottom w:val="single" w:sz="4" w:space="0" w:color="8E83B1" w:themeColor="accent5" w:themeTint="99"/>
        <w:insideH w:val="single" w:sz="4" w:space="0" w:color="8E83B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2-Accent6">
    <w:name w:val="List Table 2 Accent 6"/>
    <w:basedOn w:val="TableNormal"/>
    <w:uiPriority w:val="47"/>
    <w:semiHidden/>
    <w:rsid w:val="0022698D"/>
    <w:pPr>
      <w:spacing w:line="240" w:lineRule="auto"/>
    </w:pPr>
    <w:tblPr>
      <w:tblStyleRowBandSize w:val="1"/>
      <w:tblStyleColBandSize w:val="1"/>
      <w:tblBorders>
        <w:top w:val="single" w:sz="4" w:space="0" w:color="AEABBD" w:themeColor="accent6" w:themeTint="99"/>
        <w:bottom w:val="single" w:sz="4" w:space="0" w:color="AEABBD" w:themeColor="accent6" w:themeTint="99"/>
        <w:insideH w:val="single" w:sz="4" w:space="0" w:color="AEA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3">
    <w:name w:val="List Table 3"/>
    <w:basedOn w:val="TableNormal"/>
    <w:uiPriority w:val="48"/>
    <w:semiHidden/>
    <w:rsid w:val="0022698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22698D"/>
    <w:pPr>
      <w:spacing w:line="240" w:lineRule="auto"/>
    </w:p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 w:type="table" w:styleId="ListTable3-Accent2">
    <w:name w:val="List Table 3 Accent 2"/>
    <w:basedOn w:val="TableNormal"/>
    <w:uiPriority w:val="48"/>
    <w:semiHidden/>
    <w:rsid w:val="0022698D"/>
    <w:pPr>
      <w:spacing w:line="240" w:lineRule="auto"/>
    </w:pPr>
    <w:tblPr>
      <w:tblStyleRowBandSize w:val="1"/>
      <w:tblStyleColBandSize w:val="1"/>
      <w:tblBorders>
        <w:top w:val="single" w:sz="4" w:space="0" w:color="66D1CB" w:themeColor="accent2"/>
        <w:left w:val="single" w:sz="4" w:space="0" w:color="66D1CB" w:themeColor="accent2"/>
        <w:bottom w:val="single" w:sz="4" w:space="0" w:color="66D1CB" w:themeColor="accent2"/>
        <w:right w:val="single" w:sz="4" w:space="0" w:color="66D1CB" w:themeColor="accent2"/>
      </w:tblBorders>
    </w:tblPr>
    <w:tblStylePr w:type="firstRow">
      <w:rPr>
        <w:b/>
        <w:bCs/>
        <w:color w:val="FFFFFF" w:themeColor="background1"/>
      </w:rPr>
      <w:tblPr/>
      <w:tcPr>
        <w:shd w:val="clear" w:color="auto" w:fill="66D1CB" w:themeFill="accent2"/>
      </w:tcPr>
    </w:tblStylePr>
    <w:tblStylePr w:type="lastRow">
      <w:rPr>
        <w:b/>
        <w:bCs/>
      </w:rPr>
      <w:tblPr/>
      <w:tcPr>
        <w:tcBorders>
          <w:top w:val="double" w:sz="4" w:space="0" w:color="66D1C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D1CB" w:themeColor="accent2"/>
          <w:right w:val="single" w:sz="4" w:space="0" w:color="66D1CB" w:themeColor="accent2"/>
        </w:tcBorders>
      </w:tcPr>
    </w:tblStylePr>
    <w:tblStylePr w:type="band1Horz">
      <w:tblPr/>
      <w:tcPr>
        <w:tcBorders>
          <w:top w:val="single" w:sz="4" w:space="0" w:color="66D1CB" w:themeColor="accent2"/>
          <w:bottom w:val="single" w:sz="4" w:space="0" w:color="66D1C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D1CB" w:themeColor="accent2"/>
          <w:left w:val="nil"/>
        </w:tcBorders>
      </w:tcPr>
    </w:tblStylePr>
    <w:tblStylePr w:type="swCell">
      <w:tblPr/>
      <w:tcPr>
        <w:tcBorders>
          <w:top w:val="double" w:sz="4" w:space="0" w:color="66D1CB" w:themeColor="accent2"/>
          <w:right w:val="nil"/>
        </w:tcBorders>
      </w:tcPr>
    </w:tblStylePr>
  </w:style>
  <w:style w:type="table" w:styleId="ListTable3-Accent3">
    <w:name w:val="List Table 3 Accent 3"/>
    <w:basedOn w:val="TableNormal"/>
    <w:uiPriority w:val="48"/>
    <w:semiHidden/>
    <w:rsid w:val="0022698D"/>
    <w:pPr>
      <w:spacing w:line="240" w:lineRule="auto"/>
    </w:pPr>
    <w:tblPr>
      <w:tblStyleRowBandSize w:val="1"/>
      <w:tblStyleColBandSize w:val="1"/>
      <w:tblBorders>
        <w:top w:val="single" w:sz="4" w:space="0" w:color="99E0DD" w:themeColor="accent3"/>
        <w:left w:val="single" w:sz="4" w:space="0" w:color="99E0DD" w:themeColor="accent3"/>
        <w:bottom w:val="single" w:sz="4" w:space="0" w:color="99E0DD" w:themeColor="accent3"/>
        <w:right w:val="single" w:sz="4" w:space="0" w:color="99E0DD" w:themeColor="accent3"/>
      </w:tblBorders>
    </w:tblPr>
    <w:tblStylePr w:type="firstRow">
      <w:rPr>
        <w:b/>
        <w:bCs/>
        <w:color w:val="FFFFFF" w:themeColor="background1"/>
      </w:rPr>
      <w:tblPr/>
      <w:tcPr>
        <w:shd w:val="clear" w:color="auto" w:fill="99E0DD" w:themeFill="accent3"/>
      </w:tcPr>
    </w:tblStylePr>
    <w:tblStylePr w:type="lastRow">
      <w:rPr>
        <w:b/>
        <w:bCs/>
      </w:rPr>
      <w:tblPr/>
      <w:tcPr>
        <w:tcBorders>
          <w:top w:val="double" w:sz="4" w:space="0" w:color="99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E0DD" w:themeColor="accent3"/>
          <w:right w:val="single" w:sz="4" w:space="0" w:color="99E0DD" w:themeColor="accent3"/>
        </w:tcBorders>
      </w:tcPr>
    </w:tblStylePr>
    <w:tblStylePr w:type="band1Horz">
      <w:tblPr/>
      <w:tcPr>
        <w:tcBorders>
          <w:top w:val="single" w:sz="4" w:space="0" w:color="99E0DD" w:themeColor="accent3"/>
          <w:bottom w:val="single" w:sz="4" w:space="0" w:color="99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E0DD" w:themeColor="accent3"/>
          <w:left w:val="nil"/>
        </w:tcBorders>
      </w:tcPr>
    </w:tblStylePr>
    <w:tblStylePr w:type="swCell">
      <w:tblPr/>
      <w:tcPr>
        <w:tcBorders>
          <w:top w:val="double" w:sz="4" w:space="0" w:color="99E0DD" w:themeColor="accent3"/>
          <w:right w:val="nil"/>
        </w:tcBorders>
      </w:tcPr>
    </w:tblStylePr>
  </w:style>
  <w:style w:type="table" w:styleId="ListTable3-Accent4">
    <w:name w:val="List Table 3 Accent 4"/>
    <w:basedOn w:val="TableNormal"/>
    <w:uiPriority w:val="48"/>
    <w:semiHidden/>
    <w:rsid w:val="0022698D"/>
    <w:pPr>
      <w:spacing w:line="240" w:lineRule="auto"/>
    </w:pPr>
    <w:tblPr>
      <w:tblStyleRowBandSize w:val="1"/>
      <w:tblStyleColBandSize w:val="1"/>
      <w:tblBorders>
        <w:top w:val="single" w:sz="4" w:space="0" w:color="00B2A9" w:themeColor="accent4"/>
        <w:left w:val="single" w:sz="4" w:space="0" w:color="00B2A9" w:themeColor="accent4"/>
        <w:bottom w:val="single" w:sz="4" w:space="0" w:color="00B2A9" w:themeColor="accent4"/>
        <w:right w:val="single" w:sz="4" w:space="0" w:color="00B2A9" w:themeColor="accent4"/>
      </w:tblBorders>
    </w:tblPr>
    <w:tblStylePr w:type="firstRow">
      <w:rPr>
        <w:b/>
        <w:bCs/>
        <w:color w:val="FFFFFF" w:themeColor="background1"/>
      </w:rPr>
      <w:tblPr/>
      <w:tcPr>
        <w:shd w:val="clear" w:color="auto" w:fill="00B2A9" w:themeFill="accent4"/>
      </w:tcPr>
    </w:tblStylePr>
    <w:tblStylePr w:type="lastRow">
      <w:rPr>
        <w:b/>
        <w:bCs/>
      </w:rPr>
      <w:tblPr/>
      <w:tcPr>
        <w:tcBorders>
          <w:top w:val="double" w:sz="4" w:space="0" w:color="00B2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4"/>
          <w:right w:val="single" w:sz="4" w:space="0" w:color="00B2A9" w:themeColor="accent4"/>
        </w:tcBorders>
      </w:tcPr>
    </w:tblStylePr>
    <w:tblStylePr w:type="band1Horz">
      <w:tblPr/>
      <w:tcPr>
        <w:tcBorders>
          <w:top w:val="single" w:sz="4" w:space="0" w:color="00B2A9" w:themeColor="accent4"/>
          <w:bottom w:val="single" w:sz="4" w:space="0" w:color="00B2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4"/>
          <w:left w:val="nil"/>
        </w:tcBorders>
      </w:tcPr>
    </w:tblStylePr>
    <w:tblStylePr w:type="swCell">
      <w:tblPr/>
      <w:tcPr>
        <w:tcBorders>
          <w:top w:val="double" w:sz="4" w:space="0" w:color="00B2A9" w:themeColor="accent4"/>
          <w:right w:val="nil"/>
        </w:tcBorders>
      </w:tcPr>
    </w:tblStylePr>
  </w:style>
  <w:style w:type="table" w:styleId="ListTable3-Accent5">
    <w:name w:val="List Table 3 Accent 5"/>
    <w:basedOn w:val="TableNormal"/>
    <w:uiPriority w:val="48"/>
    <w:semiHidden/>
    <w:rsid w:val="0022698D"/>
    <w:pPr>
      <w:spacing w:line="240" w:lineRule="auto"/>
    </w:pPr>
    <w:tblPr>
      <w:tblStyleRowBandSize w:val="1"/>
      <w:tblStyleColBandSize w:val="1"/>
      <w:tblBorders>
        <w:top w:val="single" w:sz="4" w:space="0" w:color="4D446C" w:themeColor="accent5"/>
        <w:left w:val="single" w:sz="4" w:space="0" w:color="4D446C" w:themeColor="accent5"/>
        <w:bottom w:val="single" w:sz="4" w:space="0" w:color="4D446C" w:themeColor="accent5"/>
        <w:right w:val="single" w:sz="4" w:space="0" w:color="4D446C" w:themeColor="accent5"/>
      </w:tblBorders>
    </w:tblPr>
    <w:tblStylePr w:type="firstRow">
      <w:rPr>
        <w:b/>
        <w:bCs/>
        <w:color w:val="FFFFFF" w:themeColor="background1"/>
      </w:rPr>
      <w:tblPr/>
      <w:tcPr>
        <w:shd w:val="clear" w:color="auto" w:fill="4D446C" w:themeFill="accent5"/>
      </w:tcPr>
    </w:tblStylePr>
    <w:tblStylePr w:type="lastRow">
      <w:rPr>
        <w:b/>
        <w:bCs/>
      </w:rPr>
      <w:tblPr/>
      <w:tcPr>
        <w:tcBorders>
          <w:top w:val="double" w:sz="4" w:space="0" w:color="4D44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46C" w:themeColor="accent5"/>
          <w:right w:val="single" w:sz="4" w:space="0" w:color="4D446C" w:themeColor="accent5"/>
        </w:tcBorders>
      </w:tcPr>
    </w:tblStylePr>
    <w:tblStylePr w:type="band1Horz">
      <w:tblPr/>
      <w:tcPr>
        <w:tcBorders>
          <w:top w:val="single" w:sz="4" w:space="0" w:color="4D446C" w:themeColor="accent5"/>
          <w:bottom w:val="single" w:sz="4" w:space="0" w:color="4D44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46C" w:themeColor="accent5"/>
          <w:left w:val="nil"/>
        </w:tcBorders>
      </w:tcPr>
    </w:tblStylePr>
    <w:tblStylePr w:type="swCell">
      <w:tblPr/>
      <w:tcPr>
        <w:tcBorders>
          <w:top w:val="double" w:sz="4" w:space="0" w:color="4D446C" w:themeColor="accent5"/>
          <w:right w:val="nil"/>
        </w:tcBorders>
      </w:tcPr>
    </w:tblStylePr>
  </w:style>
  <w:style w:type="table" w:styleId="ListTable3-Accent6">
    <w:name w:val="List Table 3 Accent 6"/>
    <w:basedOn w:val="TableNormal"/>
    <w:uiPriority w:val="48"/>
    <w:semiHidden/>
    <w:rsid w:val="0022698D"/>
    <w:pPr>
      <w:spacing w:line="240" w:lineRule="auto"/>
    </w:pPr>
    <w:tblPr>
      <w:tblStyleRowBandSize w:val="1"/>
      <w:tblStyleColBandSize w:val="1"/>
      <w:tblBorders>
        <w:top w:val="single" w:sz="4" w:space="0" w:color="797391" w:themeColor="accent6"/>
        <w:left w:val="single" w:sz="4" w:space="0" w:color="797391" w:themeColor="accent6"/>
        <w:bottom w:val="single" w:sz="4" w:space="0" w:color="797391" w:themeColor="accent6"/>
        <w:right w:val="single" w:sz="4" w:space="0" w:color="797391" w:themeColor="accent6"/>
      </w:tblBorders>
    </w:tblPr>
    <w:tblStylePr w:type="firstRow">
      <w:rPr>
        <w:b/>
        <w:bCs/>
        <w:color w:val="FFFFFF" w:themeColor="background1"/>
      </w:rPr>
      <w:tblPr/>
      <w:tcPr>
        <w:shd w:val="clear" w:color="auto" w:fill="797391" w:themeFill="accent6"/>
      </w:tcPr>
    </w:tblStylePr>
    <w:tblStylePr w:type="lastRow">
      <w:rPr>
        <w:b/>
        <w:bCs/>
      </w:rPr>
      <w:tblPr/>
      <w:tcPr>
        <w:tcBorders>
          <w:top w:val="double" w:sz="4" w:space="0" w:color="7973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7391" w:themeColor="accent6"/>
          <w:right w:val="single" w:sz="4" w:space="0" w:color="797391" w:themeColor="accent6"/>
        </w:tcBorders>
      </w:tcPr>
    </w:tblStylePr>
    <w:tblStylePr w:type="band1Horz">
      <w:tblPr/>
      <w:tcPr>
        <w:tcBorders>
          <w:top w:val="single" w:sz="4" w:space="0" w:color="797391" w:themeColor="accent6"/>
          <w:bottom w:val="single" w:sz="4" w:space="0" w:color="7973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7391" w:themeColor="accent6"/>
          <w:left w:val="nil"/>
        </w:tcBorders>
      </w:tcPr>
    </w:tblStylePr>
    <w:tblStylePr w:type="swCell">
      <w:tblPr/>
      <w:tcPr>
        <w:tcBorders>
          <w:top w:val="double" w:sz="4" w:space="0" w:color="797391" w:themeColor="accent6"/>
          <w:right w:val="nil"/>
        </w:tcBorders>
      </w:tcPr>
    </w:tblStylePr>
  </w:style>
  <w:style w:type="table" w:styleId="ListTable4">
    <w:name w:val="List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tcBorders>
        <w:shd w:val="clear" w:color="auto" w:fill="201547" w:themeFill="accent1"/>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tcBorders>
        <w:shd w:val="clear" w:color="auto" w:fill="66D1CB" w:themeFill="accent2"/>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4-Accent3">
    <w:name w:val="List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tcBorders>
        <w:shd w:val="clear" w:color="auto" w:fill="99E0DD" w:themeFill="accent3"/>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4-Accent4">
    <w:name w:val="List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tcBorders>
        <w:shd w:val="clear" w:color="auto" w:fill="00B2A9" w:themeFill="accent4"/>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4-Accent5">
    <w:name w:val="List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tcBorders>
        <w:shd w:val="clear" w:color="auto" w:fill="4D446C" w:themeFill="accent5"/>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4-Accent6">
    <w:name w:val="List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tcBorders>
        <w:shd w:val="clear" w:color="auto" w:fill="797391" w:themeFill="accent6"/>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5Dark">
    <w:name w:val="List Table 5 Dark"/>
    <w:basedOn w:val="TableNormal"/>
    <w:uiPriority w:val="50"/>
    <w:semiHidden/>
    <w:rsid w:val="0022698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2698D"/>
    <w:pPr>
      <w:spacing w:line="240" w:lineRule="auto"/>
    </w:pPr>
    <w:rPr>
      <w:color w:val="FFFFFF" w:themeColor="background1"/>
    </w:rPr>
    <w:tblPr>
      <w:tblStyleRowBandSize w:val="1"/>
      <w:tblStyleColBandSize w:val="1"/>
      <w:tblBorders>
        <w:top w:val="single" w:sz="24" w:space="0" w:color="201547" w:themeColor="accent1"/>
        <w:left w:val="single" w:sz="24" w:space="0" w:color="201547" w:themeColor="accent1"/>
        <w:bottom w:val="single" w:sz="24" w:space="0" w:color="201547" w:themeColor="accent1"/>
        <w:right w:val="single" w:sz="24" w:space="0" w:color="201547" w:themeColor="accent1"/>
      </w:tblBorders>
    </w:tblPr>
    <w:tcPr>
      <w:shd w:val="clear" w:color="auto" w:fill="20154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2698D"/>
    <w:pPr>
      <w:spacing w:line="240" w:lineRule="auto"/>
    </w:pPr>
    <w:rPr>
      <w:color w:val="FFFFFF" w:themeColor="background1"/>
    </w:rPr>
    <w:tblPr>
      <w:tblStyleRowBandSize w:val="1"/>
      <w:tblStyleColBandSize w:val="1"/>
      <w:tblBorders>
        <w:top w:val="single" w:sz="24" w:space="0" w:color="66D1CB" w:themeColor="accent2"/>
        <w:left w:val="single" w:sz="24" w:space="0" w:color="66D1CB" w:themeColor="accent2"/>
        <w:bottom w:val="single" w:sz="24" w:space="0" w:color="66D1CB" w:themeColor="accent2"/>
        <w:right w:val="single" w:sz="24" w:space="0" w:color="66D1CB" w:themeColor="accent2"/>
      </w:tblBorders>
    </w:tblPr>
    <w:tcPr>
      <w:shd w:val="clear" w:color="auto" w:fill="66D1C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2698D"/>
    <w:pPr>
      <w:spacing w:line="240" w:lineRule="auto"/>
    </w:pPr>
    <w:rPr>
      <w:color w:val="FFFFFF" w:themeColor="background1"/>
    </w:rPr>
    <w:tblPr>
      <w:tblStyleRowBandSize w:val="1"/>
      <w:tblStyleColBandSize w:val="1"/>
      <w:tblBorders>
        <w:top w:val="single" w:sz="24" w:space="0" w:color="99E0DD" w:themeColor="accent3"/>
        <w:left w:val="single" w:sz="24" w:space="0" w:color="99E0DD" w:themeColor="accent3"/>
        <w:bottom w:val="single" w:sz="24" w:space="0" w:color="99E0DD" w:themeColor="accent3"/>
        <w:right w:val="single" w:sz="24" w:space="0" w:color="99E0DD" w:themeColor="accent3"/>
      </w:tblBorders>
    </w:tblPr>
    <w:tcPr>
      <w:shd w:val="clear" w:color="auto" w:fill="99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2698D"/>
    <w:pPr>
      <w:spacing w:line="240" w:lineRule="auto"/>
    </w:pPr>
    <w:rPr>
      <w:color w:val="FFFFFF" w:themeColor="background1"/>
    </w:rPr>
    <w:tblPr>
      <w:tblStyleRowBandSize w:val="1"/>
      <w:tblStyleColBandSize w:val="1"/>
      <w:tblBorders>
        <w:top w:val="single" w:sz="24" w:space="0" w:color="00B2A9" w:themeColor="accent4"/>
        <w:left w:val="single" w:sz="24" w:space="0" w:color="00B2A9" w:themeColor="accent4"/>
        <w:bottom w:val="single" w:sz="24" w:space="0" w:color="00B2A9" w:themeColor="accent4"/>
        <w:right w:val="single" w:sz="24" w:space="0" w:color="00B2A9" w:themeColor="accent4"/>
      </w:tblBorders>
    </w:tblPr>
    <w:tcPr>
      <w:shd w:val="clear" w:color="auto" w:fill="00B2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2698D"/>
    <w:pPr>
      <w:spacing w:line="240" w:lineRule="auto"/>
    </w:pPr>
    <w:rPr>
      <w:color w:val="FFFFFF" w:themeColor="background1"/>
    </w:rPr>
    <w:tblPr>
      <w:tblStyleRowBandSize w:val="1"/>
      <w:tblStyleColBandSize w:val="1"/>
      <w:tblBorders>
        <w:top w:val="single" w:sz="24" w:space="0" w:color="4D446C" w:themeColor="accent5"/>
        <w:left w:val="single" w:sz="24" w:space="0" w:color="4D446C" w:themeColor="accent5"/>
        <w:bottom w:val="single" w:sz="24" w:space="0" w:color="4D446C" w:themeColor="accent5"/>
        <w:right w:val="single" w:sz="24" w:space="0" w:color="4D446C" w:themeColor="accent5"/>
      </w:tblBorders>
    </w:tblPr>
    <w:tcPr>
      <w:shd w:val="clear" w:color="auto" w:fill="4D44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2698D"/>
    <w:pPr>
      <w:spacing w:line="240" w:lineRule="auto"/>
    </w:pPr>
    <w:rPr>
      <w:color w:val="FFFFFF" w:themeColor="background1"/>
    </w:rPr>
    <w:tblPr>
      <w:tblStyleRowBandSize w:val="1"/>
      <w:tblStyleColBandSize w:val="1"/>
      <w:tblBorders>
        <w:top w:val="single" w:sz="24" w:space="0" w:color="797391" w:themeColor="accent6"/>
        <w:left w:val="single" w:sz="24" w:space="0" w:color="797391" w:themeColor="accent6"/>
        <w:bottom w:val="single" w:sz="24" w:space="0" w:color="797391" w:themeColor="accent6"/>
        <w:right w:val="single" w:sz="24" w:space="0" w:color="797391" w:themeColor="accent6"/>
      </w:tblBorders>
    </w:tblPr>
    <w:tcPr>
      <w:shd w:val="clear" w:color="auto" w:fill="7973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2698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201547" w:themeColor="accent1"/>
        <w:bottom w:val="single" w:sz="4" w:space="0" w:color="201547" w:themeColor="accent1"/>
      </w:tblBorders>
    </w:tblPr>
    <w:tblStylePr w:type="firstRow">
      <w:rPr>
        <w:b/>
        <w:bCs/>
      </w:rPr>
      <w:tblPr/>
      <w:tcPr>
        <w:tcBorders>
          <w:bottom w:val="single" w:sz="4" w:space="0" w:color="201547" w:themeColor="accent1"/>
        </w:tcBorders>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66D1CB" w:themeColor="accent2"/>
        <w:bottom w:val="single" w:sz="4" w:space="0" w:color="66D1CB" w:themeColor="accent2"/>
      </w:tblBorders>
    </w:tblPr>
    <w:tblStylePr w:type="firstRow">
      <w:rPr>
        <w:b/>
        <w:bCs/>
      </w:rPr>
      <w:tblPr/>
      <w:tcPr>
        <w:tcBorders>
          <w:bottom w:val="single" w:sz="4" w:space="0" w:color="66D1CB" w:themeColor="accent2"/>
        </w:tcBorders>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6Colorful-Accent3">
    <w:name w:val="List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99E0DD" w:themeColor="accent3"/>
        <w:bottom w:val="single" w:sz="4" w:space="0" w:color="99E0DD" w:themeColor="accent3"/>
      </w:tblBorders>
    </w:tblPr>
    <w:tblStylePr w:type="firstRow">
      <w:rPr>
        <w:b/>
        <w:bCs/>
      </w:rPr>
      <w:tblPr/>
      <w:tcPr>
        <w:tcBorders>
          <w:bottom w:val="single" w:sz="4" w:space="0" w:color="99E0DD" w:themeColor="accent3"/>
        </w:tcBorders>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6Colorful-Accent4">
    <w:name w:val="List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00B2A9" w:themeColor="accent4"/>
        <w:bottom w:val="single" w:sz="4" w:space="0" w:color="00B2A9" w:themeColor="accent4"/>
      </w:tblBorders>
    </w:tblPr>
    <w:tblStylePr w:type="firstRow">
      <w:rPr>
        <w:b/>
        <w:bCs/>
      </w:rPr>
      <w:tblPr/>
      <w:tcPr>
        <w:tcBorders>
          <w:bottom w:val="single" w:sz="4" w:space="0" w:color="00B2A9" w:themeColor="accent4"/>
        </w:tcBorders>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6Colorful-Accent5">
    <w:name w:val="List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4D446C" w:themeColor="accent5"/>
        <w:bottom w:val="single" w:sz="4" w:space="0" w:color="4D446C" w:themeColor="accent5"/>
      </w:tblBorders>
    </w:tblPr>
    <w:tblStylePr w:type="firstRow">
      <w:rPr>
        <w:b/>
        <w:bCs/>
      </w:rPr>
      <w:tblPr/>
      <w:tcPr>
        <w:tcBorders>
          <w:bottom w:val="single" w:sz="4" w:space="0" w:color="4D446C" w:themeColor="accent5"/>
        </w:tcBorders>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6Colorful-Accent6">
    <w:name w:val="List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797391" w:themeColor="accent6"/>
        <w:bottom w:val="single" w:sz="4" w:space="0" w:color="797391" w:themeColor="accent6"/>
      </w:tblBorders>
    </w:tblPr>
    <w:tblStylePr w:type="firstRow">
      <w:rPr>
        <w:b/>
        <w:bCs/>
      </w:rPr>
      <w:tblPr/>
      <w:tcPr>
        <w:tcBorders>
          <w:bottom w:val="single" w:sz="4" w:space="0" w:color="797391" w:themeColor="accent6"/>
        </w:tcBorders>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7Colorful">
    <w:name w:val="List Table 7 Colorful"/>
    <w:basedOn w:val="TableNormal"/>
    <w:uiPriority w:val="52"/>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2698D"/>
    <w:pPr>
      <w:spacing w:line="240" w:lineRule="auto"/>
    </w:pPr>
    <w:rPr>
      <w:color w:val="170F3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1"/>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2698D"/>
    <w:pPr>
      <w:spacing w:line="240" w:lineRule="auto"/>
    </w:pPr>
    <w:rPr>
      <w:color w:val="35B2A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D1C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D1C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D1C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D1CB" w:themeColor="accent2"/>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2698D"/>
    <w:pPr>
      <w:spacing w:line="240" w:lineRule="auto"/>
    </w:pPr>
    <w:rPr>
      <w:color w:val="50CAC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E0DD" w:themeColor="accent3"/>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2698D"/>
    <w:pPr>
      <w:spacing w:line="240" w:lineRule="auto"/>
    </w:pPr>
    <w:rPr>
      <w:color w:val="008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4"/>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2698D"/>
    <w:pPr>
      <w:spacing w:line="240" w:lineRule="auto"/>
    </w:pPr>
    <w:rPr>
      <w:color w:val="3933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4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4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4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46C" w:themeColor="accent5"/>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2698D"/>
    <w:pPr>
      <w:spacing w:line="240" w:lineRule="auto"/>
    </w:pPr>
    <w:rPr>
      <w:color w:val="5A55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73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73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73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7391" w:themeColor="accent6"/>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insideV w:val="single" w:sz="8" w:space="0" w:color="8CDCD7" w:themeColor="accent2" w:themeTint="BF"/>
      </w:tblBorders>
    </w:tblPr>
    <w:tcPr>
      <w:shd w:val="clear" w:color="auto" w:fill="D9F3F2" w:themeFill="accent2" w:themeFillTint="3F"/>
    </w:tcPr>
    <w:tblStylePr w:type="firstRow">
      <w:rPr>
        <w:b/>
        <w:bCs/>
      </w:rPr>
    </w:tblStylePr>
    <w:tblStylePr w:type="lastRow">
      <w:rPr>
        <w:b/>
        <w:bCs/>
      </w:rPr>
      <w:tblPr/>
      <w:tcPr>
        <w:tcBorders>
          <w:top w:val="single" w:sz="18" w:space="0" w:color="8CDCD7" w:themeColor="accent2" w:themeTint="BF"/>
        </w:tcBorders>
      </w:tcPr>
    </w:tblStylePr>
    <w:tblStylePr w:type="firstCol">
      <w:rPr>
        <w:b/>
        <w:bCs/>
      </w:rPr>
    </w:tblStylePr>
    <w:tblStylePr w:type="lastCol">
      <w:rPr>
        <w:b/>
        <w:bCs/>
      </w:r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MediumGrid1-Accent3">
    <w:name w:val="Medium Grid 1 Accent 3"/>
    <w:basedOn w:val="TableNormal"/>
    <w:uiPriority w:val="67"/>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insideV w:val="single" w:sz="8" w:space="0" w:color="B2E7E5" w:themeColor="accent3" w:themeTint="BF"/>
      </w:tblBorders>
    </w:tblPr>
    <w:tcPr>
      <w:shd w:val="clear" w:color="auto" w:fill="E5F7F6" w:themeFill="accent3" w:themeFillTint="3F"/>
    </w:tcPr>
    <w:tblStylePr w:type="firstRow">
      <w:rPr>
        <w:b/>
        <w:bCs/>
      </w:rPr>
    </w:tblStylePr>
    <w:tblStylePr w:type="lastRow">
      <w:rPr>
        <w:b/>
        <w:bCs/>
      </w:rPr>
      <w:tblPr/>
      <w:tcPr>
        <w:tcBorders>
          <w:top w:val="single" w:sz="18" w:space="0" w:color="B2E7E5" w:themeColor="accent3" w:themeTint="BF"/>
        </w:tcBorders>
      </w:tcPr>
    </w:tblStylePr>
    <w:tblStylePr w:type="firstCol">
      <w:rPr>
        <w:b/>
        <w:bCs/>
      </w:rPr>
    </w:tblStylePr>
    <w:tblStylePr w:type="lastCol">
      <w:rPr>
        <w:b/>
        <w:bCs/>
      </w:r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MediumGrid1-Accent4">
    <w:name w:val="Medium Grid 1 Accent 4"/>
    <w:basedOn w:val="TableNormal"/>
    <w:uiPriority w:val="67"/>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insideV w:val="single" w:sz="8" w:space="0" w:color="06FFF2" w:themeColor="accent4" w:themeTint="BF"/>
      </w:tblBorders>
    </w:tblPr>
    <w:tcPr>
      <w:shd w:val="clear" w:color="auto" w:fill="ACFFFA" w:themeFill="accent4" w:themeFillTint="3F"/>
    </w:tcPr>
    <w:tblStylePr w:type="firstRow">
      <w:rPr>
        <w:b/>
        <w:bCs/>
      </w:rPr>
    </w:tblStylePr>
    <w:tblStylePr w:type="lastRow">
      <w:rPr>
        <w:b/>
        <w:bCs/>
      </w:rPr>
      <w:tblPr/>
      <w:tcPr>
        <w:tcBorders>
          <w:top w:val="single" w:sz="18" w:space="0" w:color="06FFF2" w:themeColor="accent4" w:themeTint="BF"/>
        </w:tcBorders>
      </w:tcPr>
    </w:tblStylePr>
    <w:tblStylePr w:type="firstCol">
      <w:rPr>
        <w:b/>
        <w:bCs/>
      </w:rPr>
    </w:tblStylePr>
    <w:tblStylePr w:type="lastCol">
      <w:rPr>
        <w:b/>
        <w:bCs/>
      </w:r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MediumGrid1-Accent5">
    <w:name w:val="Medium Grid 1 Accent 5"/>
    <w:basedOn w:val="TableNormal"/>
    <w:uiPriority w:val="67"/>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insideV w:val="single" w:sz="8" w:space="0" w:color="72659E" w:themeColor="accent5" w:themeTint="BF"/>
      </w:tblBorders>
    </w:tblPr>
    <w:tcPr>
      <w:shd w:val="clear" w:color="auto" w:fill="D0CCDF" w:themeFill="accent5" w:themeFillTint="3F"/>
    </w:tcPr>
    <w:tblStylePr w:type="firstRow">
      <w:rPr>
        <w:b/>
        <w:bCs/>
      </w:rPr>
    </w:tblStylePr>
    <w:tblStylePr w:type="lastRow">
      <w:rPr>
        <w:b/>
        <w:bCs/>
      </w:rPr>
      <w:tblPr/>
      <w:tcPr>
        <w:tcBorders>
          <w:top w:val="single" w:sz="18" w:space="0" w:color="72659E" w:themeColor="accent5" w:themeTint="BF"/>
        </w:tcBorders>
      </w:tcPr>
    </w:tblStylePr>
    <w:tblStylePr w:type="firstCol">
      <w:rPr>
        <w:b/>
        <w:bCs/>
      </w:rPr>
    </w:tblStylePr>
    <w:tblStylePr w:type="lastCol">
      <w:rPr>
        <w:b/>
        <w:bCs/>
      </w:r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MediumGrid1-Accent6">
    <w:name w:val="Medium Grid 1 Accent 6"/>
    <w:basedOn w:val="TableNormal"/>
    <w:uiPriority w:val="67"/>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insideV w:val="single" w:sz="8" w:space="0" w:color="9A96AC" w:themeColor="accent6" w:themeTint="BF"/>
      </w:tblBorders>
    </w:tblPr>
    <w:tcPr>
      <w:shd w:val="clear" w:color="auto" w:fill="DDDCE3" w:themeFill="accent6" w:themeFillTint="3F"/>
    </w:tcPr>
    <w:tblStylePr w:type="firstRow">
      <w:rPr>
        <w:b/>
        <w:bCs/>
      </w:rPr>
    </w:tblStylePr>
    <w:tblStylePr w:type="lastRow">
      <w:rPr>
        <w:b/>
        <w:bCs/>
      </w:rPr>
      <w:tblPr/>
      <w:tcPr>
        <w:tcBorders>
          <w:top w:val="single" w:sz="18" w:space="0" w:color="9A96AC" w:themeColor="accent6" w:themeTint="BF"/>
        </w:tcBorders>
      </w:tcPr>
    </w:tblStylePr>
    <w:tblStylePr w:type="firstCol">
      <w:rPr>
        <w:b/>
        <w:bCs/>
      </w:rPr>
    </w:tblStylePr>
    <w:tblStylePr w:type="lastCol">
      <w:rPr>
        <w:b/>
        <w:bCs/>
      </w:r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MediumGrid2">
    <w:name w:val="Medium Grid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363534" w:themeColor="text1"/>
      </w:rPr>
      <w:tblPr/>
      <w:tcPr>
        <w:shd w:val="clear" w:color="auto" w:fill="E4DFF5"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cPr>
      <w:shd w:val="clear" w:color="auto" w:fill="D9F3F2" w:themeFill="accent2" w:themeFillTint="3F"/>
    </w:tcPr>
    <w:tblStylePr w:type="firstRow">
      <w:rPr>
        <w:b/>
        <w:bCs/>
        <w:color w:val="363534" w:themeColor="text1"/>
      </w:rPr>
      <w:tblPr/>
      <w:tcPr>
        <w:shd w:val="clear" w:color="auto" w:fill="EFFAF9"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F5F4" w:themeFill="accent2" w:themeFillTint="33"/>
      </w:tcPr>
    </w:tblStylePr>
    <w:tblStylePr w:type="band1Vert">
      <w:tblPr/>
      <w:tcPr>
        <w:shd w:val="clear" w:color="auto" w:fill="B2E8E5" w:themeFill="accent2" w:themeFillTint="7F"/>
      </w:tcPr>
    </w:tblStylePr>
    <w:tblStylePr w:type="band1Horz">
      <w:tblPr/>
      <w:tcPr>
        <w:tcBorders>
          <w:insideH w:val="single" w:sz="6" w:space="0" w:color="66D1CB" w:themeColor="accent2"/>
          <w:insideV w:val="single" w:sz="6" w:space="0" w:color="66D1CB" w:themeColor="accent2"/>
        </w:tcBorders>
        <w:shd w:val="clear" w:color="auto" w:fill="B2E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cPr>
      <w:shd w:val="clear" w:color="auto" w:fill="E5F7F6" w:themeFill="accent3" w:themeFillTint="3F"/>
    </w:tcPr>
    <w:tblStylePr w:type="firstRow">
      <w:rPr>
        <w:b/>
        <w:bCs/>
        <w:color w:val="363534" w:themeColor="text1"/>
      </w:rPr>
      <w:tblPr/>
      <w:tcPr>
        <w:shd w:val="clear" w:color="auto" w:fill="F4FCFB"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3" w:themeFillTint="33"/>
      </w:tcPr>
    </w:tblStylePr>
    <w:tblStylePr w:type="band1Vert">
      <w:tblPr/>
      <w:tcPr>
        <w:shd w:val="clear" w:color="auto" w:fill="CCEFEE" w:themeFill="accent3" w:themeFillTint="7F"/>
      </w:tcPr>
    </w:tblStylePr>
    <w:tblStylePr w:type="band1Horz">
      <w:tblPr/>
      <w:tcPr>
        <w:tcBorders>
          <w:insideH w:val="single" w:sz="6" w:space="0" w:color="99E0DD" w:themeColor="accent3"/>
          <w:insideV w:val="single" w:sz="6" w:space="0" w:color="99E0DD" w:themeColor="accent3"/>
        </w:tcBorders>
        <w:shd w:val="clear" w:color="auto" w:fill="CCEF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cPr>
      <w:shd w:val="clear" w:color="auto" w:fill="ACFFFA" w:themeFill="accent4" w:themeFillTint="3F"/>
    </w:tcPr>
    <w:tblStylePr w:type="firstRow">
      <w:rPr>
        <w:b/>
        <w:bCs/>
        <w:color w:val="363534" w:themeColor="text1"/>
      </w:rPr>
      <w:tblPr/>
      <w:tcPr>
        <w:shd w:val="clear" w:color="auto" w:fill="DEFFFD"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4" w:themeFillTint="33"/>
      </w:tcPr>
    </w:tblStylePr>
    <w:tblStylePr w:type="band1Vert">
      <w:tblPr/>
      <w:tcPr>
        <w:shd w:val="clear" w:color="auto" w:fill="59FFF6" w:themeFill="accent4" w:themeFillTint="7F"/>
      </w:tcPr>
    </w:tblStylePr>
    <w:tblStylePr w:type="band1Horz">
      <w:tblPr/>
      <w:tcPr>
        <w:tcBorders>
          <w:insideH w:val="single" w:sz="6" w:space="0" w:color="00B2A9" w:themeColor="accent4"/>
          <w:insideV w:val="single" w:sz="6" w:space="0" w:color="00B2A9" w:themeColor="accent4"/>
        </w:tcBorders>
        <w:shd w:val="clear" w:color="auto" w:fill="59FFF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cPr>
      <w:shd w:val="clear" w:color="auto" w:fill="D0CCDF" w:themeFill="accent5" w:themeFillTint="3F"/>
    </w:tcPr>
    <w:tblStylePr w:type="firstRow">
      <w:rPr>
        <w:b/>
        <w:bCs/>
        <w:color w:val="363534" w:themeColor="text1"/>
      </w:rPr>
      <w:tblPr/>
      <w:tcPr>
        <w:shd w:val="clear" w:color="auto" w:fill="ECEAF2"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9D5E5" w:themeFill="accent5" w:themeFillTint="33"/>
      </w:tcPr>
    </w:tblStylePr>
    <w:tblStylePr w:type="band1Vert">
      <w:tblPr/>
      <w:tcPr>
        <w:shd w:val="clear" w:color="auto" w:fill="A198BE" w:themeFill="accent5" w:themeFillTint="7F"/>
      </w:tcPr>
    </w:tblStylePr>
    <w:tblStylePr w:type="band1Horz">
      <w:tblPr/>
      <w:tcPr>
        <w:tcBorders>
          <w:insideH w:val="single" w:sz="6" w:space="0" w:color="4D446C" w:themeColor="accent5"/>
          <w:insideV w:val="single" w:sz="6" w:space="0" w:color="4D446C" w:themeColor="accent5"/>
        </w:tcBorders>
        <w:shd w:val="clear" w:color="auto" w:fill="A198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cPr>
      <w:shd w:val="clear" w:color="auto" w:fill="DDDCE3" w:themeFill="accent6" w:themeFillTint="3F"/>
    </w:tcPr>
    <w:tblStylePr w:type="firstRow">
      <w:rPr>
        <w:b/>
        <w:bCs/>
        <w:color w:val="363534" w:themeColor="text1"/>
      </w:rPr>
      <w:tblPr/>
      <w:tcPr>
        <w:shd w:val="clear" w:color="auto" w:fill="F1F1F4"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4E3E9" w:themeFill="accent6" w:themeFillTint="33"/>
      </w:tcPr>
    </w:tblStylePr>
    <w:tblStylePr w:type="band1Vert">
      <w:tblPr/>
      <w:tcPr>
        <w:shd w:val="clear" w:color="auto" w:fill="BCB9C8" w:themeFill="accent6" w:themeFillTint="7F"/>
      </w:tcPr>
    </w:tblStylePr>
    <w:tblStylePr w:type="band1Horz">
      <w:tblPr/>
      <w:tcPr>
        <w:tcBorders>
          <w:insideH w:val="single" w:sz="6" w:space="0" w:color="797391" w:themeColor="accent6"/>
          <w:insideV w:val="single" w:sz="6" w:space="0" w:color="797391" w:themeColor="accent6"/>
        </w:tcBorders>
        <w:shd w:val="clear" w:color="auto" w:fill="BCB9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D1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D1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8E5" w:themeFill="accent2" w:themeFillTint="7F"/>
      </w:tcPr>
    </w:tblStylePr>
  </w:style>
  <w:style w:type="table" w:styleId="MediumGrid3-Accent3">
    <w:name w:val="Medium Grid 3 Accent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F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FEE" w:themeFill="accent3" w:themeFillTint="7F"/>
      </w:tcPr>
    </w:tblStylePr>
  </w:style>
  <w:style w:type="table" w:styleId="MediumGrid3-Accent4">
    <w:name w:val="Medium Grid 3 Accent 4"/>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4" w:themeFillTint="7F"/>
      </w:tcPr>
    </w:tblStylePr>
  </w:style>
  <w:style w:type="table" w:styleId="MediumGrid3-Accent5">
    <w:name w:val="Medium Grid 3 Accent 5"/>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CC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4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4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98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98BE" w:themeFill="accent5" w:themeFillTint="7F"/>
      </w:tcPr>
    </w:tblStylePr>
  </w:style>
  <w:style w:type="table" w:styleId="MediumGrid3-Accent6">
    <w:name w:val="Medium Grid 3 Accent 6"/>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C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3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3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9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9C8" w:themeFill="accent6" w:themeFillTint="7F"/>
      </w:tcPr>
    </w:tblStylePr>
  </w:style>
  <w:style w:type="table" w:styleId="MediumList1">
    <w:name w:val="Medium List 1"/>
    <w:basedOn w:val="TableNormal"/>
    <w:uiPriority w:val="65"/>
    <w:semiHidden/>
    <w:rsid w:val="0022698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201547"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22698D"/>
    <w:pPr>
      <w:spacing w:line="240" w:lineRule="auto"/>
    </w:p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201547"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rsid w:val="0022698D"/>
    <w:pPr>
      <w:spacing w:line="240" w:lineRule="auto"/>
    </w:pPr>
    <w:tblPr>
      <w:tblStyleRowBandSize w:val="1"/>
      <w:tblStyleColBandSize w:val="1"/>
      <w:tblBorders>
        <w:top w:val="single" w:sz="8" w:space="0" w:color="66D1CB" w:themeColor="accent2"/>
        <w:bottom w:val="single" w:sz="8" w:space="0" w:color="66D1CB" w:themeColor="accent2"/>
      </w:tblBorders>
    </w:tblPr>
    <w:tblStylePr w:type="firstRow">
      <w:rPr>
        <w:rFonts w:asciiTheme="majorHAnsi" w:eastAsiaTheme="majorEastAsia" w:hAnsiTheme="majorHAnsi" w:cstheme="majorBidi"/>
      </w:rPr>
      <w:tblPr/>
      <w:tcPr>
        <w:tcBorders>
          <w:top w:val="nil"/>
          <w:bottom w:val="single" w:sz="8" w:space="0" w:color="66D1CB" w:themeColor="accent2"/>
        </w:tcBorders>
      </w:tcPr>
    </w:tblStylePr>
    <w:tblStylePr w:type="lastRow">
      <w:rPr>
        <w:b/>
        <w:bCs/>
        <w:color w:val="201547" w:themeColor="text2"/>
      </w:rPr>
      <w:tblPr/>
      <w:tcPr>
        <w:tcBorders>
          <w:top w:val="single" w:sz="8" w:space="0" w:color="66D1CB" w:themeColor="accent2"/>
          <w:bottom w:val="single" w:sz="8" w:space="0" w:color="66D1CB" w:themeColor="accent2"/>
        </w:tcBorders>
      </w:tcPr>
    </w:tblStylePr>
    <w:tblStylePr w:type="firstCol">
      <w:rPr>
        <w:b/>
        <w:bCs/>
      </w:rPr>
    </w:tblStylePr>
    <w:tblStylePr w:type="lastCol">
      <w:rPr>
        <w:b/>
        <w:bCs/>
      </w:rPr>
      <w:tblPr/>
      <w:tcPr>
        <w:tcBorders>
          <w:top w:val="single" w:sz="8" w:space="0" w:color="66D1CB" w:themeColor="accent2"/>
          <w:bottom w:val="single" w:sz="8" w:space="0" w:color="66D1CB" w:themeColor="accent2"/>
        </w:tcBorders>
      </w:tcPr>
    </w:tblStylePr>
    <w:tblStylePr w:type="band1Vert">
      <w:tblPr/>
      <w:tcPr>
        <w:shd w:val="clear" w:color="auto" w:fill="D9F3F2" w:themeFill="accent2" w:themeFillTint="3F"/>
      </w:tcPr>
    </w:tblStylePr>
    <w:tblStylePr w:type="band1Horz">
      <w:tblPr/>
      <w:tcPr>
        <w:shd w:val="clear" w:color="auto" w:fill="D9F3F2" w:themeFill="accent2" w:themeFillTint="3F"/>
      </w:tcPr>
    </w:tblStylePr>
  </w:style>
  <w:style w:type="table" w:styleId="MediumList1-Accent3">
    <w:name w:val="Medium List 1 Accent 3"/>
    <w:basedOn w:val="TableNormal"/>
    <w:uiPriority w:val="65"/>
    <w:semiHidden/>
    <w:rsid w:val="0022698D"/>
    <w:pPr>
      <w:spacing w:line="240" w:lineRule="auto"/>
    </w:pPr>
    <w:tblPr>
      <w:tblStyleRowBandSize w:val="1"/>
      <w:tblStyleColBandSize w:val="1"/>
      <w:tblBorders>
        <w:top w:val="single" w:sz="8" w:space="0" w:color="99E0DD" w:themeColor="accent3"/>
        <w:bottom w:val="single" w:sz="8" w:space="0" w:color="99E0DD" w:themeColor="accent3"/>
      </w:tblBorders>
    </w:tblPr>
    <w:tblStylePr w:type="firstRow">
      <w:rPr>
        <w:rFonts w:asciiTheme="majorHAnsi" w:eastAsiaTheme="majorEastAsia" w:hAnsiTheme="majorHAnsi" w:cstheme="majorBidi"/>
      </w:rPr>
      <w:tblPr/>
      <w:tcPr>
        <w:tcBorders>
          <w:top w:val="nil"/>
          <w:bottom w:val="single" w:sz="8" w:space="0" w:color="99E0DD" w:themeColor="accent3"/>
        </w:tcBorders>
      </w:tcPr>
    </w:tblStylePr>
    <w:tblStylePr w:type="lastRow">
      <w:rPr>
        <w:b/>
        <w:bCs/>
        <w:color w:val="201547" w:themeColor="text2"/>
      </w:rPr>
      <w:tblPr/>
      <w:tcPr>
        <w:tcBorders>
          <w:top w:val="single" w:sz="8" w:space="0" w:color="99E0DD" w:themeColor="accent3"/>
          <w:bottom w:val="single" w:sz="8" w:space="0" w:color="99E0DD" w:themeColor="accent3"/>
        </w:tcBorders>
      </w:tcPr>
    </w:tblStylePr>
    <w:tblStylePr w:type="firstCol">
      <w:rPr>
        <w:b/>
        <w:bCs/>
      </w:rPr>
    </w:tblStylePr>
    <w:tblStylePr w:type="lastCol">
      <w:rPr>
        <w:b/>
        <w:bCs/>
      </w:rPr>
      <w:tblPr/>
      <w:tcPr>
        <w:tcBorders>
          <w:top w:val="single" w:sz="8" w:space="0" w:color="99E0DD" w:themeColor="accent3"/>
          <w:bottom w:val="single" w:sz="8" w:space="0" w:color="99E0DD" w:themeColor="accent3"/>
        </w:tcBorders>
      </w:tcPr>
    </w:tblStylePr>
    <w:tblStylePr w:type="band1Vert">
      <w:tblPr/>
      <w:tcPr>
        <w:shd w:val="clear" w:color="auto" w:fill="E5F7F6" w:themeFill="accent3" w:themeFillTint="3F"/>
      </w:tcPr>
    </w:tblStylePr>
    <w:tblStylePr w:type="band1Horz">
      <w:tblPr/>
      <w:tcPr>
        <w:shd w:val="clear" w:color="auto" w:fill="E5F7F6" w:themeFill="accent3" w:themeFillTint="3F"/>
      </w:tcPr>
    </w:tblStylePr>
  </w:style>
  <w:style w:type="table" w:styleId="MediumList1-Accent4">
    <w:name w:val="Medium List 1 Accent 4"/>
    <w:basedOn w:val="TableNormal"/>
    <w:uiPriority w:val="65"/>
    <w:semiHidden/>
    <w:rsid w:val="0022698D"/>
    <w:pPr>
      <w:spacing w:line="240" w:lineRule="auto"/>
    </w:pPr>
    <w:tblPr>
      <w:tblStyleRowBandSize w:val="1"/>
      <w:tblStyleColBandSize w:val="1"/>
      <w:tblBorders>
        <w:top w:val="single" w:sz="8" w:space="0" w:color="00B2A9" w:themeColor="accent4"/>
        <w:bottom w:val="single" w:sz="8" w:space="0" w:color="00B2A9" w:themeColor="accent4"/>
      </w:tblBorders>
    </w:tblPr>
    <w:tblStylePr w:type="firstRow">
      <w:rPr>
        <w:rFonts w:asciiTheme="majorHAnsi" w:eastAsiaTheme="majorEastAsia" w:hAnsiTheme="majorHAnsi" w:cstheme="majorBidi"/>
      </w:rPr>
      <w:tblPr/>
      <w:tcPr>
        <w:tcBorders>
          <w:top w:val="nil"/>
          <w:bottom w:val="single" w:sz="8" w:space="0" w:color="00B2A9" w:themeColor="accent4"/>
        </w:tcBorders>
      </w:tcPr>
    </w:tblStylePr>
    <w:tblStylePr w:type="lastRow">
      <w:rPr>
        <w:b/>
        <w:bCs/>
        <w:color w:val="201547" w:themeColor="text2"/>
      </w:rPr>
      <w:tblPr/>
      <w:tcPr>
        <w:tcBorders>
          <w:top w:val="single" w:sz="8" w:space="0" w:color="00B2A9" w:themeColor="accent4"/>
          <w:bottom w:val="single" w:sz="8" w:space="0" w:color="00B2A9" w:themeColor="accent4"/>
        </w:tcBorders>
      </w:tcPr>
    </w:tblStylePr>
    <w:tblStylePr w:type="firstCol">
      <w:rPr>
        <w:b/>
        <w:bCs/>
      </w:rPr>
    </w:tblStylePr>
    <w:tblStylePr w:type="lastCol">
      <w:rPr>
        <w:b/>
        <w:bCs/>
      </w:rPr>
      <w:tblPr/>
      <w:tcPr>
        <w:tcBorders>
          <w:top w:val="single" w:sz="8" w:space="0" w:color="00B2A9" w:themeColor="accent4"/>
          <w:bottom w:val="single" w:sz="8" w:space="0" w:color="00B2A9" w:themeColor="accent4"/>
        </w:tcBorders>
      </w:tcPr>
    </w:tblStylePr>
    <w:tblStylePr w:type="band1Vert">
      <w:tblPr/>
      <w:tcPr>
        <w:shd w:val="clear" w:color="auto" w:fill="ACFFFA" w:themeFill="accent4" w:themeFillTint="3F"/>
      </w:tcPr>
    </w:tblStylePr>
    <w:tblStylePr w:type="band1Horz">
      <w:tblPr/>
      <w:tcPr>
        <w:shd w:val="clear" w:color="auto" w:fill="ACFFFA" w:themeFill="accent4" w:themeFillTint="3F"/>
      </w:tcPr>
    </w:tblStylePr>
  </w:style>
  <w:style w:type="table" w:styleId="MediumList1-Accent5">
    <w:name w:val="Medium List 1 Accent 5"/>
    <w:basedOn w:val="TableNormal"/>
    <w:uiPriority w:val="65"/>
    <w:semiHidden/>
    <w:rsid w:val="0022698D"/>
    <w:pPr>
      <w:spacing w:line="240" w:lineRule="auto"/>
    </w:pPr>
    <w:tblPr>
      <w:tblStyleRowBandSize w:val="1"/>
      <w:tblStyleColBandSize w:val="1"/>
      <w:tblBorders>
        <w:top w:val="single" w:sz="8" w:space="0" w:color="4D446C" w:themeColor="accent5"/>
        <w:bottom w:val="single" w:sz="8" w:space="0" w:color="4D446C" w:themeColor="accent5"/>
      </w:tblBorders>
    </w:tblPr>
    <w:tblStylePr w:type="firstRow">
      <w:rPr>
        <w:rFonts w:asciiTheme="majorHAnsi" w:eastAsiaTheme="majorEastAsia" w:hAnsiTheme="majorHAnsi" w:cstheme="majorBidi"/>
      </w:rPr>
      <w:tblPr/>
      <w:tcPr>
        <w:tcBorders>
          <w:top w:val="nil"/>
          <w:bottom w:val="single" w:sz="8" w:space="0" w:color="4D446C" w:themeColor="accent5"/>
        </w:tcBorders>
      </w:tcPr>
    </w:tblStylePr>
    <w:tblStylePr w:type="lastRow">
      <w:rPr>
        <w:b/>
        <w:bCs/>
        <w:color w:val="201547" w:themeColor="text2"/>
      </w:rPr>
      <w:tblPr/>
      <w:tcPr>
        <w:tcBorders>
          <w:top w:val="single" w:sz="8" w:space="0" w:color="4D446C" w:themeColor="accent5"/>
          <w:bottom w:val="single" w:sz="8" w:space="0" w:color="4D446C" w:themeColor="accent5"/>
        </w:tcBorders>
      </w:tcPr>
    </w:tblStylePr>
    <w:tblStylePr w:type="firstCol">
      <w:rPr>
        <w:b/>
        <w:bCs/>
      </w:rPr>
    </w:tblStylePr>
    <w:tblStylePr w:type="lastCol">
      <w:rPr>
        <w:b/>
        <w:bCs/>
      </w:rPr>
      <w:tblPr/>
      <w:tcPr>
        <w:tcBorders>
          <w:top w:val="single" w:sz="8" w:space="0" w:color="4D446C" w:themeColor="accent5"/>
          <w:bottom w:val="single" w:sz="8" w:space="0" w:color="4D446C" w:themeColor="accent5"/>
        </w:tcBorders>
      </w:tcPr>
    </w:tblStylePr>
    <w:tblStylePr w:type="band1Vert">
      <w:tblPr/>
      <w:tcPr>
        <w:shd w:val="clear" w:color="auto" w:fill="D0CCDF" w:themeFill="accent5" w:themeFillTint="3F"/>
      </w:tcPr>
    </w:tblStylePr>
    <w:tblStylePr w:type="band1Horz">
      <w:tblPr/>
      <w:tcPr>
        <w:shd w:val="clear" w:color="auto" w:fill="D0CCDF" w:themeFill="accent5" w:themeFillTint="3F"/>
      </w:tcPr>
    </w:tblStylePr>
  </w:style>
  <w:style w:type="table" w:styleId="MediumList1-Accent6">
    <w:name w:val="Medium List 1 Accent 6"/>
    <w:basedOn w:val="TableNormal"/>
    <w:uiPriority w:val="65"/>
    <w:semiHidden/>
    <w:rsid w:val="0022698D"/>
    <w:pPr>
      <w:spacing w:line="240" w:lineRule="auto"/>
    </w:pPr>
    <w:tblPr>
      <w:tblStyleRowBandSize w:val="1"/>
      <w:tblStyleColBandSize w:val="1"/>
      <w:tblBorders>
        <w:top w:val="single" w:sz="8" w:space="0" w:color="797391" w:themeColor="accent6"/>
        <w:bottom w:val="single" w:sz="8" w:space="0" w:color="797391" w:themeColor="accent6"/>
      </w:tblBorders>
    </w:tblPr>
    <w:tblStylePr w:type="firstRow">
      <w:rPr>
        <w:rFonts w:asciiTheme="majorHAnsi" w:eastAsiaTheme="majorEastAsia" w:hAnsiTheme="majorHAnsi" w:cstheme="majorBidi"/>
      </w:rPr>
      <w:tblPr/>
      <w:tcPr>
        <w:tcBorders>
          <w:top w:val="nil"/>
          <w:bottom w:val="single" w:sz="8" w:space="0" w:color="797391" w:themeColor="accent6"/>
        </w:tcBorders>
      </w:tcPr>
    </w:tblStylePr>
    <w:tblStylePr w:type="lastRow">
      <w:rPr>
        <w:b/>
        <w:bCs/>
        <w:color w:val="201547" w:themeColor="text2"/>
      </w:rPr>
      <w:tblPr/>
      <w:tcPr>
        <w:tcBorders>
          <w:top w:val="single" w:sz="8" w:space="0" w:color="797391" w:themeColor="accent6"/>
          <w:bottom w:val="single" w:sz="8" w:space="0" w:color="797391" w:themeColor="accent6"/>
        </w:tcBorders>
      </w:tcPr>
    </w:tblStylePr>
    <w:tblStylePr w:type="firstCol">
      <w:rPr>
        <w:b/>
        <w:bCs/>
      </w:rPr>
    </w:tblStylePr>
    <w:tblStylePr w:type="lastCol">
      <w:rPr>
        <w:b/>
        <w:bCs/>
      </w:rPr>
      <w:tblPr/>
      <w:tcPr>
        <w:tcBorders>
          <w:top w:val="single" w:sz="8" w:space="0" w:color="797391" w:themeColor="accent6"/>
          <w:bottom w:val="single" w:sz="8" w:space="0" w:color="797391" w:themeColor="accent6"/>
        </w:tcBorders>
      </w:tcPr>
    </w:tblStylePr>
    <w:tblStylePr w:type="band1Vert">
      <w:tblPr/>
      <w:tcPr>
        <w:shd w:val="clear" w:color="auto" w:fill="DDDCE3" w:themeFill="accent6" w:themeFillTint="3F"/>
      </w:tcPr>
    </w:tblStylePr>
    <w:tblStylePr w:type="band1Horz">
      <w:tblPr/>
      <w:tcPr>
        <w:shd w:val="clear" w:color="auto" w:fill="DDDCE3" w:themeFill="accent6" w:themeFillTint="3F"/>
      </w:tcPr>
    </w:tblStylePr>
  </w:style>
  <w:style w:type="table" w:styleId="MediumList2">
    <w:name w:val="Medium Lis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rPr>
        <w:sz w:val="24"/>
        <w:szCs w:val="24"/>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tblPr/>
      <w:tcPr>
        <w:tcBorders>
          <w:top w:val="single" w:sz="8" w:space="0" w:color="66D1CB"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1CB" w:themeColor="accent2"/>
          <w:insideH w:val="nil"/>
          <w:insideV w:val="nil"/>
        </w:tcBorders>
        <w:shd w:val="clear" w:color="auto" w:fill="FFFFFF" w:themeFill="background1"/>
      </w:tcPr>
    </w:tblStylePr>
    <w:tblStylePr w:type="lastCol">
      <w:tblPr/>
      <w:tcPr>
        <w:tcBorders>
          <w:top w:val="nil"/>
          <w:left w:val="single" w:sz="8" w:space="0" w:color="66D1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top w:val="nil"/>
          <w:bottom w:val="nil"/>
          <w:insideH w:val="nil"/>
          <w:insideV w:val="nil"/>
        </w:tcBorders>
        <w:shd w:val="clear" w:color="auto" w:fill="D9F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rPr>
        <w:sz w:val="24"/>
        <w:szCs w:val="24"/>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tblPr/>
      <w:tcPr>
        <w:tcBorders>
          <w:top w:val="single" w:sz="8" w:space="0" w:color="99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E0DD" w:themeColor="accent3"/>
          <w:insideH w:val="nil"/>
          <w:insideV w:val="nil"/>
        </w:tcBorders>
        <w:shd w:val="clear" w:color="auto" w:fill="FFFFFF" w:themeFill="background1"/>
      </w:tcPr>
    </w:tblStylePr>
    <w:tblStylePr w:type="lastCol">
      <w:tblPr/>
      <w:tcPr>
        <w:tcBorders>
          <w:top w:val="nil"/>
          <w:left w:val="single" w:sz="8" w:space="0" w:color="99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top w:val="nil"/>
          <w:bottom w:val="nil"/>
          <w:insideH w:val="nil"/>
          <w:insideV w:val="nil"/>
        </w:tcBorders>
        <w:shd w:val="clear" w:color="auto" w:fill="E5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rPr>
        <w:sz w:val="24"/>
        <w:szCs w:val="24"/>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tblPr/>
      <w:tcPr>
        <w:tcBorders>
          <w:top w:val="single" w:sz="8" w:space="0" w:color="00B2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4"/>
          <w:insideH w:val="nil"/>
          <w:insideV w:val="nil"/>
        </w:tcBorders>
        <w:shd w:val="clear" w:color="auto" w:fill="FFFFFF" w:themeFill="background1"/>
      </w:tcPr>
    </w:tblStylePr>
    <w:tblStylePr w:type="lastCol">
      <w:tblPr/>
      <w:tcPr>
        <w:tcBorders>
          <w:top w:val="nil"/>
          <w:left w:val="single" w:sz="8" w:space="0" w:color="00B2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top w:val="nil"/>
          <w:bottom w:val="nil"/>
          <w:insideH w:val="nil"/>
          <w:insideV w:val="nil"/>
        </w:tcBorders>
        <w:shd w:val="clear" w:color="auto" w:fill="ACFF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rPr>
        <w:sz w:val="24"/>
        <w:szCs w:val="24"/>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tblPr/>
      <w:tcPr>
        <w:tcBorders>
          <w:top w:val="single" w:sz="8" w:space="0" w:color="4D44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46C" w:themeColor="accent5"/>
          <w:insideH w:val="nil"/>
          <w:insideV w:val="nil"/>
        </w:tcBorders>
        <w:shd w:val="clear" w:color="auto" w:fill="FFFFFF" w:themeFill="background1"/>
      </w:tcPr>
    </w:tblStylePr>
    <w:tblStylePr w:type="lastCol">
      <w:tblPr/>
      <w:tcPr>
        <w:tcBorders>
          <w:top w:val="nil"/>
          <w:left w:val="single" w:sz="8" w:space="0" w:color="4D44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top w:val="nil"/>
          <w:bottom w:val="nil"/>
          <w:insideH w:val="nil"/>
          <w:insideV w:val="nil"/>
        </w:tcBorders>
        <w:shd w:val="clear" w:color="auto" w:fill="D0CC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rPr>
        <w:sz w:val="24"/>
        <w:szCs w:val="24"/>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tblPr/>
      <w:tcPr>
        <w:tcBorders>
          <w:top w:val="single" w:sz="8" w:space="0" w:color="7973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391" w:themeColor="accent6"/>
          <w:insideH w:val="nil"/>
          <w:insideV w:val="nil"/>
        </w:tcBorders>
        <w:shd w:val="clear" w:color="auto" w:fill="FFFFFF" w:themeFill="background1"/>
      </w:tcPr>
    </w:tblStylePr>
    <w:tblStylePr w:type="lastCol">
      <w:tblPr/>
      <w:tcPr>
        <w:tcBorders>
          <w:top w:val="nil"/>
          <w:left w:val="single" w:sz="8" w:space="0" w:color="7973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top w:val="nil"/>
          <w:bottom w:val="nil"/>
          <w:insideH w:val="nil"/>
          <w:insideV w:val="nil"/>
        </w:tcBorders>
        <w:shd w:val="clear" w:color="auto" w:fill="DDD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tblBorders>
    </w:tblPr>
    <w:tblStylePr w:type="firstRow">
      <w:pPr>
        <w:spacing w:before="0" w:after="0" w:line="240" w:lineRule="auto"/>
      </w:pPr>
      <w:rPr>
        <w:b/>
        <w:bCs/>
        <w:color w:val="FFFFFF" w:themeColor="background1"/>
      </w:rPr>
      <w:tblPr/>
      <w:tcPr>
        <w:tc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shd w:val="clear" w:color="auto" w:fill="66D1CB" w:themeFill="accent2"/>
      </w:tcPr>
    </w:tblStylePr>
    <w:tblStylePr w:type="lastRow">
      <w:pPr>
        <w:spacing w:before="0" w:after="0" w:line="240" w:lineRule="auto"/>
      </w:pPr>
      <w:rPr>
        <w:b/>
        <w:bCs/>
      </w:rPr>
      <w:tblPr/>
      <w:tcPr>
        <w:tcBorders>
          <w:top w:val="double" w:sz="6"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F2" w:themeFill="accent2" w:themeFillTint="3F"/>
      </w:tcPr>
    </w:tblStylePr>
    <w:tblStylePr w:type="band1Horz">
      <w:tblPr/>
      <w:tcPr>
        <w:tcBorders>
          <w:insideH w:val="nil"/>
          <w:insideV w:val="nil"/>
        </w:tcBorders>
        <w:shd w:val="clear" w:color="auto" w:fill="D9F3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tblBorders>
    </w:tblPr>
    <w:tblStylePr w:type="firstRow">
      <w:pPr>
        <w:spacing w:before="0" w:after="0" w:line="240" w:lineRule="auto"/>
      </w:pPr>
      <w:rPr>
        <w:b/>
        <w:bCs/>
        <w:color w:val="FFFFFF" w:themeColor="background1"/>
      </w:rPr>
      <w:tblPr/>
      <w:tcPr>
        <w:tc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shd w:val="clear" w:color="auto" w:fill="99E0DD" w:themeFill="accent3"/>
      </w:tcPr>
    </w:tblStylePr>
    <w:tblStylePr w:type="lastRow">
      <w:pPr>
        <w:spacing w:before="0" w:after="0" w:line="240" w:lineRule="auto"/>
      </w:pPr>
      <w:rPr>
        <w:b/>
        <w:bCs/>
      </w:rPr>
      <w:tblPr/>
      <w:tcPr>
        <w:tcBorders>
          <w:top w:val="double" w:sz="6"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7F6" w:themeFill="accent3" w:themeFillTint="3F"/>
      </w:tcPr>
    </w:tblStylePr>
    <w:tblStylePr w:type="band1Horz">
      <w:tblPr/>
      <w:tcPr>
        <w:tcBorders>
          <w:insideH w:val="nil"/>
          <w:insideV w:val="nil"/>
        </w:tcBorders>
        <w:shd w:val="clear" w:color="auto" w:fill="E5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tblBorders>
    </w:tblPr>
    <w:tblStylePr w:type="firstRow">
      <w:pPr>
        <w:spacing w:before="0" w:after="0" w:line="240" w:lineRule="auto"/>
      </w:pPr>
      <w:rPr>
        <w:b/>
        <w:bCs/>
        <w:color w:val="FFFFFF" w:themeColor="background1"/>
      </w:rPr>
      <w:tblPr/>
      <w:tcPr>
        <w:tc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shd w:val="clear" w:color="auto" w:fill="00B2A9" w:themeFill="accent4"/>
      </w:tcPr>
    </w:tblStylePr>
    <w:tblStylePr w:type="lastRow">
      <w:pPr>
        <w:spacing w:before="0" w:after="0" w:line="240" w:lineRule="auto"/>
      </w:pPr>
      <w:rPr>
        <w:b/>
        <w:bCs/>
      </w:rPr>
      <w:tblPr/>
      <w:tcPr>
        <w:tcBorders>
          <w:top w:val="double" w:sz="6"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4" w:themeFillTint="3F"/>
      </w:tcPr>
    </w:tblStylePr>
    <w:tblStylePr w:type="band1Horz">
      <w:tblPr/>
      <w:tcPr>
        <w:tcBorders>
          <w:insideH w:val="nil"/>
          <w:insideV w:val="nil"/>
        </w:tcBorders>
        <w:shd w:val="clear" w:color="auto" w:fill="ACFF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tblBorders>
    </w:tblPr>
    <w:tblStylePr w:type="firstRow">
      <w:pPr>
        <w:spacing w:before="0" w:after="0" w:line="240" w:lineRule="auto"/>
      </w:pPr>
      <w:rPr>
        <w:b/>
        <w:bCs/>
        <w:color w:val="FFFFFF" w:themeColor="background1"/>
      </w:rPr>
      <w:tblPr/>
      <w:tcPr>
        <w:tc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shd w:val="clear" w:color="auto" w:fill="4D446C" w:themeFill="accent5"/>
      </w:tcPr>
    </w:tblStylePr>
    <w:tblStylePr w:type="lastRow">
      <w:pPr>
        <w:spacing w:before="0" w:after="0" w:line="240" w:lineRule="auto"/>
      </w:pPr>
      <w:rPr>
        <w:b/>
        <w:bCs/>
      </w:rPr>
      <w:tblPr/>
      <w:tcPr>
        <w:tcBorders>
          <w:top w:val="double" w:sz="6"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tblBorders>
    </w:tblPr>
    <w:tblStylePr w:type="firstRow">
      <w:pPr>
        <w:spacing w:before="0" w:after="0" w:line="240" w:lineRule="auto"/>
      </w:pPr>
      <w:rPr>
        <w:b/>
        <w:bCs/>
        <w:color w:val="FFFFFF" w:themeColor="background1"/>
      </w:rPr>
      <w:tblPr/>
      <w:tcPr>
        <w:tc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shd w:val="clear" w:color="auto" w:fill="797391" w:themeFill="accent6"/>
      </w:tcPr>
    </w:tblStylePr>
    <w:tblStylePr w:type="lastRow">
      <w:pPr>
        <w:spacing w:before="0" w:after="0" w:line="240" w:lineRule="auto"/>
      </w:pPr>
      <w:rPr>
        <w:b/>
        <w:bCs/>
      </w:rPr>
      <w:tblPr/>
      <w:tcPr>
        <w:tcBorders>
          <w:top w:val="double" w:sz="6"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CE3" w:themeFill="accent6" w:themeFillTint="3F"/>
      </w:tcPr>
    </w:tblStylePr>
    <w:tblStylePr w:type="band1Horz">
      <w:tblPr/>
      <w:tcPr>
        <w:tcBorders>
          <w:insideH w:val="nil"/>
          <w:insideV w:val="nil"/>
        </w:tcBorders>
        <w:shd w:val="clear" w:color="auto" w:fill="DDDC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D1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D1CB" w:themeFill="accent2"/>
      </w:tcPr>
    </w:tblStylePr>
    <w:tblStylePr w:type="lastCol">
      <w:rPr>
        <w:b/>
        <w:bCs/>
        <w:color w:val="FFFFFF" w:themeColor="background1"/>
      </w:rPr>
      <w:tblPr/>
      <w:tcPr>
        <w:tcBorders>
          <w:left w:val="nil"/>
          <w:right w:val="nil"/>
          <w:insideH w:val="nil"/>
          <w:insideV w:val="nil"/>
        </w:tcBorders>
        <w:shd w:val="clear" w:color="auto" w:fill="66D1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E0DD" w:themeFill="accent3"/>
      </w:tcPr>
    </w:tblStylePr>
    <w:tblStylePr w:type="lastCol">
      <w:rPr>
        <w:b/>
        <w:bCs/>
        <w:color w:val="FFFFFF" w:themeColor="background1"/>
      </w:rPr>
      <w:tblPr/>
      <w:tcPr>
        <w:tcBorders>
          <w:left w:val="nil"/>
          <w:right w:val="nil"/>
          <w:insideH w:val="nil"/>
          <w:insideV w:val="nil"/>
        </w:tcBorders>
        <w:shd w:val="clear" w:color="auto" w:fill="99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4"/>
      </w:tcPr>
    </w:tblStylePr>
    <w:tblStylePr w:type="lastCol">
      <w:rPr>
        <w:b/>
        <w:bCs/>
        <w:color w:val="FFFFFF" w:themeColor="background1"/>
      </w:rPr>
      <w:tblPr/>
      <w:tcPr>
        <w:tcBorders>
          <w:left w:val="nil"/>
          <w:right w:val="nil"/>
          <w:insideH w:val="nil"/>
          <w:insideV w:val="nil"/>
        </w:tcBorders>
        <w:shd w:val="clear" w:color="auto" w:fill="00B2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4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46C" w:themeFill="accent5"/>
      </w:tcPr>
    </w:tblStylePr>
    <w:tblStylePr w:type="lastCol">
      <w:rPr>
        <w:b/>
        <w:bCs/>
        <w:color w:val="FFFFFF" w:themeColor="background1"/>
      </w:rPr>
      <w:tblPr/>
      <w:tcPr>
        <w:tcBorders>
          <w:left w:val="nil"/>
          <w:right w:val="nil"/>
          <w:insideH w:val="nil"/>
          <w:insideV w:val="nil"/>
        </w:tcBorders>
        <w:shd w:val="clear" w:color="auto" w:fill="4D44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3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391" w:themeFill="accent6"/>
      </w:tcPr>
    </w:tblStylePr>
    <w:tblStylePr w:type="lastCol">
      <w:rPr>
        <w:b/>
        <w:bCs/>
        <w:color w:val="FFFFFF" w:themeColor="background1"/>
      </w:rPr>
      <w:tblPr/>
      <w:tcPr>
        <w:tcBorders>
          <w:left w:val="nil"/>
          <w:right w:val="nil"/>
          <w:insideH w:val="nil"/>
          <w:insideV w:val="nil"/>
        </w:tcBorders>
        <w:shd w:val="clear" w:color="auto" w:fill="7973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22698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2698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22698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2698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2698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622E7"/>
    <w:rPr>
      <w:color w:val="605E5C"/>
      <w:shd w:val="clear" w:color="auto" w:fill="E1DFDD"/>
    </w:rPr>
  </w:style>
  <w:style w:type="table" w:customStyle="1" w:styleId="HighlightTable1">
    <w:name w:val="Highlight Table1"/>
    <w:basedOn w:val="TableNormal"/>
    <w:uiPriority w:val="99"/>
    <w:rsid w:val="00D80E37"/>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2037">
      <w:bodyDiv w:val="1"/>
      <w:marLeft w:val="0"/>
      <w:marRight w:val="0"/>
      <w:marTop w:val="0"/>
      <w:marBottom w:val="0"/>
      <w:divBdr>
        <w:top w:val="none" w:sz="0" w:space="0" w:color="auto"/>
        <w:left w:val="none" w:sz="0" w:space="0" w:color="auto"/>
        <w:bottom w:val="none" w:sz="0" w:space="0" w:color="auto"/>
        <w:right w:val="none" w:sz="0" w:space="0" w:color="auto"/>
      </w:divBdr>
    </w:div>
    <w:div w:id="20788075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14266741">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03540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90703915">
      <w:bodyDiv w:val="1"/>
      <w:marLeft w:val="0"/>
      <w:marRight w:val="0"/>
      <w:marTop w:val="0"/>
      <w:marBottom w:val="0"/>
      <w:divBdr>
        <w:top w:val="none" w:sz="0" w:space="0" w:color="auto"/>
        <w:left w:val="none" w:sz="0" w:space="0" w:color="auto"/>
        <w:bottom w:val="none" w:sz="0" w:space="0" w:color="auto"/>
        <w:right w:val="none" w:sz="0" w:space="0" w:color="auto"/>
      </w:divBdr>
    </w:div>
    <w:div w:id="803474230">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83098844">
      <w:bodyDiv w:val="1"/>
      <w:marLeft w:val="0"/>
      <w:marRight w:val="0"/>
      <w:marTop w:val="0"/>
      <w:marBottom w:val="0"/>
      <w:divBdr>
        <w:top w:val="none" w:sz="0" w:space="0" w:color="auto"/>
        <w:left w:val="none" w:sz="0" w:space="0" w:color="auto"/>
        <w:bottom w:val="none" w:sz="0" w:space="0" w:color="auto"/>
        <w:right w:val="none" w:sz="0" w:space="0" w:color="auto"/>
      </w:divBdr>
    </w:div>
    <w:div w:id="894201850">
      <w:bodyDiv w:val="1"/>
      <w:marLeft w:val="0"/>
      <w:marRight w:val="0"/>
      <w:marTop w:val="0"/>
      <w:marBottom w:val="0"/>
      <w:divBdr>
        <w:top w:val="none" w:sz="0" w:space="0" w:color="auto"/>
        <w:left w:val="none" w:sz="0" w:space="0" w:color="auto"/>
        <w:bottom w:val="none" w:sz="0" w:space="0" w:color="auto"/>
        <w:right w:val="none" w:sz="0" w:space="0" w:color="auto"/>
      </w:divBdr>
    </w:div>
    <w:div w:id="1097794252">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6281539">
      <w:bodyDiv w:val="1"/>
      <w:marLeft w:val="0"/>
      <w:marRight w:val="0"/>
      <w:marTop w:val="0"/>
      <w:marBottom w:val="0"/>
      <w:divBdr>
        <w:top w:val="none" w:sz="0" w:space="0" w:color="auto"/>
        <w:left w:val="none" w:sz="0" w:space="0" w:color="auto"/>
        <w:bottom w:val="none" w:sz="0" w:space="0" w:color="auto"/>
        <w:right w:val="none" w:sz="0" w:space="0" w:color="auto"/>
      </w:divBdr>
    </w:div>
    <w:div w:id="126426503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42216070">
      <w:bodyDiv w:val="1"/>
      <w:marLeft w:val="0"/>
      <w:marRight w:val="0"/>
      <w:marTop w:val="0"/>
      <w:marBottom w:val="0"/>
      <w:divBdr>
        <w:top w:val="none" w:sz="0" w:space="0" w:color="auto"/>
        <w:left w:val="none" w:sz="0" w:space="0" w:color="auto"/>
        <w:bottom w:val="none" w:sz="0" w:space="0" w:color="auto"/>
        <w:right w:val="none" w:sz="0" w:space="0" w:color="auto"/>
      </w:divBdr>
    </w:div>
    <w:div w:id="1746026635">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02129904">
      <w:bodyDiv w:val="1"/>
      <w:marLeft w:val="0"/>
      <w:marRight w:val="0"/>
      <w:marTop w:val="0"/>
      <w:marBottom w:val="0"/>
      <w:divBdr>
        <w:top w:val="none" w:sz="0" w:space="0" w:color="auto"/>
        <w:left w:val="none" w:sz="0" w:space="0" w:color="auto"/>
        <w:bottom w:val="none" w:sz="0" w:space="0" w:color="auto"/>
        <w:right w:val="none" w:sz="0" w:space="0" w:color="auto"/>
      </w:divBdr>
    </w:div>
    <w:div w:id="205422838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deeca.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ombudsman.vic.gov.au/our-impact/investigation-reports/investigation-into-wellington-shire-councils-handling-of-ninety-mile-beach-subdivis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ustomer.service@delwp.vic.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library.intranet.vic.gov.au/client/en_AU/vglsweb-depi/?rm=ISBN0%7c%7c%7c1%7c%7c%7c0%7c%7c%7ctrue"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DEECA_Interim">
  <a:themeElements>
    <a:clrScheme name="DEECA_Interim">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ct:contentTypeSchema xmlns:ct="http://schemas.microsoft.com/office/2006/metadata/contentType" xmlns:ma="http://schemas.microsoft.com/office/2006/metadata/properties/metaAttributes" ct:_="" ma:_="" ma:contentTypeName="CLT Correspondence Crown Land" ma:contentTypeID="0x0101002517F445A0F35E449C98AAD631F2B03800C8963BA27CD30B41BAEE4C1DF2C5FD5E0300D3037AD0E131AB46B19B5C24F99EAD64" ma:contentTypeVersion="7627" ma:contentTypeDescription="" ma:contentTypeScope="" ma:versionID="4d55703a033da027768f4f216ef8bbf4">
  <xsd:schema xmlns:xsd="http://www.w3.org/2001/XMLSchema" xmlns:xs="http://www.w3.org/2001/XMLSchema" xmlns:p="http://schemas.microsoft.com/office/2006/metadata/properties" xmlns:ns1="http://schemas.microsoft.com/sharepoint/v3" xmlns:ns2="0bbae17b-000d-4da8-b813-eb3d92f9596b" xmlns:ns3="350f087f-fa4b-42fa-9734-2660ea9c4382" xmlns:ns4="a5f32de4-e402-4188-b034-e71ca7d22e54" xmlns:ns5="9fd47c19-1c4a-4d7d-b342-c10cef269344" targetNamespace="http://schemas.microsoft.com/office/2006/metadata/properties" ma:root="true" ma:fieldsID="4fa06eeedea895de9174a295c9898452" ns1:_="" ns2:_="" ns3:_="" ns4:_="" ns5:_="">
    <xsd:import namespace="http://schemas.microsoft.com/sharepoint/v3"/>
    <xsd:import namespace="0bbae17b-000d-4da8-b813-eb3d92f9596b"/>
    <xsd:import namespace="350f087f-fa4b-42fa-9734-2660ea9c4382"/>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2:Reference_x0020_ID" minOccurs="0"/>
                <xsd:element ref="ns3:Acquistion_x0020_Case_x0020_ID" minOccurs="0"/>
                <xsd:element ref="ns4:Standard_x0020_Parcel_x0020_Identifier_x0020__x0028_SPI_x0029_" minOccurs="0"/>
                <xsd:element ref="ns4:_dlc_DocIdPersistId" minOccurs="0"/>
                <xsd:element ref="ns5:TaxCatchAll" minOccurs="0"/>
                <xsd:element ref="ns5:TaxCatchAllLabel" minOccurs="0"/>
                <xsd:element ref="ns2:d40d093fa7a6440388e456dc221a327a" minOccurs="0"/>
                <xsd:element ref="ns5:lfd3071406224809a17b67e55409993d" minOccurs="0"/>
                <xsd:element ref="ns4:_dlc_DocIdUrl" minOccurs="0"/>
                <xsd:element ref="ns4:_dlc_DocId" minOccurs="0"/>
                <xsd:element ref="ns5:i5551a600e734172b7209c27fd0b6842" minOccurs="0"/>
                <xsd:element ref="ns2:Document_x0020_Date"/>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ae17b-000d-4da8-b813-eb3d92f9596b" elementFormDefault="qualified">
    <xsd:import namespace="http://schemas.microsoft.com/office/2006/documentManagement/types"/>
    <xsd:import namespace="http://schemas.microsoft.com/office/infopath/2007/PartnerControls"/>
    <xsd:element name="Reference_x0020_ID" ma:index="4" nillable="true" ma:displayName="Reference ID" ma:internalName="Reference_x0020_ID">
      <xsd:simpleType>
        <xsd:restriction base="dms:Text">
          <xsd:maxLength value="255"/>
        </xsd:restriction>
      </xsd:simpleType>
    </xsd:element>
    <xsd:element name="d40d093fa7a6440388e456dc221a327a" ma:index="16" nillable="true" ma:taxonomy="true" ma:internalName="d40d093fa7a6440388e456dc221a327a" ma:taxonomyFieldName="Document_x0020_type" ma:displayName="Document type" ma:default="" ma:fieldId="{d40d093f-a7a6-4403-88e4-56dc221a327a}" ma:sspId="797aeec6-0273-40f2-ab3e-beee73212332" ma:termSetId="03a63e8e-091f-40c5-8b9d-2fedf86d39d2" ma:anchorId="751982d3-fa2a-4ba1-bda1-1a14ab8c3c37" ma:open="false" ma:isKeyword="false">
      <xsd:complexType>
        <xsd:sequence>
          <xsd:element ref="pc:Terms" minOccurs="0" maxOccurs="1"/>
        </xsd:sequence>
      </xsd:complexType>
    </xsd:element>
    <xsd:element name="Document_x0020_Date" ma:index="23" ma:displayName="Document Date" ma:format="DateOnly" ma:indexed="true" ma:internalName="Document_x0020_Date">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f087f-fa4b-42fa-9734-2660ea9c4382" elementFormDefault="qualified">
    <xsd:import namespace="http://schemas.microsoft.com/office/2006/documentManagement/types"/>
    <xsd:import namespace="http://schemas.microsoft.com/office/infopath/2007/PartnerControls"/>
    <xsd:element name="Acquistion_x0020_Case_x0020_ID" ma:index="5" nillable="true" ma:displayName="Acquistion Case ID" ma:indexed="true" ma:internalName="Acquistion_x0020_Case_x0020_ID">
      <xsd:simpleType>
        <xsd:restriction base="dms:Text">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Location" ma:index="3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Standard_x0020_Parcel_x0020_Identifier_x0020__x0028_SPI_x0029_" ma:index="8" nillable="true" ma:displayName="Standard Parcel Identifier (SPI)" ma:hidden="true" ma:internalName="Standard_x0020_Parcel_x0020_Identifier_x0020__x0028_SPI_x0029_" ma:readOnly="false">
      <xsd:simpleType>
        <xsd:restriction base="dms:Text">
          <xsd:maxLength value="255"/>
        </xsd:restriction>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3f8b63-49c5-4250-91e3-677647c875f0}" ma:internalName="TaxCatchAll" ma:showField="CatchAllData" ma:web="0bbae17b-000d-4da8-b813-eb3d92f9596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93f8b63-49c5-4250-91e3-677647c875f0}" ma:internalName="TaxCatchAllLabel" ma:readOnly="true" ma:showField="CatchAllDataLabel" ma:web="0bbae17b-000d-4da8-b813-eb3d92f9596b">
      <xsd:complexType>
        <xsd:complexContent>
          <xsd:extension base="dms:MultiChoiceLookup">
            <xsd:sequence>
              <xsd:element name="Value" type="dms:Lookup" maxOccurs="unbounded" minOccurs="0" nillable="true"/>
            </xsd:sequence>
          </xsd:extension>
        </xsd:complexContent>
      </xsd:complexType>
    </xsd:element>
    <xsd:element name="lfd3071406224809a17b67e55409993d" ma:index="18" nillable="true" ma:taxonomy="true" ma:internalName="lfd3071406224809a17b67e55409993d" ma:taxonomyFieldName="Region" ma:displayName="Region" ma:readOnly="false"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i5551a600e734172b7209c27fd0b6842" ma:index="22" nillable="true" ma:taxonomy="true" ma:internalName="i5551a600e734172b7209c27fd0b6842" ma:taxonomyFieldName="Local_x0020_Government_x0020_Authority_x0020__x0028_LGA_x0029_" ma:displayName="Local Government Authority (LGA)" ma:readOnly="false"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0f087f-fa4b-42fa-9734-2660ea9c4382">
      <Terms xmlns="http://schemas.microsoft.com/office/infopath/2007/PartnerControls"/>
    </lcf76f155ced4ddcb4097134ff3c332f>
    <TaxCatchAll xmlns="9fd47c19-1c4a-4d7d-b342-c10cef269344">
      <Value>18</Value>
    </TaxCatchAll>
    <Acquistion_x0020_Case_x0020_ID xmlns="350f087f-fa4b-42fa-9734-2660ea9c4382" xsi:nil="true"/>
    <Standard_x0020_Parcel_x0020_Identifier_x0020__x0028_SPI_x0029_ xmlns="a5f32de4-e402-4188-b034-e71ca7d22e54" xsi:nil="true"/>
    <Reference_x0020_ID xmlns="0bbae17b-000d-4da8-b813-eb3d92f9596b" xsi:nil="true"/>
    <i5551a600e734172b7209c27fd0b6842 xmlns="9fd47c19-1c4a-4d7d-b342-c10cef269344">
      <Terms xmlns="http://schemas.microsoft.com/office/infopath/2007/PartnerControls"/>
    </i5551a600e734172b7209c27fd0b6842>
    <RoutingRuleDescription xmlns="http://schemas.microsoft.com/sharepoint/v3" xsi:nil="true"/>
    <d40d093fa7a6440388e456dc221a327a xmlns="0bbae17b-000d-4da8-b813-eb3d92f9596b">
      <Terms xmlns="http://schemas.microsoft.com/office/infopath/2007/PartnerControls"/>
    </d40d093fa7a6440388e456dc221a327a>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Gippsland</TermName>
          <TermId xmlns="http://schemas.microsoft.com/office/infopath/2007/PartnerControls">8f701d9a-6d3c-413e-b150-520fa47243e1</TermId>
        </TermInfo>
      </Terms>
    </lfd3071406224809a17b67e55409993d>
    <Document_x0020_Date xmlns="0bbae17b-000d-4da8-b813-eb3d92f9596b"/>
    <_dlc_DocId xmlns="a5f32de4-e402-4188-b034-e71ca7d22e54">DOCID204-594808273-17982</_dlc_DocId>
    <_dlc_DocIdUrl xmlns="a5f32de4-e402-4188-b034-e71ca7d22e54">
      <Url>https://delwpvicgovau.sharepoint.com/sites/ecm_204/_layouts/15/DocIdRedir.aspx?ID=DOCID204-594808273-17982</Url>
      <Description>DOCID204-594808273-17982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97aeec6-0273-40f2-ab3e-beee73212332" ContentTypeId="0x0101002517F445A0F35E449C98AAD631F2B03800C8963BA27CD30B41BAEE4C1DF2C5FD5E03" PreviousValue="false"/>
</file>

<file path=customXml/itemProps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2.xml><?xml version="1.0" encoding="utf-8"?>
<ds:datastoreItem xmlns:ds="http://schemas.openxmlformats.org/officeDocument/2006/customXml" ds:itemID="{AAC8B3D0-26AD-48BD-B7E1-0696DA0A4013}">
  <ds:schemaRefs>
    <ds:schemaRef ds:uri="http://schemas.microsoft.com/office/2006/metadata/customXsn"/>
  </ds:schemaRefs>
</ds:datastoreItem>
</file>

<file path=customXml/itemProps3.xml><?xml version="1.0" encoding="utf-8"?>
<ds:datastoreItem xmlns:ds="http://schemas.openxmlformats.org/officeDocument/2006/customXml" ds:itemID="{1CEC01F5-D310-4CF6-BC62-1DD351D2F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bae17b-000d-4da8-b813-eb3d92f9596b"/>
    <ds:schemaRef ds:uri="350f087f-fa4b-42fa-9734-2660ea9c4382"/>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483A9-C4DE-4511-B82E-5B425910817D}">
  <ds:schemaRefs>
    <ds:schemaRef ds:uri="http://schemas.microsoft.com/office/2006/metadata/properties"/>
    <ds:schemaRef ds:uri="http://schemas.microsoft.com/office/infopath/2007/PartnerControls"/>
    <ds:schemaRef ds:uri="350f087f-fa4b-42fa-9734-2660ea9c4382"/>
    <ds:schemaRef ds:uri="9fd47c19-1c4a-4d7d-b342-c10cef269344"/>
    <ds:schemaRef ds:uri="a5f32de4-e402-4188-b034-e71ca7d22e54"/>
    <ds:schemaRef ds:uri="0bbae17b-000d-4da8-b813-eb3d92f9596b"/>
    <ds:schemaRef ds:uri="http://schemas.microsoft.com/sharepoint/v3"/>
  </ds:schemaRefs>
</ds:datastoreItem>
</file>

<file path=customXml/itemProps5.xml><?xml version="1.0" encoding="utf-8"?>
<ds:datastoreItem xmlns:ds="http://schemas.openxmlformats.org/officeDocument/2006/customXml" ds:itemID="{DA1B5A6D-EAB5-4F13-8385-423208D17459}">
  <ds:schemaRefs>
    <ds:schemaRef ds:uri="http://schemas.microsoft.com/sharepoint/v3/contenttype/forms"/>
  </ds:schemaRefs>
</ds:datastoreItem>
</file>

<file path=customXml/itemProps6.xml><?xml version="1.0" encoding="utf-8"?>
<ds:datastoreItem xmlns:ds="http://schemas.openxmlformats.org/officeDocument/2006/customXml" ds:itemID="{8ABE7C50-F420-491B-914F-52AF72A0C952}">
  <ds:schemaRefs>
    <ds:schemaRef ds:uri="http://schemas.microsoft.com/sharepoint/events"/>
  </ds:schemaRefs>
</ds:datastoreItem>
</file>

<file path=customXml/itemProps7.xml><?xml version="1.0" encoding="utf-8"?>
<ds:datastoreItem xmlns:ds="http://schemas.openxmlformats.org/officeDocument/2006/customXml" ds:itemID="{610DF6A9-575D-496B-B943-B8F0334668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Natasha Cain (DELWP)</dc:creator>
  <cp:keywords/>
  <dc:description/>
  <cp:lastModifiedBy>Natasha Cain (DEECA)</cp:lastModifiedBy>
  <cp:revision>5</cp:revision>
  <cp:lastPrinted>2016-09-08T07:20:00Z</cp:lastPrinted>
  <dcterms:created xsi:type="dcterms:W3CDTF">2023-03-03T04:54:00Z</dcterms:created>
  <dcterms:modified xsi:type="dcterms:W3CDTF">2023-05-08T01:54:00Z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0x0101002517F445A0F35E449C98AAD631F2B03800C8963BA27CD30B41BAEE4C1DF2C5FD5E0300D3037AD0E131AB46B19B5C24F99EAD64</vt:lpwstr>
  </property>
  <property fmtid="{D5CDD505-2E9C-101B-9397-08002B2CF9AE}" pid="19" name="Region">
    <vt:lpwstr>18</vt:lpwstr>
  </property>
  <property fmtid="{D5CDD505-2E9C-101B-9397-08002B2CF9AE}" pid="20" name="_dlc_DocIdItemGuid">
    <vt:lpwstr>3fdeecee-bc36-4bef-9030-7c7e0b81b4af</vt:lpwstr>
  </property>
  <property fmtid="{D5CDD505-2E9C-101B-9397-08002B2CF9AE}" pid="21" name="o85941e134754762b9719660a258a6e6">
    <vt:lpwstr/>
  </property>
  <property fmtid="{D5CDD505-2E9C-101B-9397-08002B2CF9AE}" pid="22" name="MediaServiceImageTags">
    <vt:lpwstr/>
  </property>
  <property fmtid="{D5CDD505-2E9C-101B-9397-08002B2CF9AE}" pid="23" name="Reference_x0020_Type">
    <vt:lpwstr/>
  </property>
  <property fmtid="{D5CDD505-2E9C-101B-9397-08002B2CF9AE}" pid="24" name="df723ab3fe1c4eb7a0b151674e7ac40d">
    <vt:lpwstr/>
  </property>
  <property fmtid="{D5CDD505-2E9C-101B-9397-08002B2CF9AE}" pid="25" name="Copyright_x0020_Licence_x0020_Name">
    <vt:lpwstr/>
  </property>
  <property fmtid="{D5CDD505-2E9C-101B-9397-08002B2CF9AE}" pid="26" name="Document type">
    <vt:lpwstr/>
  </property>
  <property fmtid="{D5CDD505-2E9C-101B-9397-08002B2CF9AE}" pid="27" name="_docset_NoMedatataSyncRequired">
    <vt:lpwstr>False</vt:lpwstr>
  </property>
  <property fmtid="{D5CDD505-2E9C-101B-9397-08002B2CF9AE}" pid="28" name="ld508a88e6264ce89693af80a72862cb">
    <vt:lpwstr/>
  </property>
  <property fmtid="{D5CDD505-2E9C-101B-9397-08002B2CF9AE}" pid="29" name="Copyright_x0020_License_x0020_Type">
    <vt:lpwstr/>
  </property>
  <property fmtid="{D5CDD505-2E9C-101B-9397-08002B2CF9AE}" pid="30" name="Copyright Licence Name">
    <vt:lpwstr/>
  </property>
  <property fmtid="{D5CDD505-2E9C-101B-9397-08002B2CF9AE}" pid="31" name="Reference Type">
    <vt:lpwstr/>
  </property>
  <property fmtid="{D5CDD505-2E9C-101B-9397-08002B2CF9AE}" pid="32" name="Copyright License Type">
    <vt:lpwstr/>
  </property>
  <property fmtid="{D5CDD505-2E9C-101B-9397-08002B2CF9AE}" pid="33" name="MSIP_Label_4257e2ab-f512-40e2-9c9a-c64247360765_Enabled">
    <vt:lpwstr>true</vt:lpwstr>
  </property>
  <property fmtid="{D5CDD505-2E9C-101B-9397-08002B2CF9AE}" pid="34" name="MSIP_Label_4257e2ab-f512-40e2-9c9a-c64247360765_SetDate">
    <vt:lpwstr>2023-05-08T01:54:41Z</vt:lpwstr>
  </property>
  <property fmtid="{D5CDD505-2E9C-101B-9397-08002B2CF9AE}" pid="35" name="MSIP_Label_4257e2ab-f512-40e2-9c9a-c64247360765_Method">
    <vt:lpwstr>Privileged</vt:lpwstr>
  </property>
  <property fmtid="{D5CDD505-2E9C-101B-9397-08002B2CF9AE}" pid="36" name="MSIP_Label_4257e2ab-f512-40e2-9c9a-c64247360765_Name">
    <vt:lpwstr>OFFICIAL</vt:lpwstr>
  </property>
  <property fmtid="{D5CDD505-2E9C-101B-9397-08002B2CF9AE}" pid="37" name="MSIP_Label_4257e2ab-f512-40e2-9c9a-c64247360765_SiteId">
    <vt:lpwstr>e8bdd6f7-fc18-4e48-a554-7f547927223b</vt:lpwstr>
  </property>
  <property fmtid="{D5CDD505-2E9C-101B-9397-08002B2CF9AE}" pid="38" name="MSIP_Label_4257e2ab-f512-40e2-9c9a-c64247360765_ActionId">
    <vt:lpwstr>c7451906-7a2c-47f7-8abd-cba5dedae391</vt:lpwstr>
  </property>
  <property fmtid="{D5CDD505-2E9C-101B-9397-08002B2CF9AE}" pid="39" name="MSIP_Label_4257e2ab-f512-40e2-9c9a-c64247360765_ContentBits">
    <vt:lpwstr>2</vt:lpwstr>
  </property>
</Properties>
</file>