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2E930C92" w14:textId="77777777" w:rsidTr="007417E1">
        <w:trPr>
          <w:trHeight w:hRule="exact" w:val="1418"/>
        </w:trPr>
        <w:tc>
          <w:tcPr>
            <w:tcW w:w="7761" w:type="dxa"/>
            <w:vAlign w:val="center"/>
          </w:tcPr>
          <w:p w14:paraId="4EAF1A5C" w14:textId="026E2FF8" w:rsidR="00C46A59" w:rsidRPr="005063BE" w:rsidRDefault="000B3752" w:rsidP="00C46A59">
            <w:pPr>
              <w:pStyle w:val="Title"/>
              <w:rPr>
                <w:rFonts w:ascii="Calibri" w:hAnsi="Calibri" w:cs="Calibri"/>
                <w:sz w:val="44"/>
                <w:szCs w:val="44"/>
              </w:rPr>
            </w:pPr>
            <w:bookmarkStart w:id="0" w:name="Here"/>
            <w:bookmarkEnd w:id="0"/>
            <w:r w:rsidRPr="005063BE">
              <w:rPr>
                <w:rFonts w:ascii="Calibri" w:hAnsi="Calibri" w:cs="Calibri"/>
                <w:sz w:val="44"/>
                <w:szCs w:val="44"/>
              </w:rPr>
              <w:t>Frequently Asked Questions</w:t>
            </w:r>
          </w:p>
        </w:tc>
      </w:tr>
      <w:tr w:rsidR="00CB325B" w:rsidRPr="00CB325B" w14:paraId="3217BA2A" w14:textId="77777777" w:rsidTr="007417E1">
        <w:trPr>
          <w:trHeight w:val="1247"/>
        </w:trPr>
        <w:tc>
          <w:tcPr>
            <w:tcW w:w="7761" w:type="dxa"/>
            <w:vAlign w:val="center"/>
          </w:tcPr>
          <w:p w14:paraId="5A560C03" w14:textId="2D10A974" w:rsidR="00C46A59" w:rsidRPr="00CB325B" w:rsidRDefault="00024155" w:rsidP="00C46A59">
            <w:pPr>
              <w:pStyle w:val="Subtitle"/>
              <w:rPr>
                <w:rFonts w:ascii="Calibri" w:hAnsi="Calibri" w:cs="Calibri"/>
                <w:color w:val="201547"/>
                <w:sz w:val="36"/>
                <w:szCs w:val="36"/>
              </w:rPr>
            </w:pPr>
            <w:r w:rsidRPr="00CB325B">
              <w:rPr>
                <w:rFonts w:ascii="Calibri" w:hAnsi="Calibri" w:cs="Calibri"/>
                <w:color w:val="201547"/>
                <w:sz w:val="36"/>
                <w:szCs w:val="36"/>
              </w:rPr>
              <w:t>202</w:t>
            </w:r>
            <w:r w:rsidR="00AF585F">
              <w:rPr>
                <w:rFonts w:ascii="Calibri" w:hAnsi="Calibri" w:cs="Calibri"/>
                <w:color w:val="201547"/>
                <w:sz w:val="36"/>
                <w:szCs w:val="36"/>
              </w:rPr>
              <w:t>4</w:t>
            </w:r>
            <w:r w:rsidRPr="00CB325B">
              <w:rPr>
                <w:rFonts w:ascii="Calibri" w:hAnsi="Calibri" w:cs="Calibri"/>
                <w:color w:val="201547"/>
                <w:sz w:val="36"/>
                <w:szCs w:val="36"/>
              </w:rPr>
              <w:t xml:space="preserve"> </w:t>
            </w:r>
            <w:r w:rsidR="00E5217B" w:rsidRPr="00CB325B">
              <w:rPr>
                <w:rFonts w:ascii="Calibri" w:hAnsi="Calibri" w:cs="Calibri"/>
                <w:color w:val="201547"/>
                <w:sz w:val="36"/>
                <w:szCs w:val="36"/>
              </w:rPr>
              <w:t xml:space="preserve">Port Phillip Bay Fund (PPBF) </w:t>
            </w:r>
          </w:p>
        </w:tc>
      </w:tr>
    </w:tbl>
    <w:p w14:paraId="534DA663" w14:textId="77777777" w:rsidR="00C46A59" w:rsidRDefault="00C46A59" w:rsidP="00C46A59"/>
    <w:p w14:paraId="64F50897"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275786E3" w14:textId="571870DB" w:rsidR="000B3752" w:rsidRPr="00CB325B" w:rsidRDefault="00910AB4" w:rsidP="00BC4231">
      <w:pPr>
        <w:pStyle w:val="Heading2"/>
        <w:spacing w:before="180"/>
        <w:rPr>
          <w:rFonts w:ascii="Calibri" w:hAnsi="Calibri" w:cs="Calibri"/>
          <w:b w:val="0"/>
          <w:color w:val="201547"/>
          <w:sz w:val="24"/>
          <w:szCs w:val="24"/>
        </w:rPr>
      </w:pPr>
      <w:r w:rsidRPr="00CB325B">
        <w:rPr>
          <w:rFonts w:ascii="Calibri" w:hAnsi="Calibri" w:cs="Calibri"/>
          <w:bCs w:val="0"/>
          <w:color w:val="201547"/>
          <w:sz w:val="24"/>
          <w:szCs w:val="24"/>
        </w:rPr>
        <w:t xml:space="preserve">What is the </w:t>
      </w:r>
      <w:r w:rsidR="00024155" w:rsidRPr="00CB325B">
        <w:rPr>
          <w:rFonts w:ascii="Calibri" w:hAnsi="Calibri" w:cs="Calibri"/>
          <w:bCs w:val="0"/>
          <w:color w:val="201547"/>
          <w:sz w:val="24"/>
          <w:szCs w:val="24"/>
        </w:rPr>
        <w:t>20</w:t>
      </w:r>
      <w:r w:rsidR="00102073" w:rsidRPr="00CB325B">
        <w:rPr>
          <w:rFonts w:ascii="Calibri" w:hAnsi="Calibri" w:cs="Calibri"/>
          <w:bCs w:val="0"/>
          <w:color w:val="201547"/>
          <w:sz w:val="24"/>
          <w:szCs w:val="24"/>
        </w:rPr>
        <w:t>2</w:t>
      </w:r>
      <w:r w:rsidR="00286A53">
        <w:rPr>
          <w:rFonts w:ascii="Calibri" w:hAnsi="Calibri" w:cs="Calibri"/>
          <w:bCs w:val="0"/>
          <w:color w:val="201547"/>
          <w:sz w:val="24"/>
          <w:szCs w:val="24"/>
        </w:rPr>
        <w:t>4</w:t>
      </w:r>
      <w:r w:rsidR="00024155" w:rsidRPr="00CB325B">
        <w:rPr>
          <w:rFonts w:ascii="Calibri" w:hAnsi="Calibri" w:cs="Calibri"/>
          <w:bCs w:val="0"/>
          <w:color w:val="201547"/>
          <w:sz w:val="24"/>
          <w:szCs w:val="24"/>
        </w:rPr>
        <w:t xml:space="preserve"> </w:t>
      </w:r>
      <w:r w:rsidR="00E5217B" w:rsidRPr="00CB325B">
        <w:rPr>
          <w:rFonts w:ascii="Calibri" w:hAnsi="Calibri" w:cs="Calibri"/>
          <w:bCs w:val="0"/>
          <w:color w:val="201547"/>
          <w:sz w:val="24"/>
          <w:szCs w:val="24"/>
        </w:rPr>
        <w:t>Port Phillip Bay Fund</w:t>
      </w:r>
      <w:r w:rsidR="0060041B" w:rsidRPr="00CB325B">
        <w:rPr>
          <w:rFonts w:ascii="Calibri" w:hAnsi="Calibri" w:cs="Calibri"/>
          <w:bCs w:val="0"/>
          <w:color w:val="201547"/>
          <w:sz w:val="24"/>
          <w:szCs w:val="24"/>
        </w:rPr>
        <w:t>?</w:t>
      </w:r>
    </w:p>
    <w:p w14:paraId="2DFF0E02" w14:textId="5B989000" w:rsidR="00AF585F" w:rsidRPr="00AF585F" w:rsidRDefault="00AF585F" w:rsidP="00AF585F">
      <w:pPr>
        <w:pStyle w:val="BodyText12ptBefore"/>
        <w:spacing w:before="160" w:after="60"/>
        <w:rPr>
          <w:rFonts w:ascii="Calibri" w:hAnsi="Calibri" w:cs="Calibri"/>
          <w:sz w:val="22"/>
          <w:szCs w:val="22"/>
        </w:rPr>
      </w:pPr>
      <w:r w:rsidRPr="00AF585F">
        <w:rPr>
          <w:rFonts w:ascii="Calibri" w:hAnsi="Calibri" w:cs="Calibri"/>
          <w:sz w:val="22"/>
          <w:szCs w:val="22"/>
        </w:rPr>
        <w:t>The Port Phillip Bay Fund (PPBF) is a grant program supporting community groups, Traditional Owners, local councils, schools</w:t>
      </w:r>
      <w:r w:rsidR="001F4BD1">
        <w:rPr>
          <w:rFonts w:ascii="Calibri" w:hAnsi="Calibri" w:cs="Calibri"/>
          <w:sz w:val="22"/>
          <w:szCs w:val="22"/>
        </w:rPr>
        <w:t>,</w:t>
      </w:r>
      <w:r w:rsidRPr="00AF585F">
        <w:rPr>
          <w:rFonts w:ascii="Calibri" w:hAnsi="Calibri" w:cs="Calibri"/>
          <w:sz w:val="22"/>
          <w:szCs w:val="22"/>
        </w:rPr>
        <w:t xml:space="preserve"> research institutes </w:t>
      </w:r>
      <w:r w:rsidR="00892DD6" w:rsidRPr="00E87519">
        <w:rPr>
          <w:rFonts w:ascii="Calibri" w:hAnsi="Calibri" w:cs="Calibri"/>
          <w:sz w:val="22"/>
          <w:szCs w:val="22"/>
        </w:rPr>
        <w:t xml:space="preserve">and </w:t>
      </w:r>
      <w:r w:rsidR="002820CF" w:rsidRPr="00E87519">
        <w:rPr>
          <w:rFonts w:ascii="Calibri" w:hAnsi="Calibri" w:cs="Calibri"/>
          <w:sz w:val="22"/>
          <w:szCs w:val="22"/>
        </w:rPr>
        <w:t>State government agencies</w:t>
      </w:r>
      <w:r w:rsidR="002820CF">
        <w:rPr>
          <w:rFonts w:ascii="Calibri" w:hAnsi="Calibri" w:cs="Calibri"/>
          <w:sz w:val="22"/>
          <w:szCs w:val="22"/>
        </w:rPr>
        <w:t xml:space="preserve"> </w:t>
      </w:r>
      <w:r w:rsidRPr="00AF585F">
        <w:rPr>
          <w:rFonts w:ascii="Calibri" w:hAnsi="Calibri" w:cs="Calibri"/>
          <w:sz w:val="22"/>
          <w:szCs w:val="22"/>
        </w:rPr>
        <w:t xml:space="preserve">who are working to protect and preserve the environmental health of the Bay. </w:t>
      </w:r>
    </w:p>
    <w:p w14:paraId="0C133442" w14:textId="52EF50D4" w:rsidR="004D2F0D" w:rsidRPr="00CB325B" w:rsidRDefault="004D2F0D" w:rsidP="00BC4231">
      <w:pPr>
        <w:pStyle w:val="Heading2"/>
        <w:spacing w:before="180"/>
        <w:rPr>
          <w:rFonts w:ascii="Calibri" w:hAnsi="Calibri" w:cs="Calibri"/>
          <w:bCs w:val="0"/>
          <w:color w:val="201547"/>
          <w:sz w:val="24"/>
          <w:szCs w:val="24"/>
        </w:rPr>
      </w:pPr>
      <w:r w:rsidRPr="00CB325B">
        <w:rPr>
          <w:rFonts w:ascii="Calibri" w:hAnsi="Calibri" w:cs="Calibri"/>
          <w:bCs w:val="0"/>
          <w:color w:val="201547"/>
          <w:sz w:val="24"/>
          <w:szCs w:val="24"/>
        </w:rPr>
        <w:t>How much funding is available?</w:t>
      </w:r>
    </w:p>
    <w:p w14:paraId="052375DF" w14:textId="56076BB8" w:rsidR="000B3752" w:rsidRPr="005F6428" w:rsidRDefault="004D2F0D" w:rsidP="008718C9">
      <w:pPr>
        <w:pStyle w:val="BodyText12ptBefore"/>
        <w:spacing w:before="160" w:after="60"/>
        <w:rPr>
          <w:rFonts w:ascii="Calibri" w:hAnsi="Calibri" w:cs="Calibri"/>
          <w:sz w:val="22"/>
          <w:szCs w:val="22"/>
        </w:rPr>
      </w:pPr>
      <w:r w:rsidRPr="005F6428">
        <w:rPr>
          <w:rFonts w:ascii="Calibri" w:hAnsi="Calibri" w:cs="Calibri"/>
          <w:sz w:val="22"/>
          <w:szCs w:val="22"/>
        </w:rPr>
        <w:t xml:space="preserve">Up to a total of </w:t>
      </w:r>
      <w:r w:rsidR="00DF7F7B" w:rsidRPr="00DF7F7B">
        <w:rPr>
          <w:rFonts w:ascii="Calibri" w:hAnsi="Calibri" w:cs="Calibri"/>
          <w:sz w:val="22"/>
          <w:szCs w:val="22"/>
        </w:rPr>
        <w:t>$</w:t>
      </w:r>
      <w:r w:rsidR="00DF7F7B" w:rsidRPr="00E87519">
        <w:rPr>
          <w:rFonts w:ascii="Calibri" w:hAnsi="Calibri" w:cs="Calibri"/>
          <w:sz w:val="22"/>
          <w:szCs w:val="22"/>
        </w:rPr>
        <w:t>2.</w:t>
      </w:r>
      <w:r w:rsidR="00561EDE" w:rsidRPr="00E87519">
        <w:rPr>
          <w:rFonts w:ascii="Calibri" w:hAnsi="Calibri" w:cs="Calibri"/>
          <w:sz w:val="22"/>
          <w:szCs w:val="22"/>
        </w:rPr>
        <w:t>35</w:t>
      </w:r>
      <w:r w:rsidR="00DF7F7B" w:rsidRPr="00DF7F7B">
        <w:rPr>
          <w:rFonts w:ascii="Calibri" w:hAnsi="Calibri" w:cs="Calibri"/>
          <w:sz w:val="22"/>
          <w:szCs w:val="22"/>
        </w:rPr>
        <w:t xml:space="preserve"> million over 2024 and 2025 as competitive grants </w:t>
      </w:r>
      <w:r w:rsidRPr="005F6428">
        <w:rPr>
          <w:rFonts w:ascii="Calibri" w:hAnsi="Calibri" w:cs="Calibri"/>
          <w:sz w:val="22"/>
          <w:szCs w:val="22"/>
        </w:rPr>
        <w:t>is available</w:t>
      </w:r>
      <w:r w:rsidR="005A5E74">
        <w:rPr>
          <w:rFonts w:ascii="Calibri" w:hAnsi="Calibri" w:cs="Calibri"/>
          <w:sz w:val="22"/>
          <w:szCs w:val="22"/>
        </w:rPr>
        <w:t>.</w:t>
      </w:r>
      <w:r w:rsidR="00BA405A">
        <w:rPr>
          <w:rFonts w:ascii="Calibri" w:hAnsi="Calibri" w:cs="Calibri"/>
          <w:sz w:val="22"/>
          <w:szCs w:val="22"/>
        </w:rPr>
        <w:t xml:space="preserve">  </w:t>
      </w:r>
      <w:r w:rsidRPr="005F6428">
        <w:rPr>
          <w:rFonts w:ascii="Calibri" w:hAnsi="Calibri" w:cs="Calibri"/>
          <w:sz w:val="22"/>
          <w:szCs w:val="22"/>
        </w:rPr>
        <w:t>There are two streams of funding available for 202</w:t>
      </w:r>
      <w:r w:rsidR="009C175B">
        <w:rPr>
          <w:rFonts w:ascii="Calibri" w:hAnsi="Calibri" w:cs="Calibri"/>
          <w:sz w:val="22"/>
          <w:szCs w:val="22"/>
        </w:rPr>
        <w:t>4</w:t>
      </w:r>
      <w:r w:rsidRPr="005F6428">
        <w:rPr>
          <w:rFonts w:ascii="Calibri" w:hAnsi="Calibri" w:cs="Calibri"/>
          <w:sz w:val="22"/>
          <w:szCs w:val="22"/>
        </w:rPr>
        <w:t>.</w:t>
      </w:r>
    </w:p>
    <w:tbl>
      <w:tblPr>
        <w:tblStyle w:val="TableGrid"/>
        <w:tblW w:w="0" w:type="auto"/>
        <w:tblLook w:val="04A0" w:firstRow="1" w:lastRow="0" w:firstColumn="1" w:lastColumn="0" w:noHBand="0" w:noVBand="1"/>
      </w:tblPr>
      <w:tblGrid>
        <w:gridCol w:w="1064"/>
        <w:gridCol w:w="3652"/>
      </w:tblGrid>
      <w:tr w:rsidR="00F85E57" w14:paraId="41798EA2" w14:textId="6361F2DD" w:rsidTr="00EF2B24">
        <w:trPr>
          <w:cnfStyle w:val="100000000000" w:firstRow="1" w:lastRow="0" w:firstColumn="0" w:lastColumn="0" w:oddVBand="0" w:evenVBand="0" w:oddHBand="0" w:evenHBand="0" w:firstRowFirstColumn="0" w:firstRowLastColumn="0" w:lastRowFirstColumn="0" w:lastRowLastColumn="0"/>
          <w:trHeight w:val="504"/>
        </w:trPr>
        <w:tc>
          <w:tcPr>
            <w:cnfStyle w:val="000000000100" w:firstRow="0" w:lastRow="0" w:firstColumn="0" w:lastColumn="0" w:oddVBand="0" w:evenVBand="0" w:oddHBand="0" w:evenHBand="0" w:firstRowFirstColumn="1" w:firstRowLastColumn="0" w:lastRowFirstColumn="0" w:lastRowLastColumn="0"/>
            <w:tcW w:w="1064" w:type="dxa"/>
            <w:tcBorders>
              <w:bottom w:val="single" w:sz="4" w:space="0" w:color="201547"/>
            </w:tcBorders>
            <w:shd w:val="clear" w:color="auto" w:fill="201547"/>
            <w:vAlign w:val="top"/>
          </w:tcPr>
          <w:p w14:paraId="76C4011F" w14:textId="5DAC1A1B" w:rsidR="00F85E57" w:rsidRPr="00CC303F" w:rsidRDefault="00F85E57" w:rsidP="00BC0D65">
            <w:pPr>
              <w:pStyle w:val="BodyText"/>
              <w:rPr>
                <w:rFonts w:ascii="Calibri" w:hAnsi="Calibri" w:cs="Calibri"/>
                <w:b/>
                <w:bCs/>
                <w:color w:val="FFFFFF" w:themeColor="background1"/>
                <w:sz w:val="20"/>
                <w:lang w:eastAsia="en-AU"/>
              </w:rPr>
            </w:pPr>
            <w:r w:rsidRPr="00CC303F">
              <w:rPr>
                <w:rFonts w:ascii="Calibri" w:hAnsi="Calibri" w:cs="Calibri"/>
                <w:b/>
                <w:bCs/>
                <w:color w:val="FFFFFF" w:themeColor="background1"/>
                <w:sz w:val="20"/>
                <w:lang w:eastAsia="en-AU"/>
              </w:rPr>
              <w:t>Stream</w:t>
            </w:r>
          </w:p>
        </w:tc>
        <w:tc>
          <w:tcPr>
            <w:tcW w:w="3652" w:type="dxa"/>
            <w:tcBorders>
              <w:bottom w:val="single" w:sz="4" w:space="0" w:color="201547"/>
            </w:tcBorders>
            <w:shd w:val="clear" w:color="auto" w:fill="201547"/>
          </w:tcPr>
          <w:p w14:paraId="586BFA98" w14:textId="0A2F0995" w:rsidR="00F85E57" w:rsidRPr="00CC303F" w:rsidRDefault="00F85E57" w:rsidP="00BC0D65">
            <w:pPr>
              <w:pStyle w:val="BodyText"/>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lang w:eastAsia="en-AU"/>
              </w:rPr>
            </w:pPr>
            <w:r w:rsidRPr="00CC303F">
              <w:rPr>
                <w:rFonts w:ascii="Calibri" w:hAnsi="Calibri" w:cs="Calibri"/>
                <w:b/>
                <w:bCs/>
                <w:color w:val="FFFFFF" w:themeColor="background1"/>
                <w:sz w:val="20"/>
                <w:lang w:eastAsia="en-AU"/>
              </w:rPr>
              <w:t>Funding Amount (Maximum) (Ex GST)</w:t>
            </w:r>
          </w:p>
        </w:tc>
      </w:tr>
      <w:tr w:rsidR="00F85E57" w14:paraId="46807D96" w14:textId="3658F271" w:rsidTr="00EF2B24">
        <w:trPr>
          <w:trHeight w:val="504"/>
        </w:trPr>
        <w:tc>
          <w:tcPr>
            <w:tcW w:w="1064" w:type="dxa"/>
            <w:tcBorders>
              <w:top w:val="single" w:sz="4" w:space="0" w:color="201547"/>
              <w:bottom w:val="single" w:sz="4" w:space="0" w:color="201547"/>
            </w:tcBorders>
          </w:tcPr>
          <w:p w14:paraId="6F61A887" w14:textId="5F17D171" w:rsidR="00F85E57" w:rsidRPr="005F6428" w:rsidRDefault="00F85E57" w:rsidP="00882A3B">
            <w:pPr>
              <w:pStyle w:val="BodyText"/>
              <w:jc w:val="center"/>
              <w:rPr>
                <w:rFonts w:ascii="Calibri" w:hAnsi="Calibri" w:cs="Calibri"/>
                <w:sz w:val="20"/>
                <w:lang w:eastAsia="en-AU"/>
              </w:rPr>
            </w:pPr>
            <w:r w:rsidRPr="005F6428">
              <w:rPr>
                <w:rFonts w:ascii="Calibri" w:hAnsi="Calibri" w:cs="Calibri"/>
                <w:sz w:val="20"/>
                <w:lang w:eastAsia="en-AU"/>
              </w:rPr>
              <w:t>One</w:t>
            </w:r>
          </w:p>
        </w:tc>
        <w:tc>
          <w:tcPr>
            <w:tcW w:w="3652" w:type="dxa"/>
            <w:tcBorders>
              <w:top w:val="single" w:sz="4" w:space="0" w:color="201547"/>
              <w:bottom w:val="single" w:sz="4" w:space="0" w:color="201547"/>
            </w:tcBorders>
          </w:tcPr>
          <w:p w14:paraId="108B2E6B" w14:textId="1F8C98B9" w:rsidR="00F85E57" w:rsidRPr="005F6428" w:rsidRDefault="00F85E57" w:rsidP="00882A3B">
            <w:pPr>
              <w:pStyle w:val="BodyText"/>
              <w:jc w:val="center"/>
              <w:rPr>
                <w:rFonts w:ascii="Calibri" w:hAnsi="Calibri" w:cs="Calibri"/>
                <w:sz w:val="20"/>
                <w:lang w:eastAsia="en-AU"/>
              </w:rPr>
            </w:pPr>
            <w:r w:rsidRPr="005F6428">
              <w:rPr>
                <w:rFonts w:ascii="Calibri" w:hAnsi="Calibri" w:cs="Calibri"/>
                <w:sz w:val="20"/>
                <w:lang w:eastAsia="en-AU"/>
              </w:rPr>
              <w:t>$2</w:t>
            </w:r>
            <w:r w:rsidR="000B65C1">
              <w:rPr>
                <w:rFonts w:ascii="Calibri" w:hAnsi="Calibri" w:cs="Calibri"/>
                <w:sz w:val="20"/>
                <w:lang w:eastAsia="en-AU"/>
              </w:rPr>
              <w:t>5</w:t>
            </w:r>
            <w:r w:rsidRPr="005F6428">
              <w:rPr>
                <w:rFonts w:ascii="Calibri" w:hAnsi="Calibri" w:cs="Calibri"/>
                <w:sz w:val="20"/>
                <w:lang w:eastAsia="en-AU"/>
              </w:rPr>
              <w:t>,000</w:t>
            </w:r>
            <w:r w:rsidR="006E2FF4">
              <w:rPr>
                <w:rFonts w:ascii="Calibri" w:hAnsi="Calibri" w:cs="Calibri"/>
                <w:sz w:val="20"/>
                <w:lang w:eastAsia="en-AU"/>
              </w:rPr>
              <w:t xml:space="preserve"> </w:t>
            </w:r>
          </w:p>
        </w:tc>
      </w:tr>
      <w:tr w:rsidR="00F85E57" w14:paraId="6ACABA5F" w14:textId="77777777" w:rsidTr="00EF2B24">
        <w:trPr>
          <w:trHeight w:val="504"/>
        </w:trPr>
        <w:tc>
          <w:tcPr>
            <w:tcW w:w="1064" w:type="dxa"/>
            <w:tcBorders>
              <w:top w:val="single" w:sz="4" w:space="0" w:color="201547"/>
              <w:bottom w:val="single" w:sz="4" w:space="0" w:color="201547"/>
            </w:tcBorders>
          </w:tcPr>
          <w:p w14:paraId="55F594D4" w14:textId="4F47CE24" w:rsidR="00F85E57" w:rsidRPr="005F6428" w:rsidRDefault="00F85E57" w:rsidP="00882A3B">
            <w:pPr>
              <w:pStyle w:val="BodyText"/>
              <w:jc w:val="center"/>
              <w:rPr>
                <w:rFonts w:ascii="Calibri" w:hAnsi="Calibri" w:cs="Calibri"/>
                <w:sz w:val="20"/>
                <w:lang w:eastAsia="en-AU"/>
              </w:rPr>
            </w:pPr>
            <w:r w:rsidRPr="005F6428">
              <w:rPr>
                <w:rFonts w:ascii="Calibri" w:hAnsi="Calibri" w:cs="Calibri"/>
                <w:sz w:val="20"/>
                <w:lang w:eastAsia="en-AU"/>
              </w:rPr>
              <w:t>Two</w:t>
            </w:r>
          </w:p>
        </w:tc>
        <w:tc>
          <w:tcPr>
            <w:tcW w:w="3652" w:type="dxa"/>
            <w:tcBorders>
              <w:top w:val="single" w:sz="4" w:space="0" w:color="201547"/>
              <w:bottom w:val="single" w:sz="4" w:space="0" w:color="201547"/>
            </w:tcBorders>
          </w:tcPr>
          <w:p w14:paraId="495B6C12" w14:textId="7E95429B" w:rsidR="00F85E57" w:rsidRPr="005F6428" w:rsidRDefault="00F85E57" w:rsidP="00882A3B">
            <w:pPr>
              <w:pStyle w:val="BodyText"/>
              <w:jc w:val="center"/>
              <w:rPr>
                <w:rFonts w:ascii="Calibri" w:hAnsi="Calibri" w:cs="Calibri"/>
                <w:sz w:val="20"/>
                <w:lang w:eastAsia="en-AU"/>
              </w:rPr>
            </w:pPr>
            <w:r w:rsidRPr="005F6428">
              <w:rPr>
                <w:rFonts w:ascii="Calibri" w:hAnsi="Calibri" w:cs="Calibri"/>
                <w:sz w:val="20"/>
                <w:lang w:eastAsia="en-AU"/>
              </w:rPr>
              <w:t>$</w:t>
            </w:r>
            <w:r w:rsidR="00AF585F">
              <w:rPr>
                <w:rFonts w:ascii="Calibri" w:hAnsi="Calibri" w:cs="Calibri"/>
                <w:sz w:val="20"/>
                <w:lang w:eastAsia="en-AU"/>
              </w:rPr>
              <w:t>3</w:t>
            </w:r>
            <w:r w:rsidR="000B65C1">
              <w:rPr>
                <w:rFonts w:ascii="Calibri" w:hAnsi="Calibri" w:cs="Calibri"/>
                <w:sz w:val="20"/>
                <w:lang w:eastAsia="en-AU"/>
              </w:rPr>
              <w:t>0</w:t>
            </w:r>
            <w:r w:rsidRPr="005F6428">
              <w:rPr>
                <w:rFonts w:ascii="Calibri" w:hAnsi="Calibri" w:cs="Calibri"/>
                <w:sz w:val="20"/>
                <w:lang w:eastAsia="en-AU"/>
              </w:rPr>
              <w:t>0,000</w:t>
            </w:r>
            <w:r w:rsidR="00E56E58">
              <w:rPr>
                <w:rFonts w:ascii="Calibri" w:hAnsi="Calibri" w:cs="Calibri"/>
                <w:sz w:val="20"/>
                <w:lang w:eastAsia="en-AU"/>
              </w:rPr>
              <w:t xml:space="preserve"> (</w:t>
            </w:r>
            <w:r w:rsidR="00AB392B">
              <w:rPr>
                <w:rFonts w:ascii="Calibri" w:hAnsi="Calibri" w:cs="Calibri"/>
                <w:sz w:val="20"/>
                <w:lang w:eastAsia="en-AU"/>
              </w:rPr>
              <w:t xml:space="preserve">in </w:t>
            </w:r>
            <w:r w:rsidR="0016778F">
              <w:rPr>
                <w:rFonts w:ascii="Calibri" w:hAnsi="Calibri" w:cs="Calibri"/>
                <w:sz w:val="20"/>
                <w:lang w:eastAsia="en-AU"/>
              </w:rPr>
              <w:t>instalments</w:t>
            </w:r>
            <w:r w:rsidR="00AB392B">
              <w:rPr>
                <w:rFonts w:ascii="Calibri" w:hAnsi="Calibri" w:cs="Calibri"/>
                <w:sz w:val="20"/>
                <w:lang w:eastAsia="en-AU"/>
              </w:rPr>
              <w:t>)</w:t>
            </w:r>
          </w:p>
        </w:tc>
      </w:tr>
    </w:tbl>
    <w:p w14:paraId="44C2E4D1" w14:textId="5563B7E3" w:rsidR="00BA3B36" w:rsidRPr="00CB325B" w:rsidRDefault="00BA3B36" w:rsidP="00BC4231">
      <w:pPr>
        <w:pStyle w:val="Heading2"/>
        <w:spacing w:before="180"/>
        <w:rPr>
          <w:rFonts w:ascii="Calibri" w:hAnsi="Calibri" w:cs="Calibri"/>
          <w:bCs w:val="0"/>
          <w:color w:val="201547"/>
          <w:sz w:val="24"/>
          <w:szCs w:val="24"/>
        </w:rPr>
      </w:pPr>
      <w:bookmarkStart w:id="1" w:name="_Toc860345"/>
      <w:bookmarkStart w:id="2" w:name="_Toc1049619"/>
      <w:r w:rsidRPr="00CB325B">
        <w:rPr>
          <w:rFonts w:ascii="Calibri" w:hAnsi="Calibri" w:cs="Calibri"/>
          <w:bCs w:val="0"/>
          <w:color w:val="201547"/>
          <w:sz w:val="24"/>
          <w:szCs w:val="24"/>
        </w:rPr>
        <w:t xml:space="preserve">When is the </w:t>
      </w:r>
      <w:r w:rsidR="00A124AC">
        <w:rPr>
          <w:rFonts w:ascii="Calibri" w:hAnsi="Calibri" w:cs="Calibri"/>
          <w:bCs w:val="0"/>
          <w:color w:val="201547"/>
          <w:sz w:val="24"/>
          <w:szCs w:val="24"/>
        </w:rPr>
        <w:t xml:space="preserve">application </w:t>
      </w:r>
      <w:r w:rsidRPr="00CB325B">
        <w:rPr>
          <w:rFonts w:ascii="Calibri" w:hAnsi="Calibri" w:cs="Calibri"/>
          <w:bCs w:val="0"/>
          <w:color w:val="201547"/>
          <w:sz w:val="24"/>
          <w:szCs w:val="24"/>
        </w:rPr>
        <w:t xml:space="preserve">closing date for </w:t>
      </w:r>
      <w:r w:rsidR="00A124AC">
        <w:rPr>
          <w:rFonts w:ascii="Calibri" w:hAnsi="Calibri" w:cs="Calibri"/>
          <w:bCs w:val="0"/>
          <w:color w:val="201547"/>
          <w:sz w:val="24"/>
          <w:szCs w:val="24"/>
        </w:rPr>
        <w:t xml:space="preserve">the </w:t>
      </w:r>
      <w:r w:rsidR="000B65C1" w:rsidRPr="00CB325B">
        <w:rPr>
          <w:rFonts w:ascii="Calibri" w:hAnsi="Calibri" w:cs="Calibri"/>
          <w:bCs w:val="0"/>
          <w:color w:val="201547"/>
          <w:sz w:val="24"/>
          <w:szCs w:val="24"/>
        </w:rPr>
        <w:t>202</w:t>
      </w:r>
      <w:r w:rsidR="00AF585F">
        <w:rPr>
          <w:rFonts w:ascii="Calibri" w:hAnsi="Calibri" w:cs="Calibri"/>
          <w:bCs w:val="0"/>
          <w:color w:val="201547"/>
          <w:sz w:val="24"/>
          <w:szCs w:val="24"/>
        </w:rPr>
        <w:t>4</w:t>
      </w:r>
      <w:r w:rsidR="000B65C1" w:rsidRPr="00CB325B">
        <w:rPr>
          <w:rFonts w:ascii="Calibri" w:hAnsi="Calibri" w:cs="Calibri"/>
          <w:bCs w:val="0"/>
          <w:color w:val="201547"/>
          <w:sz w:val="24"/>
          <w:szCs w:val="24"/>
        </w:rPr>
        <w:t xml:space="preserve"> </w:t>
      </w:r>
      <w:r w:rsidRPr="00CB325B">
        <w:rPr>
          <w:rFonts w:ascii="Calibri" w:hAnsi="Calibri" w:cs="Calibri"/>
          <w:bCs w:val="0"/>
          <w:color w:val="201547"/>
          <w:sz w:val="24"/>
          <w:szCs w:val="24"/>
        </w:rPr>
        <w:t xml:space="preserve">PPBF? </w:t>
      </w:r>
    </w:p>
    <w:tbl>
      <w:tblPr>
        <w:tblStyle w:val="TableGrid"/>
        <w:tblW w:w="0" w:type="auto"/>
        <w:tblLook w:val="04A0" w:firstRow="1" w:lastRow="0" w:firstColumn="1" w:lastColumn="0" w:noHBand="0" w:noVBand="1"/>
      </w:tblPr>
      <w:tblGrid>
        <w:gridCol w:w="1484"/>
        <w:gridCol w:w="3194"/>
      </w:tblGrid>
      <w:tr w:rsidR="00BA3B36" w14:paraId="0A0FA0E8" w14:textId="77777777" w:rsidTr="00EF2B2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84" w:type="dxa"/>
            <w:tcBorders>
              <w:top w:val="single" w:sz="8" w:space="0" w:color="CDDC29" w:themeColor="text2"/>
              <w:left w:val="nil"/>
              <w:bottom w:val="single" w:sz="4" w:space="0" w:color="201547"/>
              <w:right w:val="nil"/>
            </w:tcBorders>
            <w:shd w:val="clear" w:color="auto" w:fill="201547"/>
            <w:vAlign w:val="top"/>
            <w:hideMark/>
          </w:tcPr>
          <w:p w14:paraId="03D0FC3F" w14:textId="77777777" w:rsidR="00BA3B36" w:rsidRPr="00CC303F" w:rsidRDefault="00BA3B36" w:rsidP="00BC0D65">
            <w:pPr>
              <w:pStyle w:val="BodyText"/>
              <w:rPr>
                <w:rFonts w:ascii="Calibri" w:hAnsi="Calibri" w:cs="Calibri"/>
                <w:b/>
                <w:bCs/>
                <w:color w:val="FFFFFF" w:themeColor="background1"/>
                <w:sz w:val="20"/>
                <w:lang w:eastAsia="en-AU"/>
              </w:rPr>
            </w:pPr>
            <w:r w:rsidRPr="00CC303F">
              <w:rPr>
                <w:rFonts w:ascii="Calibri" w:hAnsi="Calibri" w:cs="Calibri"/>
                <w:b/>
                <w:bCs/>
                <w:color w:val="FFFFFF" w:themeColor="background1"/>
                <w:sz w:val="20"/>
                <w:lang w:eastAsia="en-AU"/>
              </w:rPr>
              <w:t>Details</w:t>
            </w:r>
          </w:p>
        </w:tc>
        <w:tc>
          <w:tcPr>
            <w:tcW w:w="3194" w:type="dxa"/>
            <w:tcBorders>
              <w:top w:val="single" w:sz="8" w:space="0" w:color="CDDC29" w:themeColor="text2"/>
              <w:left w:val="nil"/>
              <w:bottom w:val="single" w:sz="4" w:space="0" w:color="201547"/>
              <w:right w:val="nil"/>
            </w:tcBorders>
            <w:shd w:val="clear" w:color="auto" w:fill="201547"/>
            <w:hideMark/>
          </w:tcPr>
          <w:p w14:paraId="0369B9F5" w14:textId="77777777" w:rsidR="00BA3B36" w:rsidRPr="00CC303F" w:rsidRDefault="00BA3B36" w:rsidP="00BC0D65">
            <w:pPr>
              <w:pStyle w:val="BodyText"/>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lang w:eastAsia="en-AU"/>
              </w:rPr>
            </w:pPr>
            <w:r w:rsidRPr="00CC303F">
              <w:rPr>
                <w:rFonts w:ascii="Calibri" w:hAnsi="Calibri" w:cs="Calibri"/>
                <w:b/>
                <w:bCs/>
                <w:color w:val="FFFFFF" w:themeColor="background1"/>
                <w:sz w:val="20"/>
                <w:lang w:eastAsia="en-AU"/>
              </w:rPr>
              <w:t>Date</w:t>
            </w:r>
          </w:p>
        </w:tc>
      </w:tr>
      <w:tr w:rsidR="00BA3B36" w14:paraId="321E64DB" w14:textId="77777777" w:rsidTr="00EF2B24">
        <w:tc>
          <w:tcPr>
            <w:tcW w:w="1484" w:type="dxa"/>
            <w:tcBorders>
              <w:top w:val="single" w:sz="4" w:space="0" w:color="201547"/>
              <w:left w:val="nil"/>
              <w:bottom w:val="single" w:sz="4" w:space="0" w:color="201547"/>
              <w:right w:val="nil"/>
            </w:tcBorders>
            <w:hideMark/>
          </w:tcPr>
          <w:p w14:paraId="149CA0E7" w14:textId="77777777" w:rsidR="00BA3B36" w:rsidRPr="005063BE" w:rsidRDefault="00BA3B36" w:rsidP="007417E1">
            <w:pPr>
              <w:pStyle w:val="BodyText"/>
              <w:rPr>
                <w:rFonts w:ascii="Calibri" w:hAnsi="Calibri" w:cs="Calibri"/>
                <w:sz w:val="20"/>
                <w:lang w:eastAsia="en-AU"/>
              </w:rPr>
            </w:pPr>
            <w:r w:rsidRPr="005063BE">
              <w:rPr>
                <w:rFonts w:ascii="Calibri" w:hAnsi="Calibri" w:cs="Calibri"/>
                <w:sz w:val="20"/>
                <w:lang w:eastAsia="en-AU"/>
              </w:rPr>
              <w:t>Closing Date:</w:t>
            </w:r>
          </w:p>
        </w:tc>
        <w:tc>
          <w:tcPr>
            <w:tcW w:w="3194" w:type="dxa"/>
            <w:tcBorders>
              <w:top w:val="single" w:sz="4" w:space="0" w:color="201547"/>
              <w:left w:val="nil"/>
              <w:bottom w:val="single" w:sz="4" w:space="0" w:color="201547"/>
              <w:right w:val="nil"/>
            </w:tcBorders>
            <w:hideMark/>
          </w:tcPr>
          <w:p w14:paraId="57D56F5F" w14:textId="35AE1C03" w:rsidR="00BA3B36" w:rsidRPr="00837036" w:rsidRDefault="00D375E5" w:rsidP="007417E1">
            <w:pPr>
              <w:pStyle w:val="BodyText"/>
              <w:rPr>
                <w:rFonts w:ascii="Calibri" w:hAnsi="Calibri" w:cs="Calibri"/>
                <w:bCs/>
                <w:sz w:val="20"/>
                <w:lang w:eastAsia="en-AU"/>
              </w:rPr>
            </w:pPr>
            <w:r>
              <w:rPr>
                <w:rFonts w:ascii="Calibri" w:hAnsi="Calibri" w:cs="Calibri"/>
                <w:bCs/>
                <w:sz w:val="20"/>
                <w:lang w:eastAsia="en-AU"/>
              </w:rPr>
              <w:t xml:space="preserve">3pm </w:t>
            </w:r>
            <w:r w:rsidR="00DE4DAD">
              <w:rPr>
                <w:rFonts w:ascii="Calibri" w:hAnsi="Calibri" w:cs="Calibri"/>
                <w:bCs/>
                <w:sz w:val="20"/>
                <w:lang w:eastAsia="en-AU"/>
              </w:rPr>
              <w:t>18 April</w:t>
            </w:r>
            <w:r w:rsidR="007D63DA">
              <w:rPr>
                <w:rFonts w:ascii="Calibri" w:hAnsi="Calibri" w:cs="Calibri"/>
                <w:bCs/>
                <w:sz w:val="20"/>
                <w:lang w:eastAsia="en-AU"/>
              </w:rPr>
              <w:t xml:space="preserve"> 2024</w:t>
            </w:r>
            <w:r w:rsidR="00FB5AC1">
              <w:rPr>
                <w:rFonts w:ascii="Calibri" w:hAnsi="Calibri" w:cs="Calibri"/>
                <w:bCs/>
                <w:sz w:val="20"/>
                <w:lang w:eastAsia="en-AU"/>
              </w:rPr>
              <w:t xml:space="preserve"> (AEST)</w:t>
            </w:r>
          </w:p>
        </w:tc>
      </w:tr>
    </w:tbl>
    <w:bookmarkEnd w:id="1"/>
    <w:bookmarkEnd w:id="2"/>
    <w:p w14:paraId="1EB299A9" w14:textId="0A0C81D4" w:rsidR="00D375E5" w:rsidRPr="006718E2" w:rsidRDefault="006718E2" w:rsidP="008718C9">
      <w:pPr>
        <w:pStyle w:val="BodyText12ptBefore"/>
        <w:spacing w:before="160" w:after="60"/>
        <w:rPr>
          <w:rFonts w:ascii="Calibri" w:hAnsi="Calibri" w:cs="Calibri"/>
          <w:sz w:val="22"/>
          <w:szCs w:val="22"/>
        </w:rPr>
      </w:pPr>
      <w:r w:rsidRPr="006718E2">
        <w:rPr>
          <w:rFonts w:ascii="Calibri" w:hAnsi="Calibri" w:cs="Calibri"/>
          <w:sz w:val="22"/>
          <w:szCs w:val="22"/>
        </w:rPr>
        <w:t>No hard copy applications will be accepted. Late and incomplete applications will not be considered.</w:t>
      </w:r>
    </w:p>
    <w:p w14:paraId="21F5EA0C" w14:textId="07212C71" w:rsidR="007F4B3A" w:rsidRPr="007F4B3A" w:rsidRDefault="007F4B3A" w:rsidP="008718C9">
      <w:pPr>
        <w:pStyle w:val="BodyText12ptBefore"/>
        <w:spacing w:before="160" w:after="60"/>
        <w:rPr>
          <w:rFonts w:ascii="Calibri" w:hAnsi="Calibri" w:cs="Calibri"/>
          <w:b/>
          <w:iCs/>
          <w:color w:val="201547"/>
          <w:kern w:val="20"/>
          <w:sz w:val="24"/>
          <w:szCs w:val="24"/>
          <w:lang w:eastAsia="en-AU"/>
        </w:rPr>
      </w:pPr>
      <w:r w:rsidRPr="007F4B3A">
        <w:rPr>
          <w:rFonts w:ascii="Calibri" w:hAnsi="Calibri" w:cs="Calibri"/>
          <w:b/>
          <w:iCs/>
          <w:color w:val="201547"/>
          <w:kern w:val="20"/>
          <w:sz w:val="24"/>
          <w:szCs w:val="24"/>
          <w:lang w:eastAsia="en-AU"/>
        </w:rPr>
        <w:t>Who can apply?</w:t>
      </w:r>
    </w:p>
    <w:p w14:paraId="6F8D117B" w14:textId="05FA9844" w:rsidR="004E70ED" w:rsidRPr="005063BE" w:rsidRDefault="00024155" w:rsidP="008718C9">
      <w:pPr>
        <w:pStyle w:val="BodyText12ptBefore"/>
        <w:spacing w:before="160" w:after="60"/>
        <w:rPr>
          <w:rFonts w:ascii="Calibri" w:hAnsi="Calibri" w:cs="Calibri"/>
          <w:sz w:val="22"/>
          <w:szCs w:val="22"/>
        </w:rPr>
      </w:pPr>
      <w:r w:rsidRPr="005063BE">
        <w:rPr>
          <w:rFonts w:ascii="Calibri" w:hAnsi="Calibri" w:cs="Calibri"/>
          <w:sz w:val="22"/>
          <w:szCs w:val="22"/>
        </w:rPr>
        <w:t>The 202</w:t>
      </w:r>
      <w:r w:rsidR="00AF585F">
        <w:rPr>
          <w:rFonts w:ascii="Calibri" w:hAnsi="Calibri" w:cs="Calibri"/>
          <w:sz w:val="22"/>
          <w:szCs w:val="22"/>
        </w:rPr>
        <w:t>4</w:t>
      </w:r>
      <w:r w:rsidRPr="005063BE">
        <w:rPr>
          <w:rFonts w:ascii="Calibri" w:hAnsi="Calibri" w:cs="Calibri"/>
          <w:sz w:val="22"/>
          <w:szCs w:val="22"/>
        </w:rPr>
        <w:t xml:space="preserve"> </w:t>
      </w:r>
      <w:r w:rsidR="004E70ED" w:rsidRPr="005063BE">
        <w:rPr>
          <w:rFonts w:ascii="Calibri" w:hAnsi="Calibri" w:cs="Calibri"/>
          <w:sz w:val="22"/>
          <w:szCs w:val="22"/>
        </w:rPr>
        <w:t xml:space="preserve">PPBF </w:t>
      </w:r>
      <w:r w:rsidR="00226606">
        <w:rPr>
          <w:rFonts w:ascii="Calibri" w:hAnsi="Calibri" w:cs="Calibri"/>
          <w:sz w:val="22"/>
          <w:szCs w:val="22"/>
        </w:rPr>
        <w:t xml:space="preserve">Stream 1 - </w:t>
      </w:r>
      <w:r w:rsidR="004E70ED" w:rsidRPr="005063BE">
        <w:rPr>
          <w:rFonts w:ascii="Calibri" w:hAnsi="Calibri" w:cs="Calibri"/>
          <w:sz w:val="22"/>
          <w:szCs w:val="22"/>
        </w:rPr>
        <w:t xml:space="preserve">is </w:t>
      </w:r>
      <w:r w:rsidR="00925249" w:rsidRPr="005063BE">
        <w:rPr>
          <w:rFonts w:ascii="Calibri" w:hAnsi="Calibri" w:cs="Calibri"/>
          <w:sz w:val="22"/>
          <w:szCs w:val="22"/>
        </w:rPr>
        <w:t>open to</w:t>
      </w:r>
      <w:r w:rsidR="004E70ED" w:rsidRPr="005063BE">
        <w:rPr>
          <w:rFonts w:ascii="Calibri" w:hAnsi="Calibri" w:cs="Calibri"/>
          <w:sz w:val="22"/>
          <w:szCs w:val="22"/>
        </w:rPr>
        <w:t>:</w:t>
      </w:r>
    </w:p>
    <w:p w14:paraId="2C37C2BE" w14:textId="0F00D4B6" w:rsidR="00AF585F" w:rsidRPr="00E87519" w:rsidRDefault="00201499" w:rsidP="00AF585F">
      <w:pPr>
        <w:pStyle w:val="ListBullet"/>
        <w:spacing w:before="60" w:after="60"/>
        <w:rPr>
          <w:rFonts w:ascii="Calibri" w:hAnsi="Calibri" w:cs="Calibri"/>
          <w:sz w:val="22"/>
          <w:szCs w:val="22"/>
          <w:lang w:eastAsia="en-US"/>
        </w:rPr>
      </w:pPr>
      <w:bookmarkStart w:id="3" w:name="_Hlk156565865"/>
      <w:r w:rsidRPr="00E87519">
        <w:rPr>
          <w:rFonts w:ascii="Calibri" w:hAnsi="Calibri" w:cs="Calibri"/>
          <w:sz w:val="22"/>
          <w:szCs w:val="22"/>
          <w:lang w:eastAsia="en-US"/>
        </w:rPr>
        <w:t xml:space="preserve">Smaller community </w:t>
      </w:r>
      <w:r w:rsidR="00F65C55" w:rsidRPr="00E87519">
        <w:rPr>
          <w:rFonts w:ascii="Calibri" w:hAnsi="Calibri" w:cs="Calibri"/>
          <w:sz w:val="22"/>
          <w:szCs w:val="22"/>
          <w:lang w:eastAsia="en-US"/>
        </w:rPr>
        <w:t xml:space="preserve">/ </w:t>
      </w:r>
      <w:r w:rsidRPr="00E87519">
        <w:rPr>
          <w:rFonts w:ascii="Calibri" w:hAnsi="Calibri" w:cs="Calibri"/>
          <w:sz w:val="22"/>
          <w:szCs w:val="22"/>
          <w:lang w:eastAsia="en-US"/>
        </w:rPr>
        <w:t>e</w:t>
      </w:r>
      <w:r w:rsidR="00AF585F" w:rsidRPr="00E87519">
        <w:rPr>
          <w:rFonts w:ascii="Calibri" w:hAnsi="Calibri" w:cs="Calibri"/>
          <w:sz w:val="22"/>
          <w:szCs w:val="22"/>
          <w:lang w:eastAsia="en-US"/>
        </w:rPr>
        <w:t>nvironmental groups, such as Coastcare, Friends groups and Landcare</w:t>
      </w:r>
    </w:p>
    <w:bookmarkEnd w:id="3"/>
    <w:p w14:paraId="7236BE06" w14:textId="77777777" w:rsidR="00AF585F" w:rsidRPr="00AF585F" w:rsidRDefault="00AF585F" w:rsidP="00AF585F">
      <w:pPr>
        <w:pStyle w:val="ListBullet"/>
        <w:spacing w:before="60" w:after="60"/>
        <w:rPr>
          <w:rFonts w:ascii="Calibri" w:hAnsi="Calibri" w:cs="Calibri"/>
          <w:sz w:val="22"/>
          <w:szCs w:val="22"/>
        </w:rPr>
      </w:pPr>
      <w:r w:rsidRPr="00AF585F">
        <w:rPr>
          <w:rFonts w:ascii="Calibri" w:hAnsi="Calibri" w:cs="Calibri"/>
          <w:sz w:val="22"/>
          <w:szCs w:val="22"/>
        </w:rPr>
        <w:t xml:space="preserve">Volunteer-based recreational and community groups with an interest in the Bay, such as diving and naturalist groups, Scouts, Rotary, Lions, senior </w:t>
      </w:r>
      <w:proofErr w:type="gramStart"/>
      <w:r w:rsidRPr="00AF585F">
        <w:rPr>
          <w:rFonts w:ascii="Calibri" w:hAnsi="Calibri" w:cs="Calibri"/>
          <w:sz w:val="22"/>
          <w:szCs w:val="22"/>
        </w:rPr>
        <w:t>citizen</w:t>
      </w:r>
      <w:proofErr w:type="gramEnd"/>
      <w:r w:rsidRPr="00AF585F">
        <w:rPr>
          <w:rFonts w:ascii="Calibri" w:hAnsi="Calibri" w:cs="Calibri"/>
          <w:sz w:val="22"/>
          <w:szCs w:val="22"/>
        </w:rPr>
        <w:t xml:space="preserve"> and youth clubs</w:t>
      </w:r>
    </w:p>
    <w:p w14:paraId="3924E590" w14:textId="77777777" w:rsidR="00AF585F" w:rsidRPr="00AF585F" w:rsidRDefault="00AF585F" w:rsidP="00AF585F">
      <w:pPr>
        <w:pStyle w:val="ListBullet"/>
        <w:spacing w:before="60" w:after="60"/>
        <w:rPr>
          <w:rFonts w:ascii="Calibri" w:hAnsi="Calibri" w:cs="Calibri"/>
          <w:sz w:val="22"/>
          <w:szCs w:val="22"/>
        </w:rPr>
      </w:pPr>
      <w:r w:rsidRPr="00AF585F">
        <w:rPr>
          <w:rFonts w:ascii="Calibri" w:hAnsi="Calibri" w:cs="Calibri"/>
          <w:sz w:val="22"/>
          <w:szCs w:val="22"/>
        </w:rPr>
        <w:t>State government agencies and authorities</w:t>
      </w:r>
    </w:p>
    <w:p w14:paraId="5787A90A" w14:textId="77777777" w:rsidR="00AF585F" w:rsidRPr="00AF585F" w:rsidRDefault="00AF585F" w:rsidP="00AF585F">
      <w:pPr>
        <w:pStyle w:val="ListBullet"/>
        <w:spacing w:before="60" w:after="60"/>
        <w:rPr>
          <w:rFonts w:ascii="Calibri" w:hAnsi="Calibri" w:cs="Calibri"/>
          <w:sz w:val="22"/>
          <w:szCs w:val="22"/>
        </w:rPr>
      </w:pPr>
      <w:r w:rsidRPr="00AF585F">
        <w:rPr>
          <w:rFonts w:ascii="Calibri" w:hAnsi="Calibri" w:cs="Calibri"/>
          <w:sz w:val="22"/>
          <w:szCs w:val="22"/>
        </w:rPr>
        <w:t xml:space="preserve">Public land committees of management </w:t>
      </w:r>
    </w:p>
    <w:p w14:paraId="0A6CDBC6" w14:textId="77777777" w:rsidR="00AF585F" w:rsidRPr="00AF585F" w:rsidRDefault="00AF585F" w:rsidP="00AF585F">
      <w:pPr>
        <w:pStyle w:val="ListBullet"/>
        <w:spacing w:before="60" w:after="60"/>
        <w:rPr>
          <w:rFonts w:ascii="Calibri" w:hAnsi="Calibri" w:cs="Calibri"/>
          <w:sz w:val="22"/>
          <w:szCs w:val="22"/>
        </w:rPr>
      </w:pPr>
      <w:r w:rsidRPr="00AF585F">
        <w:rPr>
          <w:rFonts w:ascii="Calibri" w:hAnsi="Calibri" w:cs="Calibri"/>
          <w:sz w:val="22"/>
          <w:szCs w:val="22"/>
        </w:rPr>
        <w:t>Traditional Owner organisations</w:t>
      </w:r>
    </w:p>
    <w:p w14:paraId="533B6DEA" w14:textId="496249CA" w:rsidR="00226606" w:rsidRPr="00E87519" w:rsidRDefault="00226606" w:rsidP="00226606">
      <w:pPr>
        <w:pStyle w:val="ListBullet"/>
        <w:numPr>
          <w:ilvl w:val="0"/>
          <w:numId w:val="0"/>
        </w:numPr>
        <w:rPr>
          <w:rFonts w:ascii="Calibri" w:hAnsi="Calibri" w:cs="Calibri"/>
          <w:sz w:val="22"/>
          <w:szCs w:val="22"/>
        </w:rPr>
      </w:pPr>
      <w:r w:rsidRPr="00E87519">
        <w:rPr>
          <w:rFonts w:ascii="Calibri" w:hAnsi="Calibri" w:cs="Calibri"/>
          <w:sz w:val="22"/>
          <w:szCs w:val="22"/>
        </w:rPr>
        <w:t>The 2024 PPBF Stream 2 - is open to:</w:t>
      </w:r>
    </w:p>
    <w:p w14:paraId="5A9C8E27" w14:textId="5F137C98" w:rsidR="00F65C55" w:rsidRPr="00E87519" w:rsidRDefault="00F65C55" w:rsidP="00F65C55">
      <w:pPr>
        <w:pStyle w:val="ListBullet"/>
        <w:spacing w:before="60" w:after="60"/>
        <w:rPr>
          <w:rFonts w:ascii="Calibri" w:hAnsi="Calibri" w:cs="Calibri"/>
          <w:sz w:val="22"/>
          <w:szCs w:val="22"/>
        </w:rPr>
      </w:pPr>
      <w:r w:rsidRPr="00E87519">
        <w:rPr>
          <w:rFonts w:ascii="Calibri" w:hAnsi="Calibri" w:cs="Calibri"/>
          <w:sz w:val="22"/>
          <w:szCs w:val="22"/>
        </w:rPr>
        <w:t>Larger community / environmental groups/network</w:t>
      </w:r>
    </w:p>
    <w:p w14:paraId="2F3CD2A9" w14:textId="01CF5D61" w:rsidR="00F727C6" w:rsidRPr="00E87519" w:rsidRDefault="00F727C6" w:rsidP="00226606">
      <w:pPr>
        <w:pStyle w:val="ListBullet"/>
        <w:spacing w:before="60" w:after="60"/>
        <w:rPr>
          <w:rFonts w:ascii="Calibri" w:hAnsi="Calibri" w:cs="Calibri"/>
          <w:sz w:val="22"/>
          <w:szCs w:val="22"/>
        </w:rPr>
      </w:pPr>
      <w:r w:rsidRPr="00E87519">
        <w:rPr>
          <w:rFonts w:ascii="Calibri" w:hAnsi="Calibri" w:cs="Calibri"/>
          <w:sz w:val="22"/>
          <w:szCs w:val="22"/>
        </w:rPr>
        <w:t>Volunteer-based recreational groups</w:t>
      </w:r>
    </w:p>
    <w:p w14:paraId="5DE9B8A3" w14:textId="06881FE9" w:rsidR="00226606" w:rsidRPr="00AF585F" w:rsidRDefault="00226606" w:rsidP="00226606">
      <w:pPr>
        <w:pStyle w:val="ListBullet"/>
        <w:spacing w:before="60" w:after="60"/>
        <w:rPr>
          <w:rFonts w:ascii="Calibri" w:hAnsi="Calibri" w:cs="Calibri"/>
          <w:sz w:val="22"/>
          <w:szCs w:val="22"/>
        </w:rPr>
      </w:pPr>
      <w:r w:rsidRPr="00AF585F">
        <w:rPr>
          <w:rFonts w:ascii="Calibri" w:hAnsi="Calibri" w:cs="Calibri"/>
          <w:sz w:val="22"/>
          <w:szCs w:val="22"/>
        </w:rPr>
        <w:t>Traditional Owner organisations</w:t>
      </w:r>
    </w:p>
    <w:p w14:paraId="5D981B03" w14:textId="77777777" w:rsidR="00226606" w:rsidRPr="00AF585F" w:rsidRDefault="00226606" w:rsidP="00226606">
      <w:pPr>
        <w:pStyle w:val="ListBullet"/>
        <w:spacing w:before="60" w:after="60"/>
        <w:rPr>
          <w:rFonts w:ascii="Calibri" w:hAnsi="Calibri" w:cs="Calibri"/>
          <w:sz w:val="22"/>
          <w:szCs w:val="22"/>
        </w:rPr>
      </w:pPr>
      <w:r w:rsidRPr="00AF585F">
        <w:rPr>
          <w:rFonts w:ascii="Calibri" w:hAnsi="Calibri" w:cs="Calibri"/>
          <w:sz w:val="22"/>
          <w:szCs w:val="22"/>
        </w:rPr>
        <w:t>State government agencies and authorities</w:t>
      </w:r>
    </w:p>
    <w:p w14:paraId="27FDDF4C" w14:textId="7B0D2071" w:rsidR="00AF585F" w:rsidRDefault="00AF585F" w:rsidP="00AF585F">
      <w:pPr>
        <w:pStyle w:val="ListBullet"/>
        <w:spacing w:before="60" w:after="60"/>
        <w:rPr>
          <w:rFonts w:ascii="Calibri" w:hAnsi="Calibri" w:cs="Calibri"/>
          <w:sz w:val="22"/>
          <w:szCs w:val="22"/>
        </w:rPr>
      </w:pPr>
      <w:r w:rsidRPr="00AF585F">
        <w:rPr>
          <w:rFonts w:ascii="Calibri" w:hAnsi="Calibri" w:cs="Calibri"/>
          <w:sz w:val="22"/>
          <w:szCs w:val="22"/>
        </w:rPr>
        <w:t>Research institutes, local government</w:t>
      </w:r>
      <w:r w:rsidR="00C7162E">
        <w:rPr>
          <w:rFonts w:ascii="Calibri" w:hAnsi="Calibri" w:cs="Calibri"/>
          <w:sz w:val="22"/>
          <w:szCs w:val="22"/>
        </w:rPr>
        <w:t>,</w:t>
      </w:r>
      <w:r w:rsidRPr="00AF585F">
        <w:rPr>
          <w:rFonts w:ascii="Calibri" w:hAnsi="Calibri" w:cs="Calibri"/>
          <w:sz w:val="22"/>
          <w:szCs w:val="22"/>
        </w:rPr>
        <w:t xml:space="preserve"> and other non-profit organisations</w:t>
      </w:r>
    </w:p>
    <w:p w14:paraId="579F5267" w14:textId="599A0673" w:rsidR="00CF2C53" w:rsidRPr="00A40E39" w:rsidRDefault="00CF2C53" w:rsidP="004D4CF1">
      <w:pPr>
        <w:pStyle w:val="ListBullet"/>
        <w:spacing w:before="60" w:after="60"/>
        <w:rPr>
          <w:rFonts w:ascii="Calibri" w:hAnsi="Calibri" w:cs="Calibri"/>
          <w:sz w:val="22"/>
          <w:szCs w:val="22"/>
        </w:rPr>
      </w:pPr>
      <w:r w:rsidRPr="00CF2C53">
        <w:rPr>
          <w:rFonts w:ascii="Calibri" w:hAnsi="Calibri" w:cs="Calibri"/>
          <w:sz w:val="22"/>
          <w:szCs w:val="22"/>
        </w:rPr>
        <w:t>Private organisations if they are part of the consortium led by eligible organisation</w:t>
      </w:r>
      <w:r w:rsidR="004D4CF1">
        <w:rPr>
          <w:rFonts w:ascii="Calibri" w:hAnsi="Calibri" w:cs="Calibri"/>
          <w:sz w:val="22"/>
          <w:szCs w:val="22"/>
        </w:rPr>
        <w:t>.</w:t>
      </w:r>
    </w:p>
    <w:p w14:paraId="3E848939" w14:textId="02198487" w:rsidR="00572913" w:rsidRPr="00572913" w:rsidRDefault="00572913" w:rsidP="00AF585F">
      <w:pPr>
        <w:pStyle w:val="BodyText12ptBefore"/>
        <w:spacing w:before="160" w:after="60"/>
        <w:rPr>
          <w:rFonts w:ascii="Calibri" w:hAnsi="Calibri" w:cs="Calibri"/>
          <w:sz w:val="22"/>
          <w:szCs w:val="22"/>
        </w:rPr>
      </w:pPr>
      <w:r w:rsidRPr="00572913">
        <w:rPr>
          <w:rFonts w:ascii="Calibri" w:hAnsi="Calibri" w:cs="Calibri"/>
          <w:sz w:val="22"/>
          <w:szCs w:val="22"/>
        </w:rPr>
        <w:t>In addition, to be eligible for funding applicants must: </w:t>
      </w:r>
    </w:p>
    <w:p w14:paraId="7D9116A9" w14:textId="42484961" w:rsidR="00572913" w:rsidRPr="00572913" w:rsidRDefault="00572913" w:rsidP="00572913">
      <w:pPr>
        <w:pStyle w:val="ListBullet"/>
        <w:spacing w:before="60" w:after="60"/>
        <w:rPr>
          <w:rFonts w:ascii="Calibri" w:hAnsi="Calibri" w:cs="Calibri"/>
          <w:sz w:val="22"/>
          <w:szCs w:val="22"/>
        </w:rPr>
      </w:pPr>
      <w:r w:rsidRPr="00572913">
        <w:rPr>
          <w:rFonts w:ascii="Calibri" w:hAnsi="Calibri" w:cs="Calibri"/>
          <w:sz w:val="22"/>
          <w:szCs w:val="22"/>
        </w:rPr>
        <w:t>be an incorporated body, cooperative or association (including business associations)</w:t>
      </w:r>
      <w:r w:rsidR="007D63DA">
        <w:rPr>
          <w:rFonts w:ascii="Calibri" w:hAnsi="Calibri" w:cs="Calibri"/>
          <w:sz w:val="22"/>
          <w:szCs w:val="22"/>
        </w:rPr>
        <w:t>, and</w:t>
      </w:r>
    </w:p>
    <w:p w14:paraId="421F521F" w14:textId="35CB39B9" w:rsidR="00572913" w:rsidRPr="00572913" w:rsidRDefault="00572913" w:rsidP="00572913">
      <w:pPr>
        <w:pStyle w:val="ListBullet"/>
        <w:spacing w:before="60" w:after="60"/>
        <w:rPr>
          <w:rFonts w:ascii="Calibri" w:hAnsi="Calibri" w:cs="Calibri"/>
          <w:sz w:val="22"/>
          <w:szCs w:val="22"/>
        </w:rPr>
      </w:pPr>
      <w:r w:rsidRPr="00572913">
        <w:rPr>
          <w:rFonts w:ascii="Calibri" w:hAnsi="Calibri" w:cs="Calibri"/>
          <w:sz w:val="22"/>
          <w:szCs w:val="22"/>
        </w:rPr>
        <w:t xml:space="preserve">have $10 million public liability insurance, with enough allowance to cover the </w:t>
      </w:r>
      <w:r w:rsidR="003046A9">
        <w:rPr>
          <w:rFonts w:ascii="Calibri" w:hAnsi="Calibri" w:cs="Calibri"/>
          <w:sz w:val="22"/>
          <w:szCs w:val="22"/>
        </w:rPr>
        <w:t xml:space="preserve">duration of the </w:t>
      </w:r>
      <w:r w:rsidRPr="00572913">
        <w:rPr>
          <w:rFonts w:ascii="Calibri" w:hAnsi="Calibri" w:cs="Calibri"/>
          <w:sz w:val="22"/>
          <w:szCs w:val="22"/>
        </w:rPr>
        <w:t>project</w:t>
      </w:r>
      <w:r w:rsidR="00E97164">
        <w:rPr>
          <w:rFonts w:ascii="Calibri" w:hAnsi="Calibri" w:cs="Calibri"/>
          <w:sz w:val="22"/>
          <w:szCs w:val="22"/>
        </w:rPr>
        <w:t>.</w:t>
      </w:r>
    </w:p>
    <w:p w14:paraId="191160E4" w14:textId="34A4B293" w:rsidR="004E70ED" w:rsidRDefault="0012349D" w:rsidP="008718C9">
      <w:pPr>
        <w:pStyle w:val="BodyText12ptBefore"/>
        <w:spacing w:before="160" w:after="60"/>
        <w:rPr>
          <w:rFonts w:ascii="Calibri" w:hAnsi="Calibri" w:cs="Calibri"/>
          <w:sz w:val="22"/>
          <w:szCs w:val="22"/>
        </w:rPr>
      </w:pPr>
      <w:r>
        <w:rPr>
          <w:rFonts w:ascii="Calibri" w:hAnsi="Calibri" w:cs="Calibri"/>
          <w:sz w:val="22"/>
          <w:szCs w:val="22"/>
        </w:rPr>
        <w:t>Commonwealth</w:t>
      </w:r>
      <w:r w:rsidR="00A40E39">
        <w:rPr>
          <w:rFonts w:ascii="Calibri" w:hAnsi="Calibri" w:cs="Calibri"/>
          <w:sz w:val="22"/>
          <w:szCs w:val="22"/>
        </w:rPr>
        <w:t xml:space="preserve"> government</w:t>
      </w:r>
      <w:r>
        <w:rPr>
          <w:rFonts w:ascii="Calibri" w:hAnsi="Calibri" w:cs="Calibri"/>
          <w:sz w:val="22"/>
          <w:szCs w:val="22"/>
        </w:rPr>
        <w:t xml:space="preserve">, </w:t>
      </w:r>
      <w:r w:rsidR="00A40E39">
        <w:rPr>
          <w:rFonts w:ascii="Calibri" w:hAnsi="Calibri" w:cs="Calibri"/>
          <w:sz w:val="22"/>
          <w:szCs w:val="22"/>
        </w:rPr>
        <w:t>private or c</w:t>
      </w:r>
      <w:r w:rsidR="00024B2F">
        <w:rPr>
          <w:rFonts w:ascii="Calibri" w:hAnsi="Calibri" w:cs="Calibri"/>
          <w:sz w:val="22"/>
          <w:szCs w:val="22"/>
        </w:rPr>
        <w:t>ommercial organisations</w:t>
      </w:r>
      <w:r w:rsidR="00881AF4">
        <w:rPr>
          <w:rFonts w:ascii="Calibri" w:hAnsi="Calibri" w:cs="Calibri"/>
          <w:sz w:val="22"/>
          <w:szCs w:val="22"/>
        </w:rPr>
        <w:t>*</w:t>
      </w:r>
      <w:r w:rsidR="00394D45">
        <w:rPr>
          <w:rFonts w:ascii="Calibri" w:hAnsi="Calibri" w:cs="Calibri"/>
          <w:sz w:val="22"/>
          <w:szCs w:val="22"/>
        </w:rPr>
        <w:t xml:space="preserve"> (</w:t>
      </w:r>
      <w:r w:rsidR="00A40E39">
        <w:rPr>
          <w:rFonts w:ascii="Calibri" w:hAnsi="Calibri" w:cs="Calibri"/>
          <w:sz w:val="22"/>
          <w:szCs w:val="22"/>
        </w:rPr>
        <w:t>as the sole applicant</w:t>
      </w:r>
      <w:r w:rsidR="00394D45">
        <w:rPr>
          <w:rFonts w:ascii="Calibri" w:hAnsi="Calibri" w:cs="Calibri"/>
          <w:sz w:val="22"/>
          <w:szCs w:val="22"/>
        </w:rPr>
        <w:t>)</w:t>
      </w:r>
      <w:r w:rsidR="00024B2F">
        <w:rPr>
          <w:rFonts w:ascii="Calibri" w:hAnsi="Calibri" w:cs="Calibri"/>
          <w:sz w:val="22"/>
          <w:szCs w:val="22"/>
        </w:rPr>
        <w:t xml:space="preserve">, </w:t>
      </w:r>
      <w:r w:rsidR="004E70ED" w:rsidRPr="008718C9">
        <w:rPr>
          <w:rFonts w:ascii="Calibri" w:hAnsi="Calibri" w:cs="Calibri"/>
          <w:sz w:val="22"/>
          <w:szCs w:val="22"/>
        </w:rPr>
        <w:t>bodies established for profit-making purposes, sole trad</w:t>
      </w:r>
      <w:r w:rsidR="00024B2F">
        <w:rPr>
          <w:rFonts w:ascii="Calibri" w:hAnsi="Calibri" w:cs="Calibri"/>
          <w:sz w:val="22"/>
          <w:szCs w:val="22"/>
        </w:rPr>
        <w:t>ers</w:t>
      </w:r>
      <w:r w:rsidR="004E70ED" w:rsidRPr="008718C9">
        <w:rPr>
          <w:rFonts w:ascii="Calibri" w:hAnsi="Calibri" w:cs="Calibri"/>
          <w:sz w:val="22"/>
          <w:szCs w:val="22"/>
        </w:rPr>
        <w:t xml:space="preserve"> and other individuals are </w:t>
      </w:r>
      <w:r w:rsidR="004E70ED" w:rsidRPr="004D4CF1">
        <w:rPr>
          <w:rFonts w:ascii="Calibri" w:hAnsi="Calibri" w:cs="Calibri"/>
          <w:sz w:val="22"/>
          <w:szCs w:val="22"/>
          <w:u w:val="single"/>
        </w:rPr>
        <w:t>not eligible</w:t>
      </w:r>
      <w:r w:rsidR="004E70ED" w:rsidRPr="008718C9">
        <w:rPr>
          <w:rFonts w:ascii="Calibri" w:hAnsi="Calibri" w:cs="Calibri"/>
          <w:sz w:val="22"/>
          <w:szCs w:val="22"/>
        </w:rPr>
        <w:t xml:space="preserve"> for the </w:t>
      </w:r>
      <w:r w:rsidR="00024155" w:rsidRPr="008718C9">
        <w:rPr>
          <w:rFonts w:ascii="Calibri" w:hAnsi="Calibri" w:cs="Calibri"/>
          <w:sz w:val="22"/>
          <w:szCs w:val="22"/>
        </w:rPr>
        <w:t>202</w:t>
      </w:r>
      <w:r w:rsidR="00AF585F">
        <w:rPr>
          <w:rFonts w:ascii="Calibri" w:hAnsi="Calibri" w:cs="Calibri"/>
          <w:sz w:val="22"/>
          <w:szCs w:val="22"/>
        </w:rPr>
        <w:t>4</w:t>
      </w:r>
      <w:r w:rsidR="00024155" w:rsidRPr="008718C9">
        <w:rPr>
          <w:rFonts w:ascii="Calibri" w:hAnsi="Calibri" w:cs="Calibri"/>
          <w:sz w:val="22"/>
          <w:szCs w:val="22"/>
        </w:rPr>
        <w:t xml:space="preserve"> </w:t>
      </w:r>
      <w:r w:rsidR="004E70ED" w:rsidRPr="008718C9">
        <w:rPr>
          <w:rFonts w:ascii="Calibri" w:hAnsi="Calibri" w:cs="Calibri"/>
          <w:sz w:val="22"/>
          <w:szCs w:val="22"/>
        </w:rPr>
        <w:t>PPBF</w:t>
      </w:r>
      <w:r w:rsidR="003B395B" w:rsidRPr="008718C9">
        <w:rPr>
          <w:rFonts w:ascii="Calibri" w:hAnsi="Calibri" w:cs="Calibri"/>
          <w:sz w:val="22"/>
          <w:szCs w:val="22"/>
        </w:rPr>
        <w:t xml:space="preserve"> </w:t>
      </w:r>
      <w:r w:rsidR="00024155" w:rsidRPr="008718C9">
        <w:rPr>
          <w:rFonts w:ascii="Calibri" w:hAnsi="Calibri" w:cs="Calibri"/>
          <w:sz w:val="22"/>
          <w:szCs w:val="22"/>
        </w:rPr>
        <w:t>g</w:t>
      </w:r>
      <w:r w:rsidR="004E70ED" w:rsidRPr="008718C9">
        <w:rPr>
          <w:rFonts w:ascii="Calibri" w:hAnsi="Calibri" w:cs="Calibri"/>
          <w:sz w:val="22"/>
          <w:szCs w:val="22"/>
        </w:rPr>
        <w:t>rants</w:t>
      </w:r>
      <w:r w:rsidR="00024155" w:rsidRPr="008718C9">
        <w:rPr>
          <w:rFonts w:ascii="Calibri" w:hAnsi="Calibri" w:cs="Calibri"/>
          <w:sz w:val="22"/>
          <w:szCs w:val="22"/>
        </w:rPr>
        <w:t xml:space="preserve"> program.</w:t>
      </w:r>
    </w:p>
    <w:p w14:paraId="0B2C1AE9" w14:textId="77777777" w:rsidR="00645AC7" w:rsidRPr="00CB325B" w:rsidRDefault="00645AC7" w:rsidP="00645AC7">
      <w:pPr>
        <w:pStyle w:val="Heading2"/>
        <w:rPr>
          <w:rFonts w:ascii="Calibri" w:hAnsi="Calibri" w:cs="Calibri"/>
          <w:color w:val="201547"/>
          <w:sz w:val="24"/>
          <w:szCs w:val="24"/>
        </w:rPr>
      </w:pPr>
      <w:r w:rsidRPr="00CB325B">
        <w:rPr>
          <w:rFonts w:ascii="Calibri" w:hAnsi="Calibri" w:cs="Calibri"/>
          <w:color w:val="201547"/>
          <w:sz w:val="24"/>
          <w:szCs w:val="24"/>
        </w:rPr>
        <w:t xml:space="preserve">What </w:t>
      </w:r>
      <w:r>
        <w:rPr>
          <w:rFonts w:ascii="Calibri" w:hAnsi="Calibri" w:cs="Calibri"/>
          <w:color w:val="201547"/>
          <w:sz w:val="24"/>
          <w:szCs w:val="24"/>
        </w:rPr>
        <w:t>are the additional requirements for our project to be eligible</w:t>
      </w:r>
      <w:r w:rsidRPr="00CB325B">
        <w:rPr>
          <w:rFonts w:ascii="Calibri" w:hAnsi="Calibri" w:cs="Calibri"/>
          <w:color w:val="201547"/>
          <w:sz w:val="24"/>
          <w:szCs w:val="24"/>
        </w:rPr>
        <w:t>?</w:t>
      </w:r>
    </w:p>
    <w:p w14:paraId="36111212" w14:textId="77777777" w:rsidR="00645AC7" w:rsidRPr="00AF585F" w:rsidRDefault="00645AC7" w:rsidP="00645AC7">
      <w:pPr>
        <w:pStyle w:val="BodyText12ptBefore"/>
        <w:spacing w:before="160" w:after="60"/>
        <w:rPr>
          <w:rFonts w:ascii="Calibri" w:hAnsi="Calibri" w:cs="Calibri"/>
          <w:sz w:val="22"/>
          <w:szCs w:val="22"/>
        </w:rPr>
      </w:pPr>
      <w:r w:rsidRPr="00AF585F">
        <w:rPr>
          <w:rFonts w:ascii="Calibri" w:hAnsi="Calibri" w:cs="Calibri"/>
          <w:sz w:val="22"/>
          <w:szCs w:val="22"/>
        </w:rPr>
        <w:t>To be considered, all projects must:</w:t>
      </w:r>
    </w:p>
    <w:p w14:paraId="47EF0392" w14:textId="77777777" w:rsidR="00645AC7" w:rsidRPr="00AF585F" w:rsidRDefault="00645AC7" w:rsidP="00645AC7">
      <w:pPr>
        <w:pStyle w:val="ListBullet"/>
        <w:spacing w:before="60" w:after="60"/>
        <w:rPr>
          <w:rFonts w:ascii="Calibri" w:hAnsi="Calibri" w:cs="Calibri"/>
          <w:sz w:val="22"/>
          <w:szCs w:val="22"/>
        </w:rPr>
      </w:pPr>
      <w:r w:rsidRPr="00AF585F">
        <w:rPr>
          <w:rFonts w:ascii="Calibri" w:hAnsi="Calibri" w:cs="Calibri"/>
          <w:sz w:val="22"/>
          <w:szCs w:val="22"/>
        </w:rPr>
        <w:t>be located within the Port Phillip Bay or within 5km of the Bay’s high-tide mark</w:t>
      </w:r>
      <w:r>
        <w:rPr>
          <w:rFonts w:ascii="Calibri" w:hAnsi="Calibri" w:cs="Calibri"/>
          <w:sz w:val="22"/>
          <w:szCs w:val="22"/>
        </w:rPr>
        <w:t xml:space="preserve"> (see Appendix 1 of the PPBF guidelines for a map),</w:t>
      </w:r>
    </w:p>
    <w:p w14:paraId="3768D95F" w14:textId="53C0745C" w:rsidR="00645AC7" w:rsidRPr="00AF585F" w:rsidRDefault="00645AC7" w:rsidP="00645AC7">
      <w:pPr>
        <w:pStyle w:val="ListBullet"/>
        <w:spacing w:before="60" w:after="60"/>
        <w:rPr>
          <w:rFonts w:ascii="Calibri" w:hAnsi="Calibri" w:cs="Calibri"/>
          <w:sz w:val="22"/>
          <w:szCs w:val="22"/>
        </w:rPr>
      </w:pPr>
      <w:r w:rsidRPr="00AF585F">
        <w:rPr>
          <w:rFonts w:ascii="Calibri" w:hAnsi="Calibri" w:cs="Calibri"/>
          <w:sz w:val="22"/>
          <w:szCs w:val="22"/>
        </w:rPr>
        <w:t xml:space="preserve">have 1:1 </w:t>
      </w:r>
      <w:r>
        <w:rPr>
          <w:rFonts w:ascii="Calibri" w:hAnsi="Calibri" w:cs="Calibri"/>
          <w:sz w:val="22"/>
          <w:szCs w:val="22"/>
        </w:rPr>
        <w:t xml:space="preserve">in-kind </w:t>
      </w:r>
      <w:r w:rsidRPr="00AF585F">
        <w:rPr>
          <w:rFonts w:ascii="Calibri" w:hAnsi="Calibri" w:cs="Calibri"/>
          <w:sz w:val="22"/>
          <w:szCs w:val="22"/>
        </w:rPr>
        <w:t xml:space="preserve">matched funding (see </w:t>
      </w:r>
      <w:r>
        <w:rPr>
          <w:rFonts w:ascii="Calibri" w:hAnsi="Calibri" w:cs="Calibri"/>
          <w:sz w:val="22"/>
          <w:szCs w:val="22"/>
        </w:rPr>
        <w:t>below),</w:t>
      </w:r>
    </w:p>
    <w:p w14:paraId="4C67E97A" w14:textId="77777777" w:rsidR="00645AC7" w:rsidRPr="00AF585F" w:rsidRDefault="00645AC7" w:rsidP="00645AC7">
      <w:pPr>
        <w:pStyle w:val="ListBullet"/>
        <w:spacing w:before="60" w:after="60"/>
        <w:rPr>
          <w:rFonts w:ascii="Calibri" w:hAnsi="Calibri" w:cs="Calibri"/>
          <w:sz w:val="22"/>
          <w:szCs w:val="22"/>
        </w:rPr>
      </w:pPr>
      <w:r w:rsidRPr="00AF585F">
        <w:rPr>
          <w:rFonts w:ascii="Calibri" w:hAnsi="Calibri" w:cs="Calibri"/>
          <w:sz w:val="22"/>
          <w:szCs w:val="22"/>
        </w:rPr>
        <w:t>have on-ground activities with community involvement,</w:t>
      </w:r>
    </w:p>
    <w:p w14:paraId="4974D09A" w14:textId="77777777" w:rsidR="00645AC7" w:rsidRPr="00AF585F" w:rsidRDefault="00645AC7" w:rsidP="00645AC7">
      <w:pPr>
        <w:pStyle w:val="ListBullet"/>
        <w:spacing w:before="60" w:after="60"/>
        <w:rPr>
          <w:rFonts w:ascii="Calibri" w:hAnsi="Calibri" w:cs="Calibri"/>
          <w:sz w:val="22"/>
          <w:szCs w:val="22"/>
        </w:rPr>
      </w:pPr>
      <w:r w:rsidRPr="00AF585F">
        <w:rPr>
          <w:rFonts w:ascii="Calibri" w:hAnsi="Calibri" w:cs="Calibri"/>
          <w:sz w:val="22"/>
          <w:szCs w:val="22"/>
        </w:rPr>
        <w:t>comply with government policies and relevant legislation,</w:t>
      </w:r>
    </w:p>
    <w:p w14:paraId="21737146" w14:textId="56C2A5E8" w:rsidR="00645AC7" w:rsidRDefault="00645AC7" w:rsidP="00645AC7">
      <w:pPr>
        <w:pStyle w:val="ListBullet"/>
        <w:spacing w:before="60" w:after="60"/>
        <w:rPr>
          <w:rFonts w:ascii="Calibri" w:hAnsi="Calibri" w:cs="Calibri"/>
          <w:sz w:val="22"/>
          <w:szCs w:val="22"/>
        </w:rPr>
      </w:pPr>
      <w:r w:rsidRPr="00AF585F">
        <w:rPr>
          <w:rFonts w:ascii="Calibri" w:hAnsi="Calibri" w:cs="Calibri"/>
          <w:sz w:val="22"/>
          <w:szCs w:val="22"/>
        </w:rPr>
        <w:t>have required approvals in place or will provide letter of approval from relevant authority upon project confirmation</w:t>
      </w:r>
      <w:r>
        <w:rPr>
          <w:rFonts w:ascii="Calibri" w:hAnsi="Calibri" w:cs="Calibri"/>
          <w:sz w:val="22"/>
          <w:szCs w:val="22"/>
        </w:rPr>
        <w:t>.</w:t>
      </w:r>
    </w:p>
    <w:p w14:paraId="1C5F6C50" w14:textId="34606A88" w:rsidR="00B82D20" w:rsidRPr="00CB325B" w:rsidRDefault="00B82D20" w:rsidP="00BC4231">
      <w:pPr>
        <w:pStyle w:val="Heading2"/>
        <w:spacing w:before="180"/>
        <w:rPr>
          <w:rFonts w:ascii="Calibri" w:hAnsi="Calibri" w:cs="Calibri"/>
          <w:bCs w:val="0"/>
          <w:color w:val="201547"/>
          <w:sz w:val="24"/>
          <w:szCs w:val="24"/>
        </w:rPr>
      </w:pPr>
      <w:r w:rsidRPr="00CB325B">
        <w:rPr>
          <w:rFonts w:ascii="Calibri" w:hAnsi="Calibri" w:cs="Calibri"/>
          <w:bCs w:val="0"/>
          <w:color w:val="201547"/>
          <w:sz w:val="24"/>
          <w:szCs w:val="24"/>
        </w:rPr>
        <w:lastRenderedPageBreak/>
        <w:t xml:space="preserve">What if my group is not registered and how do I apply? Do I need an auspice? </w:t>
      </w:r>
    </w:p>
    <w:p w14:paraId="7B6384F8" w14:textId="77777777" w:rsidR="00AF585F" w:rsidRDefault="00AF585F" w:rsidP="00AF585F">
      <w:pPr>
        <w:pStyle w:val="BodyText12ptBefore"/>
        <w:spacing w:before="160" w:after="60"/>
        <w:rPr>
          <w:rFonts w:ascii="Calibri" w:hAnsi="Calibri" w:cs="Calibri"/>
          <w:sz w:val="22"/>
          <w:szCs w:val="22"/>
        </w:rPr>
      </w:pPr>
      <w:r w:rsidRPr="00AF585F">
        <w:rPr>
          <w:rFonts w:ascii="Calibri" w:hAnsi="Calibri" w:cs="Calibri"/>
          <w:sz w:val="22"/>
          <w:szCs w:val="22"/>
        </w:rPr>
        <w:t>Applicants who don’t meet the eligibility criteria set out above can partner with another organisation who does meet the criteria, known as an auspice.</w:t>
      </w:r>
    </w:p>
    <w:p w14:paraId="4859D59E" w14:textId="4C9C2D61" w:rsidR="0024422B" w:rsidRPr="00116DCB" w:rsidRDefault="0024422B" w:rsidP="0024422B">
      <w:pPr>
        <w:pStyle w:val="BodyText"/>
        <w:rPr>
          <w:rFonts w:ascii="Calibri" w:hAnsi="Calibri" w:cs="Calibri"/>
          <w:sz w:val="22"/>
          <w:szCs w:val="22"/>
        </w:rPr>
      </w:pPr>
      <w:r w:rsidRPr="00116DCB">
        <w:rPr>
          <w:rFonts w:ascii="Calibri" w:hAnsi="Calibri" w:cs="Calibri"/>
          <w:sz w:val="22"/>
          <w:szCs w:val="22"/>
        </w:rPr>
        <w:t>Potential auspicing organisations might include:</w:t>
      </w:r>
    </w:p>
    <w:p w14:paraId="35959E99" w14:textId="77777777" w:rsidR="0024422B" w:rsidRPr="003B74F6" w:rsidRDefault="0024422B" w:rsidP="0024422B">
      <w:pPr>
        <w:pStyle w:val="ListBullet"/>
        <w:spacing w:before="60" w:after="60"/>
        <w:rPr>
          <w:rFonts w:ascii="Calibri" w:hAnsi="Calibri" w:cs="Calibri"/>
          <w:sz w:val="22"/>
          <w:szCs w:val="22"/>
        </w:rPr>
      </w:pPr>
      <w:r w:rsidRPr="003B74F6">
        <w:rPr>
          <w:rFonts w:ascii="Calibri" w:hAnsi="Calibri" w:cs="Calibri"/>
          <w:sz w:val="22"/>
          <w:szCs w:val="22"/>
        </w:rPr>
        <w:t>Catchment management authorities (CMAs)</w:t>
      </w:r>
    </w:p>
    <w:p w14:paraId="47F2342A" w14:textId="77777777" w:rsidR="0024422B" w:rsidRPr="003B74F6" w:rsidRDefault="0024422B" w:rsidP="0024422B">
      <w:pPr>
        <w:pStyle w:val="ListBullet"/>
        <w:spacing w:before="60" w:after="60"/>
        <w:rPr>
          <w:rFonts w:ascii="Calibri" w:hAnsi="Calibri" w:cs="Calibri"/>
          <w:sz w:val="22"/>
          <w:szCs w:val="22"/>
        </w:rPr>
      </w:pPr>
      <w:r w:rsidRPr="003B74F6">
        <w:rPr>
          <w:rFonts w:ascii="Calibri" w:hAnsi="Calibri" w:cs="Calibri"/>
          <w:sz w:val="22"/>
          <w:szCs w:val="22"/>
        </w:rPr>
        <w:t>Water corporations and other state government authorities, such as Melbourne Water, Greater Western Water and Parks Victoria</w:t>
      </w:r>
    </w:p>
    <w:p w14:paraId="31C80E45" w14:textId="77777777" w:rsidR="0024422B" w:rsidRPr="003B74F6" w:rsidRDefault="0024422B" w:rsidP="0024422B">
      <w:pPr>
        <w:pStyle w:val="ListBullet"/>
        <w:spacing w:before="60" w:after="60"/>
        <w:rPr>
          <w:rFonts w:ascii="Calibri" w:hAnsi="Calibri" w:cs="Calibri"/>
          <w:sz w:val="22"/>
          <w:szCs w:val="22"/>
        </w:rPr>
      </w:pPr>
      <w:r w:rsidRPr="003B74F6">
        <w:rPr>
          <w:rFonts w:ascii="Calibri" w:hAnsi="Calibri" w:cs="Calibri"/>
          <w:sz w:val="22"/>
          <w:szCs w:val="22"/>
        </w:rPr>
        <w:t>Umbrella not-for-profit associations, such as Landcare Victoria Inc</w:t>
      </w:r>
    </w:p>
    <w:p w14:paraId="62D82CD4" w14:textId="77777777" w:rsidR="0024422B" w:rsidRPr="00303345" w:rsidRDefault="0024422B" w:rsidP="0024422B">
      <w:pPr>
        <w:pStyle w:val="ListBullet"/>
        <w:spacing w:before="60" w:after="60"/>
        <w:rPr>
          <w:rFonts w:ascii="Calibri" w:hAnsi="Calibri" w:cs="Calibri"/>
          <w:sz w:val="22"/>
          <w:szCs w:val="22"/>
        </w:rPr>
      </w:pPr>
      <w:r w:rsidRPr="00303345">
        <w:rPr>
          <w:rFonts w:ascii="Calibri" w:hAnsi="Calibri" w:cs="Calibri"/>
          <w:sz w:val="22"/>
          <w:szCs w:val="22"/>
        </w:rPr>
        <w:t xml:space="preserve">Local councils and </w:t>
      </w:r>
      <w:r>
        <w:rPr>
          <w:rFonts w:ascii="Calibri" w:hAnsi="Calibri" w:cs="Calibri"/>
          <w:sz w:val="22"/>
          <w:szCs w:val="22"/>
        </w:rPr>
        <w:t>o</w:t>
      </w:r>
      <w:r w:rsidRPr="00303345">
        <w:rPr>
          <w:rFonts w:ascii="Calibri" w:hAnsi="Calibri" w:cs="Calibri"/>
          <w:sz w:val="22"/>
          <w:szCs w:val="22"/>
        </w:rPr>
        <w:t>ther volunteer-based environmental community groups and networks</w:t>
      </w:r>
    </w:p>
    <w:p w14:paraId="640D7B2A" w14:textId="135D4109" w:rsidR="003B74F6" w:rsidRDefault="00AF585F" w:rsidP="003B74F6">
      <w:pPr>
        <w:pStyle w:val="BodyText12ptBefore"/>
        <w:spacing w:before="160" w:after="60"/>
        <w:rPr>
          <w:rFonts w:ascii="Calibri" w:hAnsi="Calibri" w:cs="Calibri"/>
          <w:sz w:val="22"/>
          <w:szCs w:val="22"/>
        </w:rPr>
      </w:pPr>
      <w:r w:rsidRPr="00AF585F">
        <w:rPr>
          <w:rFonts w:ascii="Calibri" w:hAnsi="Calibri" w:cs="Calibri"/>
          <w:sz w:val="22"/>
          <w:szCs w:val="22"/>
        </w:rPr>
        <w:t xml:space="preserve">You will need to include an email or letter from your </w:t>
      </w:r>
      <w:r w:rsidRPr="0024422B">
        <w:rPr>
          <w:rFonts w:ascii="Calibri" w:hAnsi="Calibri" w:cs="Calibri"/>
          <w:sz w:val="22"/>
          <w:szCs w:val="22"/>
        </w:rPr>
        <w:t>auspice in your application, showing that they agree to take on this responsibility for you.</w:t>
      </w:r>
      <w:r w:rsidR="00303345" w:rsidRPr="0024422B">
        <w:rPr>
          <w:rFonts w:ascii="Calibri" w:hAnsi="Calibri" w:cs="Calibri"/>
          <w:sz w:val="22"/>
          <w:szCs w:val="22"/>
        </w:rPr>
        <w:t xml:space="preserve"> </w:t>
      </w:r>
      <w:r w:rsidR="003B74F6" w:rsidRPr="0024422B">
        <w:rPr>
          <w:rFonts w:ascii="Calibri" w:hAnsi="Calibri" w:cs="Calibri"/>
          <w:sz w:val="22"/>
          <w:szCs w:val="22"/>
        </w:rPr>
        <w:t xml:space="preserve">For more information, refer to factsheet </w:t>
      </w:r>
      <w:r w:rsidR="0024422B" w:rsidRPr="0024422B">
        <w:rPr>
          <w:rFonts w:ascii="Calibri" w:hAnsi="Calibri" w:cs="Calibri"/>
          <w:sz w:val="22"/>
          <w:szCs w:val="22"/>
        </w:rPr>
        <w:t>1</w:t>
      </w:r>
      <w:r w:rsidR="003B74F6" w:rsidRPr="0024422B">
        <w:rPr>
          <w:rFonts w:ascii="Calibri" w:hAnsi="Calibri" w:cs="Calibri"/>
          <w:sz w:val="22"/>
          <w:szCs w:val="22"/>
        </w:rPr>
        <w:t>.</w:t>
      </w:r>
    </w:p>
    <w:p w14:paraId="33762F7D" w14:textId="77777777" w:rsidR="005B5FE2" w:rsidRDefault="005B5FE2" w:rsidP="005B5FE2">
      <w:pPr>
        <w:pStyle w:val="Heading2"/>
        <w:rPr>
          <w:rFonts w:ascii="Calibri" w:hAnsi="Calibri" w:cs="Calibri"/>
          <w:color w:val="201547"/>
          <w:sz w:val="24"/>
          <w:szCs w:val="24"/>
        </w:rPr>
      </w:pPr>
      <w:r>
        <w:rPr>
          <w:rFonts w:ascii="Calibri" w:hAnsi="Calibri" w:cs="Calibri"/>
          <w:color w:val="201547"/>
          <w:sz w:val="24"/>
          <w:szCs w:val="24"/>
        </w:rPr>
        <w:t>What is a consortium of organisations?</w:t>
      </w:r>
    </w:p>
    <w:p w14:paraId="5808A075" w14:textId="77777777" w:rsidR="005B5FE2" w:rsidRDefault="005B5FE2" w:rsidP="005B5FE2">
      <w:pPr>
        <w:pStyle w:val="BodyText12ptBefore"/>
        <w:spacing w:before="160" w:after="60"/>
        <w:rPr>
          <w:rFonts w:ascii="Calibri" w:hAnsi="Calibri" w:cs="Calibri"/>
          <w:sz w:val="22"/>
          <w:szCs w:val="22"/>
        </w:rPr>
      </w:pPr>
      <w:r w:rsidRPr="007127C3">
        <w:rPr>
          <w:rFonts w:ascii="Calibri" w:hAnsi="Calibri" w:cs="Calibri"/>
          <w:sz w:val="22"/>
          <w:szCs w:val="22"/>
        </w:rPr>
        <w:t xml:space="preserve">A consortium is made up of three or more organisations. Only the organisation leading the project is required to </w:t>
      </w:r>
      <w:proofErr w:type="gramStart"/>
      <w:r w:rsidRPr="007127C3">
        <w:rPr>
          <w:rFonts w:ascii="Calibri" w:hAnsi="Calibri" w:cs="Calibri"/>
          <w:sz w:val="22"/>
          <w:szCs w:val="22"/>
        </w:rPr>
        <w:t>submit an application</w:t>
      </w:r>
      <w:proofErr w:type="gramEnd"/>
      <w:r w:rsidRPr="007127C3">
        <w:rPr>
          <w:rFonts w:ascii="Calibri" w:hAnsi="Calibri" w:cs="Calibri"/>
          <w:sz w:val="22"/>
          <w:szCs w:val="22"/>
        </w:rPr>
        <w:t>. There will be space in the application to provide details about the other organisations.</w:t>
      </w:r>
    </w:p>
    <w:p w14:paraId="20AEEA8D" w14:textId="099A709A" w:rsidR="00B85BC7" w:rsidRPr="00AF585F" w:rsidRDefault="00B85BC7" w:rsidP="00B85BC7">
      <w:pPr>
        <w:pStyle w:val="Heading2"/>
        <w:rPr>
          <w:rFonts w:ascii="Calibri" w:hAnsi="Calibri" w:cs="Calibri"/>
          <w:color w:val="201547"/>
          <w:sz w:val="24"/>
          <w:szCs w:val="24"/>
        </w:rPr>
      </w:pPr>
      <w:r w:rsidRPr="00AF585F">
        <w:rPr>
          <w:rFonts w:ascii="Calibri" w:hAnsi="Calibri" w:cs="Calibri"/>
          <w:color w:val="201547"/>
          <w:sz w:val="24"/>
          <w:szCs w:val="24"/>
        </w:rPr>
        <w:t>We have a previous PPBF project, can we apply?</w:t>
      </w:r>
    </w:p>
    <w:p w14:paraId="7168DB0B" w14:textId="1FB1C3B5" w:rsidR="00B85BC7" w:rsidRPr="00AF585F" w:rsidRDefault="00B85BC7" w:rsidP="00B85BC7">
      <w:pPr>
        <w:pStyle w:val="BodyText12ptBefore"/>
        <w:spacing w:before="160" w:after="60"/>
        <w:rPr>
          <w:rFonts w:ascii="Calibri" w:hAnsi="Calibri" w:cs="Calibri"/>
          <w:sz w:val="22"/>
          <w:szCs w:val="22"/>
        </w:rPr>
      </w:pPr>
      <w:r w:rsidRPr="00AF585F">
        <w:rPr>
          <w:rFonts w:ascii="Calibri" w:hAnsi="Calibri" w:cs="Calibri"/>
          <w:sz w:val="22"/>
          <w:szCs w:val="22"/>
        </w:rPr>
        <w:t xml:space="preserve">You can still apply if you’ve already received a grant in a previous PPBF </w:t>
      </w:r>
      <w:r w:rsidR="008A3C86">
        <w:rPr>
          <w:rFonts w:ascii="Calibri" w:hAnsi="Calibri" w:cs="Calibri"/>
          <w:sz w:val="22"/>
          <w:szCs w:val="22"/>
        </w:rPr>
        <w:t>r</w:t>
      </w:r>
      <w:r w:rsidRPr="00AF585F">
        <w:rPr>
          <w:rFonts w:ascii="Calibri" w:hAnsi="Calibri" w:cs="Calibri"/>
          <w:sz w:val="22"/>
          <w:szCs w:val="22"/>
        </w:rPr>
        <w:t>ound. Your project can build on the success of past or existing projects but must essentially be new work. The grant must fund additional activities that wouldn’t occur without this funding.</w:t>
      </w:r>
    </w:p>
    <w:p w14:paraId="5EA81B32" w14:textId="6F80670E" w:rsidR="00B85BC7" w:rsidRDefault="00B85BC7" w:rsidP="00B85BC7">
      <w:pPr>
        <w:pStyle w:val="BodyText12ptBefore"/>
        <w:spacing w:before="160" w:after="60"/>
        <w:rPr>
          <w:rFonts w:ascii="Calibri" w:hAnsi="Calibri" w:cs="Calibri"/>
          <w:sz w:val="22"/>
          <w:szCs w:val="22"/>
        </w:rPr>
      </w:pPr>
      <w:r w:rsidRPr="00AF585F">
        <w:rPr>
          <w:rFonts w:ascii="Calibri" w:hAnsi="Calibri" w:cs="Calibri"/>
          <w:sz w:val="22"/>
          <w:szCs w:val="22"/>
        </w:rPr>
        <w:t xml:space="preserve">Organisations </w:t>
      </w:r>
      <w:r w:rsidR="00DB2A7D">
        <w:rPr>
          <w:rFonts w:ascii="Calibri" w:hAnsi="Calibri" w:cs="Calibri"/>
          <w:sz w:val="22"/>
          <w:szCs w:val="22"/>
        </w:rPr>
        <w:t>that have</w:t>
      </w:r>
      <w:r w:rsidRPr="00AF585F">
        <w:rPr>
          <w:rFonts w:ascii="Calibri" w:hAnsi="Calibri" w:cs="Calibri"/>
          <w:sz w:val="22"/>
          <w:szCs w:val="22"/>
        </w:rPr>
        <w:t xml:space="preserve"> outstanding project reports from previous </w:t>
      </w:r>
      <w:r w:rsidR="00D92C32">
        <w:rPr>
          <w:rFonts w:ascii="Calibri" w:hAnsi="Calibri" w:cs="Calibri"/>
          <w:sz w:val="22"/>
          <w:szCs w:val="22"/>
        </w:rPr>
        <w:t xml:space="preserve">PPBF </w:t>
      </w:r>
      <w:r w:rsidRPr="00AF585F">
        <w:rPr>
          <w:rFonts w:ascii="Calibri" w:hAnsi="Calibri" w:cs="Calibri"/>
          <w:sz w:val="22"/>
          <w:szCs w:val="22"/>
        </w:rPr>
        <w:t xml:space="preserve">grants or have not delivered at least 50% of their previously funded projects </w:t>
      </w:r>
      <w:r w:rsidRPr="00BB1EFC">
        <w:rPr>
          <w:rFonts w:ascii="Calibri" w:hAnsi="Calibri" w:cs="Calibri"/>
          <w:sz w:val="22"/>
          <w:szCs w:val="22"/>
        </w:rPr>
        <w:t>may</w:t>
      </w:r>
      <w:r w:rsidRPr="00AF585F">
        <w:rPr>
          <w:rFonts w:ascii="Calibri" w:hAnsi="Calibri" w:cs="Calibri"/>
          <w:sz w:val="22"/>
          <w:szCs w:val="22"/>
        </w:rPr>
        <w:t xml:space="preserve"> not be eligible for funding.</w:t>
      </w:r>
    </w:p>
    <w:p w14:paraId="72284413" w14:textId="7D20B0CD" w:rsidR="00B85BC7" w:rsidRDefault="00B85BC7" w:rsidP="00B85BC7">
      <w:pPr>
        <w:pStyle w:val="Heading2"/>
        <w:spacing w:before="180"/>
        <w:rPr>
          <w:rFonts w:ascii="Calibri" w:hAnsi="Calibri" w:cs="Calibri"/>
          <w:bCs w:val="0"/>
          <w:color w:val="201547"/>
          <w:sz w:val="24"/>
          <w:szCs w:val="24"/>
        </w:rPr>
      </w:pPr>
      <w:r w:rsidRPr="00AF089D">
        <w:rPr>
          <w:rFonts w:ascii="Calibri" w:hAnsi="Calibri" w:cs="Calibri"/>
          <w:bCs w:val="0"/>
          <w:color w:val="201547"/>
          <w:sz w:val="24"/>
          <w:szCs w:val="24"/>
        </w:rPr>
        <w:t xml:space="preserve">Can we </w:t>
      </w:r>
      <w:r w:rsidR="007572B1">
        <w:rPr>
          <w:rFonts w:ascii="Calibri" w:hAnsi="Calibri" w:cs="Calibri"/>
          <w:bCs w:val="0"/>
          <w:color w:val="201547"/>
          <w:sz w:val="24"/>
          <w:szCs w:val="24"/>
        </w:rPr>
        <w:t>submit applications for</w:t>
      </w:r>
      <w:r w:rsidRPr="00AF089D">
        <w:rPr>
          <w:rFonts w:ascii="Calibri" w:hAnsi="Calibri" w:cs="Calibri"/>
          <w:bCs w:val="0"/>
          <w:color w:val="201547"/>
          <w:sz w:val="24"/>
          <w:szCs w:val="24"/>
        </w:rPr>
        <w:t xml:space="preserve"> stream </w:t>
      </w:r>
      <w:r w:rsidR="00752A65">
        <w:rPr>
          <w:rFonts w:ascii="Calibri" w:hAnsi="Calibri" w:cs="Calibri"/>
          <w:bCs w:val="0"/>
          <w:color w:val="201547"/>
          <w:sz w:val="24"/>
          <w:szCs w:val="24"/>
        </w:rPr>
        <w:t>1</w:t>
      </w:r>
      <w:r w:rsidRPr="00AF089D">
        <w:rPr>
          <w:rFonts w:ascii="Calibri" w:hAnsi="Calibri" w:cs="Calibri"/>
          <w:bCs w:val="0"/>
          <w:color w:val="201547"/>
          <w:sz w:val="24"/>
          <w:szCs w:val="24"/>
        </w:rPr>
        <w:t xml:space="preserve"> and stream </w:t>
      </w:r>
      <w:r w:rsidR="00752A65">
        <w:rPr>
          <w:rFonts w:ascii="Calibri" w:hAnsi="Calibri" w:cs="Calibri"/>
          <w:bCs w:val="0"/>
          <w:color w:val="201547"/>
          <w:sz w:val="24"/>
          <w:szCs w:val="24"/>
        </w:rPr>
        <w:t>2</w:t>
      </w:r>
      <w:r w:rsidRPr="00AF089D">
        <w:rPr>
          <w:rFonts w:ascii="Calibri" w:hAnsi="Calibri" w:cs="Calibri"/>
          <w:bCs w:val="0"/>
          <w:color w:val="201547"/>
          <w:sz w:val="24"/>
          <w:szCs w:val="24"/>
        </w:rPr>
        <w:t>?</w:t>
      </w:r>
    </w:p>
    <w:p w14:paraId="0DC870DC" w14:textId="6307DE37" w:rsidR="00B85BC7" w:rsidRPr="003E6B7D" w:rsidRDefault="00B85BC7" w:rsidP="00B85BC7">
      <w:pPr>
        <w:pStyle w:val="BodyText12ptBefore"/>
        <w:spacing w:before="160" w:after="60"/>
        <w:rPr>
          <w:rFonts w:ascii="Calibri" w:hAnsi="Calibri" w:cs="Calibri"/>
          <w:sz w:val="22"/>
          <w:szCs w:val="22"/>
        </w:rPr>
      </w:pPr>
      <w:r w:rsidRPr="003E6B7D">
        <w:rPr>
          <w:rFonts w:ascii="Calibri" w:hAnsi="Calibri" w:cs="Calibri"/>
          <w:sz w:val="22"/>
          <w:szCs w:val="22"/>
        </w:rPr>
        <w:t xml:space="preserve">Yes, </w:t>
      </w:r>
      <w:r>
        <w:rPr>
          <w:rFonts w:ascii="Calibri" w:hAnsi="Calibri" w:cs="Calibri"/>
          <w:sz w:val="22"/>
          <w:szCs w:val="22"/>
        </w:rPr>
        <w:t xml:space="preserve">eligible organisations (or auspice if applicable) </w:t>
      </w:r>
      <w:r w:rsidRPr="003E6B7D">
        <w:rPr>
          <w:rFonts w:ascii="Calibri" w:hAnsi="Calibri" w:cs="Calibri"/>
          <w:sz w:val="22"/>
          <w:szCs w:val="22"/>
        </w:rPr>
        <w:t xml:space="preserve">can </w:t>
      </w:r>
      <w:r w:rsidR="00853454">
        <w:rPr>
          <w:rFonts w:ascii="Calibri" w:hAnsi="Calibri" w:cs="Calibri"/>
          <w:sz w:val="22"/>
          <w:szCs w:val="22"/>
        </w:rPr>
        <w:t>apply</w:t>
      </w:r>
      <w:r w:rsidRPr="003E6B7D">
        <w:rPr>
          <w:rFonts w:ascii="Calibri" w:hAnsi="Calibri" w:cs="Calibri"/>
          <w:sz w:val="22"/>
          <w:szCs w:val="22"/>
        </w:rPr>
        <w:t xml:space="preserve"> for both funding streams.</w:t>
      </w:r>
    </w:p>
    <w:p w14:paraId="7F8A2904" w14:textId="77777777" w:rsidR="00AF585F" w:rsidRPr="00AF585F" w:rsidRDefault="00AF585F" w:rsidP="00AF585F">
      <w:pPr>
        <w:pStyle w:val="Heading2"/>
        <w:spacing w:before="180"/>
        <w:rPr>
          <w:rFonts w:ascii="Calibri" w:hAnsi="Calibri" w:cs="Calibri"/>
          <w:bCs w:val="0"/>
          <w:color w:val="201547"/>
          <w:sz w:val="24"/>
          <w:szCs w:val="24"/>
        </w:rPr>
      </w:pPr>
      <w:r w:rsidRPr="00AF585F">
        <w:rPr>
          <w:rFonts w:ascii="Calibri" w:hAnsi="Calibri" w:cs="Calibri"/>
          <w:bCs w:val="0"/>
          <w:color w:val="201547"/>
          <w:sz w:val="24"/>
          <w:szCs w:val="24"/>
        </w:rPr>
        <w:t>Can we apply for more than one project?</w:t>
      </w:r>
    </w:p>
    <w:p w14:paraId="7254742A" w14:textId="64242332" w:rsidR="00AF585F" w:rsidRPr="00AF585F" w:rsidRDefault="009C175B" w:rsidP="00AF585F">
      <w:pPr>
        <w:pStyle w:val="BodyText12ptBefore"/>
        <w:spacing w:before="160" w:after="60"/>
        <w:rPr>
          <w:rFonts w:ascii="Calibri" w:hAnsi="Calibri" w:cs="Calibri"/>
          <w:sz w:val="22"/>
          <w:szCs w:val="22"/>
        </w:rPr>
      </w:pPr>
      <w:r>
        <w:rPr>
          <w:rFonts w:ascii="Calibri" w:hAnsi="Calibri" w:cs="Calibri"/>
          <w:sz w:val="22"/>
          <w:szCs w:val="22"/>
        </w:rPr>
        <w:t>You</w:t>
      </w:r>
      <w:r w:rsidR="00AF585F" w:rsidRPr="00AF585F">
        <w:rPr>
          <w:rFonts w:ascii="Calibri" w:hAnsi="Calibri" w:cs="Calibri"/>
          <w:sz w:val="22"/>
          <w:szCs w:val="22"/>
        </w:rPr>
        <w:t xml:space="preserve"> may submit </w:t>
      </w:r>
      <w:r w:rsidR="00303345">
        <w:rPr>
          <w:rFonts w:ascii="Calibri" w:hAnsi="Calibri" w:cs="Calibri"/>
          <w:sz w:val="22"/>
          <w:szCs w:val="22"/>
        </w:rPr>
        <w:t>a</w:t>
      </w:r>
      <w:r w:rsidR="00A8714B">
        <w:rPr>
          <w:rFonts w:ascii="Calibri" w:hAnsi="Calibri" w:cs="Calibri"/>
          <w:sz w:val="22"/>
          <w:szCs w:val="22"/>
        </w:rPr>
        <w:t xml:space="preserve">n unlimited number of </w:t>
      </w:r>
      <w:r w:rsidR="00AF585F" w:rsidRPr="00AF585F">
        <w:rPr>
          <w:rFonts w:ascii="Calibri" w:hAnsi="Calibri" w:cs="Calibri"/>
          <w:sz w:val="22"/>
          <w:szCs w:val="22"/>
        </w:rPr>
        <w:t>application</w:t>
      </w:r>
      <w:r w:rsidR="00303345">
        <w:rPr>
          <w:rFonts w:ascii="Calibri" w:hAnsi="Calibri" w:cs="Calibri"/>
          <w:sz w:val="22"/>
          <w:szCs w:val="22"/>
        </w:rPr>
        <w:t>s</w:t>
      </w:r>
      <w:r>
        <w:rPr>
          <w:rFonts w:ascii="Calibri" w:hAnsi="Calibri" w:cs="Calibri"/>
          <w:sz w:val="22"/>
          <w:szCs w:val="22"/>
        </w:rPr>
        <w:t xml:space="preserve"> to stream </w:t>
      </w:r>
      <w:r w:rsidR="00255867">
        <w:rPr>
          <w:rFonts w:ascii="Calibri" w:hAnsi="Calibri" w:cs="Calibri"/>
          <w:sz w:val="22"/>
          <w:szCs w:val="22"/>
        </w:rPr>
        <w:t>1</w:t>
      </w:r>
      <w:r w:rsidR="00AF585F" w:rsidRPr="00AF585F">
        <w:rPr>
          <w:rFonts w:ascii="Calibri" w:hAnsi="Calibri" w:cs="Calibri"/>
          <w:sz w:val="22"/>
          <w:szCs w:val="22"/>
        </w:rPr>
        <w:t>. Each project submitted must be separate and clearly different. Projects will not be accepted if:</w:t>
      </w:r>
    </w:p>
    <w:p w14:paraId="64C88F8A" w14:textId="77777777" w:rsidR="00AF585F" w:rsidRDefault="00AF585F" w:rsidP="00AF585F">
      <w:pPr>
        <w:pStyle w:val="ListBullet"/>
        <w:spacing w:before="60" w:after="60"/>
        <w:rPr>
          <w:rFonts w:ascii="Calibri" w:hAnsi="Calibri" w:cs="Calibri"/>
          <w:sz w:val="22"/>
          <w:szCs w:val="22"/>
        </w:rPr>
      </w:pPr>
      <w:r w:rsidRPr="00AF585F">
        <w:rPr>
          <w:rFonts w:ascii="Calibri" w:hAnsi="Calibri" w:cs="Calibri"/>
          <w:sz w:val="22"/>
          <w:szCs w:val="22"/>
        </w:rPr>
        <w:t>they are dependent on another project getting funded, or</w:t>
      </w:r>
    </w:p>
    <w:p w14:paraId="7486FE08" w14:textId="7EB0EEDD" w:rsidR="00AF585F" w:rsidRPr="00AF585F" w:rsidRDefault="00AF585F" w:rsidP="00AF585F">
      <w:pPr>
        <w:pStyle w:val="ListBullet"/>
        <w:spacing w:before="60" w:after="60"/>
        <w:rPr>
          <w:rFonts w:ascii="Calibri" w:hAnsi="Calibri" w:cs="Calibri"/>
          <w:sz w:val="22"/>
          <w:szCs w:val="22"/>
        </w:rPr>
      </w:pPr>
      <w:r w:rsidRPr="00AF585F">
        <w:rPr>
          <w:rFonts w:ascii="Calibri" w:hAnsi="Calibri" w:cs="Calibri"/>
          <w:sz w:val="22"/>
          <w:szCs w:val="22"/>
        </w:rPr>
        <w:t>they are scaled versions of the same project.</w:t>
      </w:r>
    </w:p>
    <w:p w14:paraId="79CC6241" w14:textId="0C6B948F" w:rsidR="00AF585F" w:rsidRPr="00AF585F" w:rsidRDefault="002E7EDB" w:rsidP="00AF585F">
      <w:pPr>
        <w:pStyle w:val="BodyText12ptBefore"/>
        <w:spacing w:before="160" w:after="60"/>
        <w:rPr>
          <w:rFonts w:ascii="Calibri" w:hAnsi="Calibri" w:cs="Calibri"/>
          <w:sz w:val="22"/>
          <w:szCs w:val="22"/>
        </w:rPr>
      </w:pPr>
      <w:r>
        <w:rPr>
          <w:rFonts w:ascii="Calibri" w:hAnsi="Calibri" w:cs="Calibri"/>
          <w:sz w:val="22"/>
          <w:szCs w:val="22"/>
        </w:rPr>
        <w:t>While multiple applications can be submitted, a</w:t>
      </w:r>
      <w:r w:rsidR="003A2EB9">
        <w:rPr>
          <w:rFonts w:ascii="Calibri" w:hAnsi="Calibri" w:cs="Calibri"/>
          <w:sz w:val="22"/>
          <w:szCs w:val="22"/>
        </w:rPr>
        <w:t xml:space="preserve"> </w:t>
      </w:r>
      <w:r w:rsidR="003A2EB9" w:rsidRPr="0096799B">
        <w:rPr>
          <w:rFonts w:ascii="Calibri" w:hAnsi="Calibri" w:cs="Calibri"/>
          <w:sz w:val="22"/>
          <w:szCs w:val="22"/>
        </w:rPr>
        <w:t>maximum of t</w:t>
      </w:r>
      <w:r w:rsidR="0016634C" w:rsidRPr="0096799B">
        <w:rPr>
          <w:rFonts w:ascii="Calibri" w:hAnsi="Calibri" w:cs="Calibri"/>
          <w:sz w:val="22"/>
          <w:szCs w:val="22"/>
        </w:rPr>
        <w:t>wo grants per organisation</w:t>
      </w:r>
      <w:r w:rsidR="000A0437" w:rsidRPr="0096799B">
        <w:rPr>
          <w:rFonts w:ascii="Calibri" w:hAnsi="Calibri" w:cs="Calibri"/>
          <w:sz w:val="22"/>
          <w:szCs w:val="22"/>
        </w:rPr>
        <w:t xml:space="preserve"> </w:t>
      </w:r>
      <w:r w:rsidR="003F4506">
        <w:rPr>
          <w:rFonts w:ascii="Calibri" w:hAnsi="Calibri" w:cs="Calibri"/>
          <w:sz w:val="22"/>
          <w:szCs w:val="22"/>
        </w:rPr>
        <w:t>may</w:t>
      </w:r>
      <w:r w:rsidR="00E128D2" w:rsidRPr="0096799B">
        <w:rPr>
          <w:rFonts w:ascii="Calibri" w:hAnsi="Calibri" w:cs="Calibri"/>
          <w:sz w:val="22"/>
          <w:szCs w:val="22"/>
        </w:rPr>
        <w:t xml:space="preserve"> be </w:t>
      </w:r>
      <w:r w:rsidR="00E04688" w:rsidRPr="0096799B">
        <w:rPr>
          <w:rFonts w:ascii="Calibri" w:hAnsi="Calibri" w:cs="Calibri"/>
          <w:sz w:val="22"/>
          <w:szCs w:val="22"/>
        </w:rPr>
        <w:t>funded</w:t>
      </w:r>
      <w:r w:rsidR="008407F4" w:rsidRPr="0096799B">
        <w:rPr>
          <w:rFonts w:ascii="Calibri" w:hAnsi="Calibri" w:cs="Calibri"/>
          <w:sz w:val="22"/>
          <w:szCs w:val="22"/>
        </w:rPr>
        <w:t xml:space="preserve"> in stream </w:t>
      </w:r>
      <w:r w:rsidR="00752A65">
        <w:rPr>
          <w:rFonts w:ascii="Calibri" w:hAnsi="Calibri" w:cs="Calibri"/>
          <w:sz w:val="22"/>
          <w:szCs w:val="22"/>
        </w:rPr>
        <w:t>1</w:t>
      </w:r>
      <w:r w:rsidR="0016634C" w:rsidRPr="0096799B">
        <w:rPr>
          <w:rFonts w:ascii="Calibri" w:hAnsi="Calibri" w:cs="Calibri"/>
          <w:sz w:val="22"/>
          <w:szCs w:val="22"/>
        </w:rPr>
        <w:t xml:space="preserve">. </w:t>
      </w:r>
      <w:r w:rsidR="00303345" w:rsidRPr="0096799B">
        <w:rPr>
          <w:rFonts w:ascii="Calibri" w:hAnsi="Calibri" w:cs="Calibri"/>
          <w:sz w:val="22"/>
          <w:szCs w:val="22"/>
        </w:rPr>
        <w:t>If</w:t>
      </w:r>
      <w:r w:rsidR="00AF585F" w:rsidRPr="0096799B">
        <w:rPr>
          <w:rFonts w:ascii="Calibri" w:hAnsi="Calibri" w:cs="Calibri"/>
          <w:sz w:val="22"/>
          <w:szCs w:val="22"/>
        </w:rPr>
        <w:t xml:space="preserve"> one</w:t>
      </w:r>
      <w:r w:rsidR="00AF585F" w:rsidRPr="00AF585F">
        <w:rPr>
          <w:rFonts w:ascii="Calibri" w:hAnsi="Calibri" w:cs="Calibri"/>
          <w:sz w:val="22"/>
          <w:szCs w:val="22"/>
        </w:rPr>
        <w:t xml:space="preserve"> of your projects is funded, preference may then be given to unfunded applicants over your other lower ranking project.  </w:t>
      </w:r>
    </w:p>
    <w:p w14:paraId="5916012F" w14:textId="0DF66F62" w:rsidR="004C41C9" w:rsidRDefault="00303345" w:rsidP="00AF585F">
      <w:pPr>
        <w:pStyle w:val="BodyText12ptBefore"/>
        <w:spacing w:before="160" w:after="60"/>
        <w:rPr>
          <w:rFonts w:ascii="Calibri" w:hAnsi="Calibri" w:cs="Calibri"/>
          <w:sz w:val="22"/>
          <w:szCs w:val="22"/>
        </w:rPr>
      </w:pPr>
      <w:r>
        <w:rPr>
          <w:rFonts w:ascii="Calibri" w:hAnsi="Calibri" w:cs="Calibri"/>
          <w:sz w:val="22"/>
          <w:szCs w:val="22"/>
        </w:rPr>
        <w:t xml:space="preserve">In stream </w:t>
      </w:r>
      <w:r w:rsidR="00752A65">
        <w:rPr>
          <w:rFonts w:ascii="Calibri" w:hAnsi="Calibri" w:cs="Calibri"/>
          <w:sz w:val="22"/>
          <w:szCs w:val="22"/>
        </w:rPr>
        <w:t>2</w:t>
      </w:r>
      <w:r>
        <w:rPr>
          <w:rFonts w:ascii="Calibri" w:hAnsi="Calibri" w:cs="Calibri"/>
          <w:sz w:val="22"/>
          <w:szCs w:val="22"/>
        </w:rPr>
        <w:t xml:space="preserve">, a single organisation may submit one application. A consortium of organisations can submit </w:t>
      </w:r>
      <w:r w:rsidR="00752A65">
        <w:rPr>
          <w:rFonts w:ascii="Calibri" w:hAnsi="Calibri" w:cs="Calibri"/>
          <w:sz w:val="22"/>
          <w:szCs w:val="22"/>
        </w:rPr>
        <w:t>two</w:t>
      </w:r>
      <w:r>
        <w:rPr>
          <w:rFonts w:ascii="Calibri" w:hAnsi="Calibri" w:cs="Calibri"/>
          <w:sz w:val="22"/>
          <w:szCs w:val="22"/>
        </w:rPr>
        <w:t xml:space="preserve"> applications.</w:t>
      </w:r>
    </w:p>
    <w:p w14:paraId="7D748E85" w14:textId="05901015" w:rsidR="009B2661" w:rsidRPr="00BB1EFC" w:rsidRDefault="00C61D86" w:rsidP="00BC4231">
      <w:pPr>
        <w:pStyle w:val="Heading2"/>
        <w:spacing w:before="180"/>
        <w:rPr>
          <w:rFonts w:ascii="Calibri" w:hAnsi="Calibri" w:cs="Calibri"/>
          <w:bCs w:val="0"/>
          <w:color w:val="201547"/>
          <w:sz w:val="24"/>
          <w:szCs w:val="24"/>
        </w:rPr>
      </w:pPr>
      <w:bookmarkStart w:id="4" w:name="_Toc498069645"/>
      <w:bookmarkStart w:id="5" w:name="_Toc534816447"/>
      <w:bookmarkStart w:id="6" w:name="_Toc1049614"/>
      <w:r w:rsidRPr="00BB1EFC">
        <w:rPr>
          <w:rFonts w:ascii="Calibri" w:hAnsi="Calibri" w:cs="Calibri"/>
          <w:bCs w:val="0"/>
          <w:color w:val="201547"/>
          <w:sz w:val="24"/>
          <w:szCs w:val="24"/>
        </w:rPr>
        <w:t xml:space="preserve">What type of </w:t>
      </w:r>
      <w:r w:rsidR="00941E35" w:rsidRPr="00BB1EFC">
        <w:rPr>
          <w:rFonts w:ascii="Calibri" w:hAnsi="Calibri" w:cs="Calibri"/>
          <w:bCs w:val="0"/>
          <w:color w:val="201547"/>
          <w:sz w:val="24"/>
          <w:szCs w:val="24"/>
        </w:rPr>
        <w:t>in-kind support can I include in my co</w:t>
      </w:r>
      <w:r w:rsidR="001D7231" w:rsidRPr="00BB1EFC">
        <w:rPr>
          <w:rFonts w:ascii="Calibri" w:hAnsi="Calibri" w:cs="Calibri"/>
          <w:bCs w:val="0"/>
          <w:color w:val="201547"/>
          <w:sz w:val="24"/>
          <w:szCs w:val="24"/>
        </w:rPr>
        <w:t xml:space="preserve">-contribution? </w:t>
      </w:r>
      <w:bookmarkEnd w:id="4"/>
      <w:bookmarkEnd w:id="5"/>
      <w:bookmarkEnd w:id="6"/>
    </w:p>
    <w:p w14:paraId="0C16D882" w14:textId="6A6B0E9E" w:rsidR="00933B2D" w:rsidRPr="008F0BAC" w:rsidRDefault="001D7231" w:rsidP="00827CD6">
      <w:pPr>
        <w:pStyle w:val="BodyText12ptBefore"/>
        <w:spacing w:before="160" w:after="60"/>
        <w:rPr>
          <w:rFonts w:ascii="Calibri" w:hAnsi="Calibri" w:cs="Calibri"/>
          <w:sz w:val="22"/>
          <w:szCs w:val="22"/>
        </w:rPr>
      </w:pPr>
      <w:r>
        <w:rPr>
          <w:rFonts w:ascii="Calibri" w:hAnsi="Calibri" w:cs="Calibri"/>
          <w:sz w:val="22"/>
          <w:szCs w:val="22"/>
        </w:rPr>
        <w:t xml:space="preserve">Your </w:t>
      </w:r>
      <w:r w:rsidR="00024C79">
        <w:rPr>
          <w:rFonts w:ascii="Calibri" w:hAnsi="Calibri" w:cs="Calibri"/>
          <w:sz w:val="22"/>
          <w:szCs w:val="22"/>
        </w:rPr>
        <w:t>co-contribution or</w:t>
      </w:r>
      <w:r w:rsidR="00933B2D" w:rsidRPr="008F0BAC">
        <w:rPr>
          <w:rFonts w:ascii="Calibri" w:hAnsi="Calibri" w:cs="Calibri"/>
          <w:sz w:val="22"/>
          <w:szCs w:val="22"/>
        </w:rPr>
        <w:t xml:space="preserve"> matched funding can include a combination of: </w:t>
      </w:r>
    </w:p>
    <w:p w14:paraId="637CA700" w14:textId="1D8A65C2" w:rsidR="00933B2D" w:rsidRPr="008F0BAC" w:rsidRDefault="00414DB1" w:rsidP="007332F0">
      <w:pPr>
        <w:pStyle w:val="ListBullet"/>
        <w:spacing w:before="60" w:after="60" w:line="259" w:lineRule="auto"/>
        <w:rPr>
          <w:rFonts w:ascii="Calibri" w:hAnsi="Calibri" w:cs="Calibri"/>
          <w:sz w:val="22"/>
          <w:szCs w:val="22"/>
        </w:rPr>
      </w:pPr>
      <w:r w:rsidRPr="008F0BAC">
        <w:rPr>
          <w:rFonts w:ascii="Calibri" w:hAnsi="Calibri" w:cs="Calibri"/>
          <w:sz w:val="22"/>
          <w:szCs w:val="22"/>
        </w:rPr>
        <w:t xml:space="preserve">volunteer time </w:t>
      </w:r>
      <w:r w:rsidR="009744BE">
        <w:rPr>
          <w:rFonts w:ascii="Calibri" w:hAnsi="Calibri" w:cs="Calibri"/>
          <w:sz w:val="22"/>
          <w:szCs w:val="22"/>
        </w:rPr>
        <w:t xml:space="preserve">or </w:t>
      </w:r>
      <w:r w:rsidRPr="008F0BAC">
        <w:rPr>
          <w:rFonts w:ascii="Calibri" w:hAnsi="Calibri" w:cs="Calibri"/>
          <w:sz w:val="22"/>
          <w:szCs w:val="22"/>
        </w:rPr>
        <w:t xml:space="preserve">dedicated to the project (including planning, </w:t>
      </w:r>
      <w:proofErr w:type="gramStart"/>
      <w:r w:rsidRPr="008F0BAC">
        <w:rPr>
          <w:rFonts w:ascii="Calibri" w:hAnsi="Calibri" w:cs="Calibri"/>
          <w:sz w:val="22"/>
          <w:szCs w:val="22"/>
        </w:rPr>
        <w:t>designing</w:t>
      </w:r>
      <w:proofErr w:type="gramEnd"/>
      <w:r w:rsidRPr="008F0BAC">
        <w:rPr>
          <w:rFonts w:ascii="Calibri" w:hAnsi="Calibri" w:cs="Calibri"/>
          <w:sz w:val="22"/>
          <w:szCs w:val="22"/>
        </w:rPr>
        <w:t xml:space="preserve"> and organising)</w:t>
      </w:r>
    </w:p>
    <w:p w14:paraId="401F988C" w14:textId="6D58E222" w:rsidR="00933B2D" w:rsidRPr="008F0BAC" w:rsidRDefault="00414DB1" w:rsidP="007332F0">
      <w:pPr>
        <w:pStyle w:val="ListBullet"/>
        <w:spacing w:before="60" w:after="60" w:line="259" w:lineRule="auto"/>
        <w:rPr>
          <w:rFonts w:ascii="Calibri" w:hAnsi="Calibri" w:cs="Calibri"/>
          <w:sz w:val="22"/>
          <w:szCs w:val="22"/>
        </w:rPr>
      </w:pPr>
      <w:r w:rsidRPr="008F0BAC">
        <w:rPr>
          <w:rFonts w:ascii="Calibri" w:hAnsi="Calibri" w:cs="Calibri"/>
          <w:sz w:val="22"/>
          <w:szCs w:val="22"/>
        </w:rPr>
        <w:t>in-kind support (</w:t>
      </w:r>
      <w:proofErr w:type="gramStart"/>
      <w:r w:rsidRPr="008F0BAC">
        <w:rPr>
          <w:rFonts w:ascii="Calibri" w:hAnsi="Calibri" w:cs="Calibri"/>
          <w:sz w:val="22"/>
          <w:szCs w:val="22"/>
        </w:rPr>
        <w:t>e.g.</w:t>
      </w:r>
      <w:proofErr w:type="gramEnd"/>
      <w:r w:rsidRPr="008F0BAC">
        <w:rPr>
          <w:rFonts w:ascii="Calibri" w:hAnsi="Calibri" w:cs="Calibri"/>
          <w:sz w:val="22"/>
          <w:szCs w:val="22"/>
        </w:rPr>
        <w:t xml:space="preserve"> free loan of equipment, donation of materials)</w:t>
      </w:r>
    </w:p>
    <w:p w14:paraId="2ABB9813" w14:textId="77777777" w:rsidR="00303345" w:rsidRDefault="00414DB1" w:rsidP="00AE4807">
      <w:pPr>
        <w:pStyle w:val="ListBullet"/>
        <w:spacing w:before="60" w:after="60" w:line="259" w:lineRule="auto"/>
        <w:rPr>
          <w:rFonts w:ascii="Calibri" w:hAnsi="Calibri" w:cs="Calibri"/>
          <w:sz w:val="22"/>
          <w:szCs w:val="22"/>
        </w:rPr>
      </w:pPr>
      <w:r w:rsidRPr="00303345">
        <w:rPr>
          <w:rFonts w:ascii="Calibri" w:hAnsi="Calibri" w:cs="Calibri"/>
          <w:sz w:val="22"/>
          <w:szCs w:val="22"/>
        </w:rPr>
        <w:t xml:space="preserve">staff time allocated to completing the project, where the salary comes from another </w:t>
      </w:r>
      <w:proofErr w:type="gramStart"/>
      <w:r w:rsidRPr="00303345">
        <w:rPr>
          <w:rFonts w:ascii="Calibri" w:hAnsi="Calibri" w:cs="Calibri"/>
          <w:sz w:val="22"/>
          <w:szCs w:val="22"/>
        </w:rPr>
        <w:t>source</w:t>
      </w:r>
      <w:proofErr w:type="gramEnd"/>
    </w:p>
    <w:p w14:paraId="0D665DEE" w14:textId="7AC9CC9D" w:rsidR="00933B2D" w:rsidRDefault="00414DB1" w:rsidP="00AE4807">
      <w:pPr>
        <w:pStyle w:val="ListBullet"/>
        <w:spacing w:before="60" w:after="60" w:line="259" w:lineRule="auto"/>
        <w:rPr>
          <w:rFonts w:ascii="Calibri" w:hAnsi="Calibri" w:cs="Calibri"/>
          <w:sz w:val="22"/>
          <w:szCs w:val="22"/>
        </w:rPr>
      </w:pPr>
      <w:r w:rsidRPr="00303345">
        <w:rPr>
          <w:rFonts w:ascii="Calibri" w:hAnsi="Calibri" w:cs="Calibri"/>
          <w:sz w:val="22"/>
          <w:szCs w:val="22"/>
        </w:rPr>
        <w:t>funding from other sources (</w:t>
      </w:r>
      <w:proofErr w:type="gramStart"/>
      <w:r w:rsidRPr="00303345">
        <w:rPr>
          <w:rFonts w:ascii="Calibri" w:hAnsi="Calibri" w:cs="Calibri"/>
          <w:sz w:val="22"/>
          <w:szCs w:val="22"/>
        </w:rPr>
        <w:t>e.g.</w:t>
      </w:r>
      <w:proofErr w:type="gramEnd"/>
      <w:r w:rsidRPr="00303345">
        <w:rPr>
          <w:rFonts w:ascii="Calibri" w:hAnsi="Calibri" w:cs="Calibri"/>
          <w:sz w:val="22"/>
          <w:szCs w:val="22"/>
        </w:rPr>
        <w:t xml:space="preserve"> donations, philanthropic grant programs). </w:t>
      </w:r>
    </w:p>
    <w:p w14:paraId="63148F91" w14:textId="0758AD0E" w:rsidR="003B797C" w:rsidRDefault="003B797C" w:rsidP="00D57251">
      <w:pPr>
        <w:pStyle w:val="Heading2"/>
        <w:rPr>
          <w:rFonts w:ascii="Calibri" w:hAnsi="Calibri" w:cs="Calibri"/>
          <w:bCs w:val="0"/>
          <w:color w:val="201547"/>
          <w:sz w:val="24"/>
          <w:szCs w:val="24"/>
        </w:rPr>
      </w:pPr>
      <w:r w:rsidRPr="00D57251">
        <w:rPr>
          <w:rFonts w:ascii="Calibri" w:hAnsi="Calibri" w:cs="Calibri"/>
          <w:bCs w:val="0"/>
          <w:color w:val="201547"/>
          <w:sz w:val="24"/>
          <w:szCs w:val="24"/>
        </w:rPr>
        <w:t xml:space="preserve">How do I calculate </w:t>
      </w:r>
      <w:r w:rsidR="00D57251" w:rsidRPr="00D57251">
        <w:rPr>
          <w:rFonts w:ascii="Calibri" w:hAnsi="Calibri" w:cs="Calibri"/>
          <w:bCs w:val="0"/>
          <w:color w:val="201547"/>
          <w:sz w:val="24"/>
          <w:szCs w:val="24"/>
        </w:rPr>
        <w:t>the value of our volunteer contribution?</w:t>
      </w:r>
    </w:p>
    <w:p w14:paraId="0B7DC93E" w14:textId="421673DA" w:rsidR="00D57251" w:rsidRDefault="00E91EE5" w:rsidP="00714131">
      <w:pPr>
        <w:pStyle w:val="BodyText12ptBefore"/>
        <w:spacing w:before="160" w:after="60"/>
        <w:rPr>
          <w:rFonts w:ascii="Calibri" w:hAnsi="Calibri" w:cs="Calibri"/>
          <w:sz w:val="22"/>
          <w:szCs w:val="22"/>
        </w:rPr>
      </w:pPr>
      <w:r w:rsidRPr="000D6845">
        <w:rPr>
          <w:rFonts w:eastAsiaTheme="majorEastAsia"/>
          <w:noProof/>
        </w:rPr>
        <mc:AlternateContent>
          <mc:Choice Requires="wps">
            <w:drawing>
              <wp:anchor distT="45720" distB="45720" distL="114300" distR="114300" simplePos="0" relativeHeight="251658240" behindDoc="0" locked="0" layoutInCell="1" allowOverlap="1" wp14:anchorId="49F0278E" wp14:editId="44A80CA8">
                <wp:simplePos x="0" y="0"/>
                <wp:positionH relativeFrom="column">
                  <wp:posOffset>-2540</wp:posOffset>
                </wp:positionH>
                <wp:positionV relativeFrom="paragraph">
                  <wp:posOffset>619125</wp:posOffset>
                </wp:positionV>
                <wp:extent cx="3105785" cy="628015"/>
                <wp:effectExtent l="0" t="0" r="18415" b="1968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628015"/>
                        </a:xfrm>
                        <a:prstGeom prst="rect">
                          <a:avLst/>
                        </a:prstGeom>
                        <a:solidFill>
                          <a:schemeClr val="accent3"/>
                        </a:solidFill>
                        <a:ln w="9525">
                          <a:solidFill>
                            <a:srgbClr val="000000"/>
                          </a:solidFill>
                          <a:miter lim="800000"/>
                          <a:headEnd/>
                          <a:tailEnd/>
                        </a:ln>
                      </wps:spPr>
                      <wps:txbx>
                        <w:txbxContent>
                          <w:p w14:paraId="7AF66305" w14:textId="77777777" w:rsidR="00E91EE5" w:rsidRPr="000D6845" w:rsidRDefault="00E91EE5" w:rsidP="00E91EE5">
                            <w:pPr>
                              <w:rPr>
                                <w:rFonts w:cstheme="minorHAnsi"/>
                                <w:b/>
                                <w:color w:val="FFFFFF"/>
                              </w:rPr>
                            </w:pPr>
                            <w:r w:rsidRPr="000D6845">
                              <w:rPr>
                                <w:rFonts w:cstheme="minorHAnsi"/>
                                <w:b/>
                                <w:color w:val="FFFFFF"/>
                              </w:rPr>
                              <w:t>EXAMPLE: 12 volunteers x 5 hours per day x 5 days (project duration) x $40 = $12,000 in volunteer time contribution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0278E" id="_x0000_t202" coordsize="21600,21600" o:spt="202" path="m,l,21600r21600,l21600,xe">
                <v:stroke joinstyle="miter"/>
                <v:path gradientshapeok="t" o:connecttype="rect"/>
              </v:shapetype>
              <v:shape id="Text Box 25" o:spid="_x0000_s1026" type="#_x0000_t202" style="position:absolute;margin-left:-.2pt;margin-top:48.75pt;width:244.55pt;height:49.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" fillcolor="#201547 [3206]">
                <v:textbox>
                  <w:txbxContent>
                    <w:p w14:paraId="7AF66305" w14:textId="77777777" w:rsidR="00E91EE5" w:rsidRPr="000D6845" w:rsidRDefault="00E91EE5" w:rsidP="00E91EE5">
                      <w:pPr>
                        <w:rPr>
                          <w:rFonts w:cstheme="minorHAnsi"/>
                          <w:b/>
                          <w:color w:val="FFFFFF"/>
                        </w:rPr>
                      </w:pPr>
                      <w:r w:rsidRPr="000D6845">
                        <w:rPr>
                          <w:rFonts w:cstheme="minorHAnsi"/>
                          <w:b/>
                          <w:color w:val="FFFFFF"/>
                        </w:rPr>
                        <w:t>EXAMPLE: 12 volunteers x 5 hours per day x 5 days (project duration) x $40 = $12,000 in volunteer time contribution</w:t>
                      </w:r>
                    </w:p>
                  </w:txbxContent>
                </v:textbox>
                <w10:wrap type="square"/>
              </v:shape>
            </w:pict>
          </mc:Fallback>
        </mc:AlternateContent>
      </w:r>
      <w:r w:rsidR="00714131" w:rsidRPr="00714131">
        <w:rPr>
          <w:rFonts w:ascii="Calibri" w:hAnsi="Calibri" w:cs="Calibri"/>
          <w:sz w:val="22"/>
          <w:szCs w:val="22"/>
        </w:rPr>
        <w:t>All volunteer contributions must be calculated using the rate of $40 per hour and the number of hours per day should be reasonable.</w:t>
      </w:r>
    </w:p>
    <w:p w14:paraId="3C858346" w14:textId="5B35F5FB" w:rsidR="005F13F3" w:rsidRDefault="005F13F3" w:rsidP="005F13F3">
      <w:pPr>
        <w:pStyle w:val="BodyText"/>
        <w:rPr>
          <w:rFonts w:ascii="Calibri" w:hAnsi="Calibri" w:cs="Calibri"/>
          <w:sz w:val="22"/>
          <w:szCs w:val="22"/>
        </w:rPr>
      </w:pPr>
      <w:r w:rsidRPr="005F13F3">
        <w:rPr>
          <w:rFonts w:ascii="Calibri" w:hAnsi="Calibri" w:cs="Calibri"/>
          <w:sz w:val="22"/>
          <w:szCs w:val="22"/>
        </w:rPr>
        <w:t>This standard rate allows applications to be considered in a consistent way and is based on an average rate that was calculated by the Australian Bureau of Statistics in 2010, which we have corrected for inflation.</w:t>
      </w:r>
    </w:p>
    <w:p w14:paraId="6DF380B7" w14:textId="616E1DFE" w:rsidR="003070C7" w:rsidRDefault="002F02D1" w:rsidP="009C175B">
      <w:pPr>
        <w:pStyle w:val="Heading2"/>
        <w:rPr>
          <w:rFonts w:ascii="Calibri" w:hAnsi="Calibri" w:cs="Calibri"/>
          <w:bCs w:val="0"/>
          <w:color w:val="201547"/>
          <w:sz w:val="24"/>
          <w:szCs w:val="24"/>
        </w:rPr>
      </w:pPr>
      <w:r>
        <w:rPr>
          <w:rFonts w:ascii="Calibri" w:hAnsi="Calibri" w:cs="Calibri"/>
          <w:bCs w:val="0"/>
          <w:color w:val="201547"/>
          <w:sz w:val="24"/>
          <w:szCs w:val="24"/>
        </w:rPr>
        <w:lastRenderedPageBreak/>
        <w:t>Should I include GST in my budget?</w:t>
      </w:r>
    </w:p>
    <w:p w14:paraId="0B207376" w14:textId="4CD7D9D5" w:rsidR="00A049C5" w:rsidRPr="00A049C5" w:rsidRDefault="00A049C5" w:rsidP="00A049C5">
      <w:pPr>
        <w:pStyle w:val="BodyText12ptBefore"/>
        <w:rPr>
          <w:rFonts w:ascii="Calibri" w:hAnsi="Calibri" w:cs="Calibri"/>
          <w:sz w:val="22"/>
          <w:szCs w:val="22"/>
        </w:rPr>
      </w:pPr>
      <w:r w:rsidRPr="00A049C5">
        <w:rPr>
          <w:rFonts w:ascii="Calibri" w:hAnsi="Calibri" w:cs="Calibri"/>
          <w:sz w:val="22"/>
          <w:szCs w:val="22"/>
        </w:rPr>
        <w:t xml:space="preserve">This will </w:t>
      </w:r>
      <w:proofErr w:type="gramStart"/>
      <w:r w:rsidRPr="00A049C5">
        <w:rPr>
          <w:rFonts w:ascii="Calibri" w:hAnsi="Calibri" w:cs="Calibri"/>
          <w:sz w:val="22"/>
          <w:szCs w:val="22"/>
        </w:rPr>
        <w:t>depend</w:t>
      </w:r>
      <w:proofErr w:type="gramEnd"/>
      <w:r w:rsidRPr="00A049C5">
        <w:rPr>
          <w:rFonts w:ascii="Calibri" w:hAnsi="Calibri" w:cs="Calibri"/>
          <w:sz w:val="22"/>
          <w:szCs w:val="22"/>
        </w:rPr>
        <w:t xml:space="preserve"> if your organisation is registered for GST or not.  If you are unsure of your GST status, you can search for your organisation on the ATO webpage </w:t>
      </w:r>
      <w:hyperlink r:id="rId20" w:history="1">
        <w:r w:rsidRPr="00A049C5">
          <w:rPr>
            <w:rStyle w:val="Hyperlink"/>
            <w:rFonts w:ascii="Calibri" w:hAnsi="Calibri" w:cs="Calibri"/>
            <w:sz w:val="22"/>
            <w:szCs w:val="22"/>
          </w:rPr>
          <w:t>http://www.abr.business.gov.au</w:t>
        </w:r>
      </w:hyperlink>
      <w:r>
        <w:rPr>
          <w:rFonts w:ascii="Calibri" w:hAnsi="Calibri" w:cs="Calibri"/>
          <w:sz w:val="22"/>
          <w:szCs w:val="22"/>
        </w:rPr>
        <w:t xml:space="preserve"> </w:t>
      </w:r>
    </w:p>
    <w:p w14:paraId="76FA34A7" w14:textId="71EDA845" w:rsidR="00A049C5" w:rsidRPr="00A049C5" w:rsidRDefault="00A049C5" w:rsidP="00A049C5">
      <w:pPr>
        <w:pStyle w:val="BodyText12ptBefore"/>
        <w:rPr>
          <w:rFonts w:ascii="Calibri" w:hAnsi="Calibri" w:cs="Calibri"/>
          <w:sz w:val="22"/>
          <w:szCs w:val="22"/>
        </w:rPr>
      </w:pPr>
      <w:r w:rsidRPr="00A049C5">
        <w:rPr>
          <w:rFonts w:ascii="Calibri" w:hAnsi="Calibri" w:cs="Calibri"/>
          <w:sz w:val="22"/>
          <w:szCs w:val="22"/>
        </w:rPr>
        <w:t xml:space="preserve">If you are registered for GST, then the budget provided in your application should be exclusive of GST. Where applicable, </w:t>
      </w:r>
      <w:r w:rsidR="006E199B">
        <w:rPr>
          <w:rFonts w:ascii="Calibri" w:hAnsi="Calibri" w:cs="Calibri"/>
          <w:sz w:val="22"/>
          <w:szCs w:val="22"/>
        </w:rPr>
        <w:t xml:space="preserve">the Department of </w:t>
      </w:r>
      <w:r w:rsidR="003D1FF5">
        <w:rPr>
          <w:rFonts w:ascii="Calibri" w:hAnsi="Calibri" w:cs="Calibri"/>
          <w:sz w:val="22"/>
          <w:szCs w:val="22"/>
        </w:rPr>
        <w:t>Energy</w:t>
      </w:r>
      <w:r w:rsidR="006E199B">
        <w:rPr>
          <w:rFonts w:ascii="Calibri" w:hAnsi="Calibri" w:cs="Calibri"/>
          <w:sz w:val="22"/>
          <w:szCs w:val="22"/>
        </w:rPr>
        <w:t>, Environment and Climate Action (</w:t>
      </w:r>
      <w:r w:rsidRPr="00A049C5">
        <w:rPr>
          <w:rFonts w:ascii="Calibri" w:hAnsi="Calibri" w:cs="Calibri"/>
          <w:sz w:val="22"/>
          <w:szCs w:val="22"/>
        </w:rPr>
        <w:t>DEECA</w:t>
      </w:r>
      <w:r w:rsidR="006E199B">
        <w:rPr>
          <w:rFonts w:ascii="Calibri" w:hAnsi="Calibri" w:cs="Calibri"/>
          <w:sz w:val="22"/>
          <w:szCs w:val="22"/>
        </w:rPr>
        <w:t>)</w:t>
      </w:r>
      <w:r w:rsidRPr="00A049C5">
        <w:rPr>
          <w:rFonts w:ascii="Calibri" w:hAnsi="Calibri" w:cs="Calibri"/>
          <w:sz w:val="22"/>
          <w:szCs w:val="22"/>
        </w:rPr>
        <w:t xml:space="preserve"> will pay the grant amount plus GST.</w:t>
      </w:r>
    </w:p>
    <w:p w14:paraId="77C2F31C" w14:textId="77777777" w:rsidR="00A049C5" w:rsidRPr="00A049C5" w:rsidRDefault="00A049C5" w:rsidP="00A049C5">
      <w:pPr>
        <w:pStyle w:val="BodyText12ptBefore"/>
        <w:rPr>
          <w:rFonts w:ascii="Calibri" w:hAnsi="Calibri" w:cs="Calibri"/>
          <w:sz w:val="22"/>
          <w:szCs w:val="22"/>
        </w:rPr>
      </w:pPr>
      <w:r w:rsidRPr="00A049C5">
        <w:rPr>
          <w:rFonts w:ascii="Calibri" w:hAnsi="Calibri" w:cs="Calibri"/>
          <w:sz w:val="22"/>
          <w:szCs w:val="22"/>
        </w:rPr>
        <w:t>For example, if Contractors have quoted $11,000 including GST, then you will request only $10,000.</w:t>
      </w:r>
    </w:p>
    <w:p w14:paraId="0CF57089" w14:textId="77777777" w:rsidR="00A049C5" w:rsidRPr="00A049C5" w:rsidRDefault="00A049C5" w:rsidP="00A049C5">
      <w:pPr>
        <w:pStyle w:val="BodyText12ptBefore"/>
        <w:rPr>
          <w:rFonts w:ascii="Calibri" w:hAnsi="Calibri" w:cs="Calibri"/>
          <w:sz w:val="22"/>
          <w:szCs w:val="22"/>
        </w:rPr>
      </w:pPr>
      <w:r w:rsidRPr="00A049C5">
        <w:rPr>
          <w:rFonts w:ascii="Calibri" w:hAnsi="Calibri" w:cs="Calibri"/>
          <w:sz w:val="22"/>
          <w:szCs w:val="22"/>
        </w:rPr>
        <w:t>If you are not registered for GST, then the budget provided in your application should be inclusive of GST. Ensure that the budget in your application covers your total costs so you are not out of pocket.</w:t>
      </w:r>
    </w:p>
    <w:p w14:paraId="3244B264" w14:textId="3EEAF8E2" w:rsidR="00A049C5" w:rsidRPr="00A049C5" w:rsidRDefault="00A049C5" w:rsidP="00A049C5">
      <w:pPr>
        <w:pStyle w:val="BodyText12ptBefore"/>
        <w:rPr>
          <w:rFonts w:ascii="Calibri" w:hAnsi="Calibri" w:cs="Calibri"/>
          <w:sz w:val="22"/>
          <w:szCs w:val="22"/>
        </w:rPr>
      </w:pPr>
      <w:r w:rsidRPr="00A049C5">
        <w:rPr>
          <w:rFonts w:ascii="Calibri" w:hAnsi="Calibri" w:cs="Calibri"/>
          <w:sz w:val="22"/>
          <w:szCs w:val="22"/>
        </w:rPr>
        <w:t>For example, if Contractors have quoted $11,000 including GST, then request the full $11,000.</w:t>
      </w:r>
    </w:p>
    <w:p w14:paraId="6F213007" w14:textId="13779749" w:rsidR="0035264D" w:rsidRDefault="00E25D09" w:rsidP="009C175B">
      <w:pPr>
        <w:pStyle w:val="Heading2"/>
        <w:rPr>
          <w:rFonts w:ascii="Calibri" w:hAnsi="Calibri" w:cs="Calibri"/>
          <w:bCs w:val="0"/>
          <w:color w:val="201547"/>
          <w:sz w:val="24"/>
          <w:szCs w:val="24"/>
        </w:rPr>
      </w:pPr>
      <w:r>
        <w:rPr>
          <w:rFonts w:ascii="Calibri" w:hAnsi="Calibri" w:cs="Calibri"/>
          <w:bCs w:val="0"/>
          <w:color w:val="201547"/>
          <w:sz w:val="24"/>
          <w:szCs w:val="24"/>
        </w:rPr>
        <w:t>How do I obtain land manager consent?</w:t>
      </w:r>
    </w:p>
    <w:p w14:paraId="5777B48D" w14:textId="529C4053" w:rsidR="006E6E9B" w:rsidRPr="006E6E9B" w:rsidRDefault="006E6E9B" w:rsidP="00FF519C">
      <w:pPr>
        <w:pStyle w:val="BodyText12ptBefore"/>
      </w:pPr>
      <w:r w:rsidRPr="00FF519C">
        <w:rPr>
          <w:rFonts w:ascii="Calibri" w:hAnsi="Calibri" w:cs="Calibri"/>
          <w:sz w:val="22"/>
          <w:szCs w:val="22"/>
        </w:rPr>
        <w:t xml:space="preserve">Applicants will need to demonstrate that land managers, both public and private, support the project being carried out on the land they manage. A short letter or email </w:t>
      </w:r>
      <w:r w:rsidR="003913F4" w:rsidRPr="00FF519C">
        <w:rPr>
          <w:rFonts w:ascii="Calibri" w:hAnsi="Calibri" w:cs="Calibri"/>
          <w:sz w:val="22"/>
          <w:szCs w:val="22"/>
        </w:rPr>
        <w:t xml:space="preserve">of support </w:t>
      </w:r>
      <w:r w:rsidRPr="00FF519C">
        <w:rPr>
          <w:rFonts w:ascii="Calibri" w:hAnsi="Calibri" w:cs="Calibri"/>
          <w:sz w:val="22"/>
          <w:szCs w:val="22"/>
        </w:rPr>
        <w:t>from your land manager will need to be attached to your application. Formal</w:t>
      </w:r>
      <w:r w:rsidRPr="006E6E9B">
        <w:t xml:space="preserve"> </w:t>
      </w:r>
      <w:r w:rsidRPr="00FF519C">
        <w:rPr>
          <w:rFonts w:ascii="Calibri" w:hAnsi="Calibri" w:cs="Calibri"/>
          <w:sz w:val="22"/>
          <w:szCs w:val="22"/>
        </w:rPr>
        <w:t xml:space="preserve">approval is not required at the application </w:t>
      </w:r>
      <w:r w:rsidR="00FF519C" w:rsidRPr="00FF519C">
        <w:rPr>
          <w:rFonts w:ascii="Calibri" w:hAnsi="Calibri" w:cs="Calibri"/>
          <w:sz w:val="22"/>
          <w:szCs w:val="22"/>
        </w:rPr>
        <w:t>stage;</w:t>
      </w:r>
      <w:r w:rsidR="003913F4" w:rsidRPr="00FF519C">
        <w:rPr>
          <w:rFonts w:ascii="Calibri" w:hAnsi="Calibri" w:cs="Calibri"/>
          <w:sz w:val="22"/>
          <w:szCs w:val="22"/>
        </w:rPr>
        <w:t xml:space="preserve"> </w:t>
      </w:r>
      <w:r w:rsidR="00FF519C" w:rsidRPr="00FF519C">
        <w:rPr>
          <w:rFonts w:ascii="Calibri" w:hAnsi="Calibri" w:cs="Calibri"/>
          <w:sz w:val="22"/>
          <w:szCs w:val="22"/>
        </w:rPr>
        <w:t>however, it</w:t>
      </w:r>
      <w:r w:rsidR="00157283" w:rsidRPr="00FF519C">
        <w:rPr>
          <w:rFonts w:ascii="Calibri" w:hAnsi="Calibri" w:cs="Calibri"/>
          <w:sz w:val="22"/>
          <w:szCs w:val="22"/>
        </w:rPr>
        <w:t xml:space="preserve"> will </w:t>
      </w:r>
      <w:r w:rsidR="003913F4" w:rsidRPr="00FF519C">
        <w:rPr>
          <w:rFonts w:ascii="Calibri" w:hAnsi="Calibri" w:cs="Calibri"/>
          <w:sz w:val="22"/>
          <w:szCs w:val="22"/>
        </w:rPr>
        <w:t xml:space="preserve">be required </w:t>
      </w:r>
      <w:r w:rsidR="00157283" w:rsidRPr="00FF519C">
        <w:rPr>
          <w:rFonts w:ascii="Calibri" w:hAnsi="Calibri" w:cs="Calibri"/>
          <w:sz w:val="22"/>
          <w:szCs w:val="22"/>
        </w:rPr>
        <w:t>should your application be successful</w:t>
      </w:r>
      <w:r w:rsidR="003913F4" w:rsidRPr="00FF519C">
        <w:rPr>
          <w:rFonts w:ascii="Calibri" w:hAnsi="Calibri" w:cs="Calibri"/>
          <w:sz w:val="22"/>
          <w:szCs w:val="22"/>
        </w:rPr>
        <w:t>.</w:t>
      </w:r>
    </w:p>
    <w:p w14:paraId="26567A7D" w14:textId="77777777" w:rsidR="006E6E9B" w:rsidRPr="006E6E9B" w:rsidRDefault="006E6E9B" w:rsidP="00FF519C">
      <w:pPr>
        <w:pStyle w:val="BodyText12ptBefore"/>
        <w:rPr>
          <w:rFonts w:ascii="Calibri" w:hAnsi="Calibri" w:cs="Calibri"/>
          <w:sz w:val="22"/>
          <w:szCs w:val="22"/>
        </w:rPr>
      </w:pPr>
      <w:r w:rsidRPr="006E6E9B">
        <w:rPr>
          <w:rFonts w:ascii="Calibri" w:hAnsi="Calibri" w:cs="Calibri"/>
          <w:sz w:val="22"/>
          <w:szCs w:val="22"/>
        </w:rPr>
        <w:t>For advice about land manager consent, please refer to the relevant contacts below:</w:t>
      </w:r>
    </w:p>
    <w:p w14:paraId="5EA5CB26" w14:textId="01FF1F30" w:rsidR="006E6E9B" w:rsidRDefault="006E6E9B" w:rsidP="006E6E9B">
      <w:pPr>
        <w:pStyle w:val="ListBullet"/>
        <w:spacing w:before="60" w:after="60" w:line="259" w:lineRule="auto"/>
        <w:rPr>
          <w:rFonts w:ascii="Calibri" w:hAnsi="Calibri" w:cs="Calibri"/>
          <w:sz w:val="22"/>
          <w:szCs w:val="22"/>
        </w:rPr>
      </w:pPr>
      <w:r w:rsidRPr="006E6E9B">
        <w:rPr>
          <w:rFonts w:ascii="Calibri" w:hAnsi="Calibri" w:cs="Calibri"/>
          <w:sz w:val="22"/>
          <w:szCs w:val="22"/>
        </w:rPr>
        <w:t xml:space="preserve">DEECA for crown land on 136 186, or your DEECA local office </w:t>
      </w:r>
      <w:hyperlink r:id="rId21" w:history="1">
        <w:r w:rsidR="00EE3C07" w:rsidRPr="00757D4E">
          <w:rPr>
            <w:rStyle w:val="Hyperlink"/>
            <w:rFonts w:ascii="Calibri" w:hAnsi="Calibri" w:cs="Calibri"/>
            <w:sz w:val="22"/>
            <w:szCs w:val="22"/>
          </w:rPr>
          <w:t>https://www2.delwp.vic.gov.au/communities-and-regions/regions-and-locations</w:t>
        </w:r>
      </w:hyperlink>
    </w:p>
    <w:p w14:paraId="196F646C" w14:textId="0F01CA7B" w:rsidR="006E6E9B" w:rsidRPr="006E6E9B" w:rsidRDefault="006E6E9B" w:rsidP="006E6E9B">
      <w:pPr>
        <w:pStyle w:val="ListBullet"/>
        <w:spacing w:before="60" w:after="60" w:line="259" w:lineRule="auto"/>
        <w:rPr>
          <w:rFonts w:ascii="Calibri" w:hAnsi="Calibri" w:cs="Calibri"/>
          <w:sz w:val="22"/>
          <w:szCs w:val="22"/>
        </w:rPr>
      </w:pPr>
      <w:r w:rsidRPr="006E6E9B">
        <w:rPr>
          <w:rFonts w:ascii="Calibri" w:hAnsi="Calibri" w:cs="Calibri"/>
          <w:sz w:val="22"/>
          <w:szCs w:val="22"/>
        </w:rPr>
        <w:t xml:space="preserve">Parks Victoria for parks and reserves on 131 963 or your local Parks Victoria office </w:t>
      </w:r>
      <w:hyperlink r:id="rId22" w:history="1">
        <w:r w:rsidRPr="006778E8">
          <w:rPr>
            <w:rFonts w:ascii="Calibri" w:hAnsi="Calibri" w:cs="Calibri"/>
            <w:sz w:val="22"/>
            <w:szCs w:val="22"/>
          </w:rPr>
          <w:t>http://parkweb.vic.gov.au/</w:t>
        </w:r>
      </w:hyperlink>
    </w:p>
    <w:p w14:paraId="616C4120" w14:textId="4E98ACED" w:rsidR="006E6E9B" w:rsidRPr="006E6E9B" w:rsidRDefault="006E6E9B" w:rsidP="006E6E9B">
      <w:pPr>
        <w:pStyle w:val="ListBullet"/>
        <w:spacing w:before="60" w:after="60" w:line="259" w:lineRule="auto"/>
        <w:rPr>
          <w:rFonts w:ascii="Calibri" w:hAnsi="Calibri" w:cs="Calibri"/>
          <w:sz w:val="22"/>
          <w:szCs w:val="22"/>
        </w:rPr>
      </w:pPr>
      <w:r w:rsidRPr="006E6E9B">
        <w:rPr>
          <w:rFonts w:ascii="Calibri" w:hAnsi="Calibri" w:cs="Calibri"/>
          <w:sz w:val="22"/>
          <w:szCs w:val="22"/>
        </w:rPr>
        <w:t xml:space="preserve">Local government planning staff for council-owned land </w:t>
      </w:r>
      <w:hyperlink r:id="rId23" w:history="1">
        <w:r w:rsidRPr="006778E8">
          <w:rPr>
            <w:rStyle w:val="Hyperlink"/>
            <w:rFonts w:ascii="Calibri" w:hAnsi="Calibri" w:cs="Calibri"/>
            <w:sz w:val="22"/>
            <w:szCs w:val="22"/>
          </w:rPr>
          <w:t>https://knowyourcouncil.vic.gov.au/</w:t>
        </w:r>
      </w:hyperlink>
    </w:p>
    <w:p w14:paraId="08D2B567" w14:textId="06F1F887" w:rsidR="00E25D09" w:rsidRPr="003913F4" w:rsidRDefault="006778E8" w:rsidP="006E6E9B">
      <w:pPr>
        <w:pStyle w:val="ListBullet"/>
        <w:spacing w:before="60" w:after="60" w:line="259" w:lineRule="auto"/>
        <w:rPr>
          <w:rStyle w:val="Hyperlink"/>
          <w:rFonts w:ascii="Calibri" w:hAnsi="Calibri" w:cs="Calibri"/>
          <w:color w:val="363534" w:themeColor="text1"/>
          <w:sz w:val="22"/>
          <w:szCs w:val="22"/>
          <w:u w:val="none"/>
        </w:rPr>
      </w:pPr>
      <w:r>
        <w:rPr>
          <w:rFonts w:ascii="Calibri" w:hAnsi="Calibri" w:cs="Calibri"/>
          <w:sz w:val="22"/>
          <w:szCs w:val="22"/>
        </w:rPr>
        <w:t xml:space="preserve">Melbourne Water </w:t>
      </w:r>
      <w:hyperlink r:id="rId24" w:history="1">
        <w:r w:rsidR="006E6E9B" w:rsidRPr="006778E8">
          <w:rPr>
            <w:rStyle w:val="Hyperlink"/>
            <w:rFonts w:ascii="Calibri" w:hAnsi="Calibri" w:cs="Calibri"/>
            <w:sz w:val="22"/>
            <w:szCs w:val="22"/>
          </w:rPr>
          <w:t>https://www.melbournewater.com.au/</w:t>
        </w:r>
      </w:hyperlink>
    </w:p>
    <w:p w14:paraId="684C66EC" w14:textId="5FAE9607" w:rsidR="00793A35" w:rsidRPr="00157283" w:rsidRDefault="00793A35" w:rsidP="00157283">
      <w:pPr>
        <w:pStyle w:val="Heading2"/>
        <w:rPr>
          <w:rFonts w:ascii="Calibri" w:hAnsi="Calibri" w:cs="Calibri"/>
          <w:bCs w:val="0"/>
          <w:color w:val="201547"/>
          <w:sz w:val="24"/>
          <w:szCs w:val="24"/>
        </w:rPr>
      </w:pPr>
      <w:r w:rsidRPr="00157283">
        <w:rPr>
          <w:rFonts w:ascii="Calibri" w:hAnsi="Calibri" w:cs="Calibri"/>
          <w:bCs w:val="0"/>
          <w:color w:val="201547"/>
          <w:sz w:val="24"/>
          <w:szCs w:val="24"/>
        </w:rPr>
        <w:t xml:space="preserve">What is the difference between a letter of support and formal consent? </w:t>
      </w:r>
    </w:p>
    <w:p w14:paraId="5615475F" w14:textId="77777777" w:rsidR="00793A35" w:rsidRPr="00FF519C" w:rsidRDefault="00793A35" w:rsidP="00FF519C">
      <w:pPr>
        <w:pStyle w:val="BodyText12ptBefore"/>
        <w:rPr>
          <w:rFonts w:ascii="Calibri" w:hAnsi="Calibri" w:cs="Calibri"/>
          <w:sz w:val="22"/>
          <w:szCs w:val="22"/>
        </w:rPr>
      </w:pPr>
      <w:r w:rsidRPr="00FF519C">
        <w:rPr>
          <w:rFonts w:ascii="Calibri" w:hAnsi="Calibri" w:cs="Calibri"/>
          <w:sz w:val="22"/>
          <w:szCs w:val="22"/>
        </w:rPr>
        <w:t xml:space="preserve">A letter of support shows that your land manager has given in principle support to your project. It can be a simple letter or email from a land manager representative with appropriate authority. If your project involves changing a site in some way and/or holding events or activities on a </w:t>
      </w:r>
      <w:proofErr w:type="gramStart"/>
      <w:r w:rsidRPr="00FF519C">
        <w:rPr>
          <w:rFonts w:ascii="Calibri" w:hAnsi="Calibri" w:cs="Calibri"/>
          <w:sz w:val="22"/>
          <w:szCs w:val="22"/>
        </w:rPr>
        <w:t>site</w:t>
      </w:r>
      <w:proofErr w:type="gramEnd"/>
      <w:r w:rsidRPr="00FF519C">
        <w:rPr>
          <w:rFonts w:ascii="Calibri" w:hAnsi="Calibri" w:cs="Calibri"/>
          <w:sz w:val="22"/>
          <w:szCs w:val="22"/>
        </w:rPr>
        <w:t xml:space="preserve"> then you will need to provide a letter of support with your application.  </w:t>
      </w:r>
    </w:p>
    <w:p w14:paraId="095FE6F9" w14:textId="6C60FA28" w:rsidR="00793A35" w:rsidRPr="00FF519C" w:rsidRDefault="00793A35" w:rsidP="00FF519C">
      <w:pPr>
        <w:pStyle w:val="BodyText12ptBefore"/>
        <w:rPr>
          <w:rFonts w:ascii="Calibri" w:hAnsi="Calibri" w:cs="Calibri"/>
          <w:sz w:val="22"/>
          <w:szCs w:val="22"/>
        </w:rPr>
      </w:pPr>
      <w:r w:rsidRPr="00FF519C">
        <w:rPr>
          <w:rFonts w:ascii="Calibri" w:hAnsi="Calibri" w:cs="Calibri"/>
          <w:sz w:val="22"/>
          <w:szCs w:val="22"/>
        </w:rPr>
        <w:t>Formal consent involves gaining official approval to work on the site. Your land manager will check that your project meets relevant obligations, which could include cultural heritage, planning overlays</w:t>
      </w:r>
      <w:r w:rsidR="00FC4DBE" w:rsidRPr="00FC4DBE">
        <w:rPr>
          <w:rFonts w:ascii="Calibri" w:hAnsi="Calibri" w:cs="Calibri"/>
          <w:sz w:val="22"/>
          <w:szCs w:val="22"/>
        </w:rPr>
        <w:t xml:space="preserve"> </w:t>
      </w:r>
      <w:r w:rsidR="00FC4DBE" w:rsidRPr="00FF519C">
        <w:rPr>
          <w:rFonts w:ascii="Calibri" w:hAnsi="Calibri" w:cs="Calibri"/>
          <w:sz w:val="22"/>
          <w:szCs w:val="22"/>
        </w:rPr>
        <w:t>and</w:t>
      </w:r>
      <w:r w:rsidR="00075D6B">
        <w:rPr>
          <w:rFonts w:ascii="Calibri" w:hAnsi="Calibri" w:cs="Calibri"/>
          <w:sz w:val="22"/>
          <w:szCs w:val="22"/>
        </w:rPr>
        <w:t xml:space="preserve"> </w:t>
      </w:r>
      <w:r w:rsidR="00C40DE7">
        <w:rPr>
          <w:rFonts w:ascii="Calibri" w:hAnsi="Calibri" w:cs="Calibri"/>
          <w:sz w:val="22"/>
          <w:szCs w:val="22"/>
        </w:rPr>
        <w:t>Marine</w:t>
      </w:r>
      <w:r w:rsidR="00277CDA">
        <w:rPr>
          <w:rFonts w:ascii="Calibri" w:hAnsi="Calibri" w:cs="Calibri"/>
          <w:sz w:val="22"/>
          <w:szCs w:val="22"/>
        </w:rPr>
        <w:t xml:space="preserve"> </w:t>
      </w:r>
      <w:r w:rsidR="00FC4DBE">
        <w:rPr>
          <w:rFonts w:ascii="Calibri" w:hAnsi="Calibri" w:cs="Calibri"/>
          <w:sz w:val="22"/>
          <w:szCs w:val="22"/>
        </w:rPr>
        <w:t>and coastal consent</w:t>
      </w:r>
      <w:r w:rsidRPr="00FF519C">
        <w:rPr>
          <w:rFonts w:ascii="Calibri" w:hAnsi="Calibri" w:cs="Calibri"/>
          <w:sz w:val="22"/>
          <w:szCs w:val="22"/>
        </w:rPr>
        <w:t xml:space="preserve">. Formal consent is comprehensive, takes time and may cost money. You should include time and relevant costs for consents and permits when planning and budgeting for your project.  </w:t>
      </w:r>
    </w:p>
    <w:p w14:paraId="78D4FFD5" w14:textId="02292950" w:rsidR="0010092B" w:rsidRPr="00FF519C" w:rsidRDefault="0010092B" w:rsidP="00FF519C">
      <w:pPr>
        <w:pStyle w:val="Heading2"/>
        <w:rPr>
          <w:rFonts w:ascii="Calibri" w:hAnsi="Calibri" w:cs="Calibri"/>
          <w:bCs w:val="0"/>
          <w:color w:val="201547"/>
          <w:sz w:val="24"/>
          <w:szCs w:val="24"/>
        </w:rPr>
      </w:pPr>
      <w:r w:rsidRPr="00FF519C">
        <w:rPr>
          <w:rFonts w:ascii="Calibri" w:hAnsi="Calibri" w:cs="Calibri"/>
          <w:bCs w:val="0"/>
          <w:color w:val="201547"/>
          <w:sz w:val="24"/>
          <w:szCs w:val="24"/>
        </w:rPr>
        <w:t>Does my project require Marine and Coastal Act consent?</w:t>
      </w:r>
    </w:p>
    <w:p w14:paraId="4DC7CE3D" w14:textId="1E6789F0" w:rsidR="0010092B" w:rsidRPr="00FF519C" w:rsidRDefault="0010092B" w:rsidP="00FF519C">
      <w:pPr>
        <w:pStyle w:val="BodyText12ptBefore"/>
        <w:rPr>
          <w:rFonts w:ascii="Calibri" w:hAnsi="Calibri" w:cs="Calibri"/>
          <w:sz w:val="22"/>
          <w:szCs w:val="22"/>
        </w:rPr>
      </w:pPr>
      <w:r w:rsidRPr="00FF519C">
        <w:rPr>
          <w:rFonts w:ascii="Calibri" w:hAnsi="Calibri" w:cs="Calibri"/>
          <w:sz w:val="22"/>
          <w:szCs w:val="22"/>
        </w:rPr>
        <w:t>If any of your project activities will be carried out on Marine and Coastal Crown land you may require approval under the Marine and Coastal Act 2018: https://www.marineandcoasts.vic.gov.au/marine-and-coastal-act Before commencing any works, you must obtain approval to use or develop marine and coastal Crown land. You must comply with the conditions of any consent provided.</w:t>
      </w:r>
    </w:p>
    <w:p w14:paraId="7476D76A" w14:textId="5B2ADE2A" w:rsidR="00303345" w:rsidRDefault="00303345" w:rsidP="009C175B">
      <w:pPr>
        <w:pStyle w:val="Heading2"/>
        <w:rPr>
          <w:rFonts w:ascii="Calibri" w:hAnsi="Calibri" w:cs="Calibri"/>
          <w:bCs w:val="0"/>
          <w:color w:val="201547"/>
          <w:sz w:val="24"/>
          <w:szCs w:val="24"/>
        </w:rPr>
      </w:pPr>
      <w:r>
        <w:rPr>
          <w:rFonts w:ascii="Calibri" w:hAnsi="Calibri" w:cs="Calibri"/>
          <w:bCs w:val="0"/>
          <w:color w:val="201547"/>
          <w:sz w:val="24"/>
          <w:szCs w:val="24"/>
        </w:rPr>
        <w:t>What is the application process?</w:t>
      </w:r>
    </w:p>
    <w:p w14:paraId="41D735C4" w14:textId="7B023981" w:rsidR="00303345" w:rsidRPr="00FF519C" w:rsidRDefault="00303345" w:rsidP="00FF519C">
      <w:pPr>
        <w:pStyle w:val="BodyText12ptBefore"/>
        <w:rPr>
          <w:rFonts w:ascii="Calibri" w:hAnsi="Calibri" w:cs="Calibri"/>
          <w:sz w:val="22"/>
          <w:szCs w:val="22"/>
        </w:rPr>
      </w:pPr>
      <w:r w:rsidRPr="00FF519C">
        <w:rPr>
          <w:rFonts w:ascii="Calibri" w:hAnsi="Calibri" w:cs="Calibri"/>
          <w:sz w:val="22"/>
          <w:szCs w:val="22"/>
        </w:rPr>
        <w:t xml:space="preserve">Applications are submitted online using the </w:t>
      </w:r>
      <w:r w:rsidR="003A16F5">
        <w:rPr>
          <w:rFonts w:ascii="Calibri" w:hAnsi="Calibri" w:cs="Calibri"/>
          <w:sz w:val="22"/>
          <w:szCs w:val="22"/>
        </w:rPr>
        <w:t xml:space="preserve">DEECA </w:t>
      </w:r>
      <w:r w:rsidRPr="00FF519C">
        <w:rPr>
          <w:rFonts w:ascii="Calibri" w:hAnsi="Calibri" w:cs="Calibri"/>
          <w:sz w:val="22"/>
          <w:szCs w:val="22"/>
        </w:rPr>
        <w:t>Grants Online portal.</w:t>
      </w:r>
      <w:r w:rsidR="00785EEF">
        <w:rPr>
          <w:rFonts w:ascii="Calibri" w:hAnsi="Calibri" w:cs="Calibri"/>
          <w:sz w:val="22"/>
          <w:szCs w:val="22"/>
        </w:rPr>
        <w:t xml:space="preserve"> For </w:t>
      </w:r>
      <w:r w:rsidR="00D10D10">
        <w:rPr>
          <w:rFonts w:ascii="Calibri" w:hAnsi="Calibri" w:cs="Calibri"/>
          <w:sz w:val="22"/>
          <w:szCs w:val="22"/>
        </w:rPr>
        <w:t>guidance on using the portal, see factsheet 2.</w:t>
      </w:r>
    </w:p>
    <w:p w14:paraId="4C037842" w14:textId="37583D0B" w:rsidR="00303345" w:rsidRPr="00FF519C" w:rsidRDefault="00303345" w:rsidP="00FF519C">
      <w:pPr>
        <w:pStyle w:val="BodyText12ptBefore"/>
        <w:rPr>
          <w:rFonts w:ascii="Calibri" w:hAnsi="Calibri" w:cs="Calibri"/>
          <w:sz w:val="22"/>
          <w:szCs w:val="22"/>
        </w:rPr>
      </w:pPr>
      <w:r w:rsidRPr="00FF519C">
        <w:rPr>
          <w:rFonts w:ascii="Calibri" w:hAnsi="Calibri" w:cs="Calibri"/>
          <w:sz w:val="22"/>
          <w:szCs w:val="22"/>
        </w:rPr>
        <w:t xml:space="preserve">To apply, go to the grant program web page </w:t>
      </w:r>
      <w:hyperlink r:id="rId25" w:history="1">
        <w:r w:rsidRPr="002252F1">
          <w:rPr>
            <w:rStyle w:val="Hyperlink"/>
            <w:rFonts w:ascii="Calibri" w:hAnsi="Calibri" w:cs="Calibri"/>
            <w:sz w:val="22"/>
            <w:szCs w:val="22"/>
          </w:rPr>
          <w:t>www.marineandcoasts.vic.gov.au/grants/port-phillip-bay-fund</w:t>
        </w:r>
      </w:hyperlink>
      <w:r w:rsidRPr="00FF519C">
        <w:rPr>
          <w:rFonts w:ascii="Calibri" w:hAnsi="Calibri" w:cs="Calibri"/>
          <w:sz w:val="22"/>
          <w:szCs w:val="22"/>
        </w:rPr>
        <w:t xml:space="preserve"> </w:t>
      </w:r>
      <w:r w:rsidR="00DD7BAF">
        <w:rPr>
          <w:rFonts w:ascii="Calibri" w:hAnsi="Calibri" w:cs="Calibri"/>
          <w:sz w:val="22"/>
          <w:szCs w:val="22"/>
        </w:rPr>
        <w:t>and follow the links.</w:t>
      </w:r>
    </w:p>
    <w:p w14:paraId="0CB28068" w14:textId="77777777" w:rsidR="00AC6480" w:rsidRDefault="00AC6480" w:rsidP="00FF519C">
      <w:pPr>
        <w:pStyle w:val="BodyText12ptBefore"/>
        <w:rPr>
          <w:rFonts w:ascii="Calibri" w:hAnsi="Calibri" w:cs="Calibri"/>
          <w:b/>
          <w:iCs/>
          <w:color w:val="201547"/>
          <w:kern w:val="20"/>
          <w:sz w:val="24"/>
          <w:szCs w:val="24"/>
          <w:lang w:eastAsia="en-AU"/>
        </w:rPr>
      </w:pPr>
    </w:p>
    <w:p w14:paraId="08920DA3" w14:textId="5BB01214" w:rsidR="009B00CB" w:rsidRPr="00FF519C" w:rsidRDefault="009B00CB" w:rsidP="00FF519C">
      <w:pPr>
        <w:pStyle w:val="BodyText12ptBefore"/>
        <w:rPr>
          <w:rFonts w:ascii="Calibri" w:hAnsi="Calibri" w:cs="Calibri"/>
          <w:b/>
          <w:iCs/>
          <w:color w:val="201547"/>
          <w:kern w:val="20"/>
          <w:sz w:val="24"/>
          <w:szCs w:val="24"/>
          <w:lang w:eastAsia="en-AU"/>
        </w:rPr>
      </w:pPr>
      <w:r w:rsidRPr="00FF519C">
        <w:rPr>
          <w:rFonts w:ascii="Calibri" w:hAnsi="Calibri" w:cs="Calibri"/>
          <w:b/>
          <w:iCs/>
          <w:color w:val="201547"/>
          <w:kern w:val="20"/>
          <w:sz w:val="24"/>
          <w:szCs w:val="24"/>
          <w:lang w:eastAsia="en-AU"/>
        </w:rPr>
        <w:lastRenderedPageBreak/>
        <w:t>Grants Online portal tips:</w:t>
      </w:r>
    </w:p>
    <w:p w14:paraId="3D211546" w14:textId="075590EF" w:rsidR="00361576" w:rsidRPr="00FF519C" w:rsidRDefault="00361576" w:rsidP="00FF519C">
      <w:pPr>
        <w:pStyle w:val="ListBullet"/>
        <w:spacing w:before="60" w:after="60"/>
        <w:rPr>
          <w:rFonts w:ascii="Calibri" w:hAnsi="Calibri" w:cs="Calibri"/>
          <w:sz w:val="22"/>
          <w:szCs w:val="22"/>
        </w:rPr>
      </w:pPr>
      <w:r w:rsidRPr="00FF519C">
        <w:rPr>
          <w:rFonts w:ascii="Calibri" w:hAnsi="Calibri" w:cs="Calibri"/>
          <w:sz w:val="22"/>
          <w:szCs w:val="22"/>
        </w:rPr>
        <w:t xml:space="preserve">Do not use the Internet Explorer browser – choose Firefox, Chrome or another browser as these browsers are more stable with the Grants Online Portal.  </w:t>
      </w:r>
    </w:p>
    <w:p w14:paraId="3939EE4E" w14:textId="0C6D2001" w:rsidR="00361576" w:rsidRPr="00FF519C" w:rsidRDefault="00361576" w:rsidP="00FF519C">
      <w:pPr>
        <w:pStyle w:val="ListBullet"/>
        <w:spacing w:before="60" w:after="60"/>
        <w:rPr>
          <w:rFonts w:ascii="Calibri" w:hAnsi="Calibri" w:cs="Calibri"/>
          <w:sz w:val="22"/>
          <w:szCs w:val="22"/>
        </w:rPr>
      </w:pPr>
      <w:r w:rsidRPr="00FF519C">
        <w:rPr>
          <w:rFonts w:ascii="Calibri" w:hAnsi="Calibri" w:cs="Calibri"/>
          <w:sz w:val="22"/>
          <w:szCs w:val="22"/>
        </w:rPr>
        <w:t xml:space="preserve">When you register, note down the email and password you used. You will need it to access your application later. </w:t>
      </w:r>
    </w:p>
    <w:p w14:paraId="7E7808F0" w14:textId="09796FA2" w:rsidR="00361576" w:rsidRPr="00FF519C" w:rsidRDefault="00361576" w:rsidP="00FF519C">
      <w:pPr>
        <w:pStyle w:val="ListBullet"/>
        <w:spacing w:before="60" w:after="60"/>
        <w:rPr>
          <w:rFonts w:ascii="Calibri" w:hAnsi="Calibri" w:cs="Calibri"/>
          <w:sz w:val="22"/>
          <w:szCs w:val="22"/>
        </w:rPr>
      </w:pPr>
      <w:r w:rsidRPr="00FF519C">
        <w:rPr>
          <w:rFonts w:ascii="Calibri" w:hAnsi="Calibri" w:cs="Calibri"/>
          <w:sz w:val="22"/>
          <w:szCs w:val="22"/>
        </w:rPr>
        <w:t xml:space="preserve">After you start your application, you will receive a notification email with a link to return to the application form. It is easiest to continue accessing your application via this link.   </w:t>
      </w:r>
    </w:p>
    <w:p w14:paraId="31C5EC6A" w14:textId="31033544" w:rsidR="009B00CB" w:rsidRPr="00FF519C" w:rsidRDefault="00361576" w:rsidP="00FF519C">
      <w:pPr>
        <w:pStyle w:val="ListBullet"/>
        <w:spacing w:before="60" w:after="60"/>
        <w:rPr>
          <w:rFonts w:ascii="Calibri" w:hAnsi="Calibri" w:cs="Calibri"/>
          <w:sz w:val="22"/>
          <w:szCs w:val="22"/>
        </w:rPr>
      </w:pPr>
      <w:r w:rsidRPr="00FF519C">
        <w:rPr>
          <w:rFonts w:ascii="Calibri" w:hAnsi="Calibri" w:cs="Calibri"/>
          <w:sz w:val="22"/>
          <w:szCs w:val="22"/>
        </w:rPr>
        <w:t>Two people logging into the same grant application may cause issues such as data loss. You are encouraged to only have one person working in the application at any one time.</w:t>
      </w:r>
    </w:p>
    <w:p w14:paraId="476A3199" w14:textId="1C3004AC" w:rsidR="00BE237A" w:rsidRPr="00FF519C" w:rsidRDefault="00BE237A" w:rsidP="00FF519C">
      <w:pPr>
        <w:pStyle w:val="BodyText12ptBefore"/>
        <w:rPr>
          <w:rFonts w:ascii="Calibri" w:hAnsi="Calibri" w:cs="Calibri"/>
          <w:b/>
          <w:iCs/>
          <w:color w:val="201547"/>
          <w:kern w:val="20"/>
          <w:sz w:val="24"/>
          <w:szCs w:val="24"/>
          <w:lang w:eastAsia="en-AU"/>
        </w:rPr>
      </w:pPr>
      <w:r w:rsidRPr="00FF519C">
        <w:rPr>
          <w:rFonts w:ascii="Calibri" w:hAnsi="Calibri" w:cs="Calibri"/>
          <w:b/>
          <w:iCs/>
          <w:color w:val="201547"/>
          <w:kern w:val="20"/>
          <w:sz w:val="24"/>
          <w:szCs w:val="24"/>
          <w:lang w:eastAsia="en-AU"/>
        </w:rPr>
        <w:t xml:space="preserve">Can we view </w:t>
      </w:r>
      <w:r w:rsidR="00255867">
        <w:rPr>
          <w:rFonts w:ascii="Calibri" w:hAnsi="Calibri" w:cs="Calibri"/>
          <w:b/>
          <w:iCs/>
          <w:color w:val="201547"/>
          <w:kern w:val="20"/>
          <w:sz w:val="24"/>
          <w:szCs w:val="24"/>
          <w:lang w:eastAsia="en-AU"/>
        </w:rPr>
        <w:t xml:space="preserve">our </w:t>
      </w:r>
      <w:r w:rsidRPr="00FF519C">
        <w:rPr>
          <w:rFonts w:ascii="Calibri" w:hAnsi="Calibri" w:cs="Calibri"/>
          <w:b/>
          <w:iCs/>
          <w:color w:val="201547"/>
          <w:kern w:val="20"/>
          <w:sz w:val="24"/>
          <w:szCs w:val="24"/>
          <w:lang w:eastAsia="en-AU"/>
        </w:rPr>
        <w:t xml:space="preserve">previous applications? </w:t>
      </w:r>
    </w:p>
    <w:p w14:paraId="431F962F" w14:textId="4FFD83C9" w:rsidR="00B0710E" w:rsidRDefault="00BE237A" w:rsidP="00FF519C">
      <w:pPr>
        <w:pStyle w:val="BodyText12ptBefore"/>
        <w:rPr>
          <w:rFonts w:ascii="Calibri" w:hAnsi="Calibri" w:cs="Calibri"/>
          <w:sz w:val="22"/>
          <w:szCs w:val="22"/>
        </w:rPr>
      </w:pPr>
      <w:r w:rsidRPr="00FF519C">
        <w:rPr>
          <w:rFonts w:ascii="Calibri" w:hAnsi="Calibri" w:cs="Calibri"/>
          <w:sz w:val="22"/>
          <w:szCs w:val="22"/>
        </w:rPr>
        <w:t>Yes, so long as you use the same Grants Online portal login as last time.</w:t>
      </w:r>
    </w:p>
    <w:p w14:paraId="28DD150D" w14:textId="77C11B4B" w:rsidR="00162364" w:rsidRPr="00FF519C" w:rsidRDefault="00162364" w:rsidP="00FF519C">
      <w:pPr>
        <w:pStyle w:val="BodyText12ptBefore"/>
        <w:rPr>
          <w:rFonts w:ascii="Calibri" w:hAnsi="Calibri" w:cs="Calibri"/>
          <w:b/>
          <w:iCs/>
          <w:color w:val="201547"/>
          <w:kern w:val="20"/>
          <w:sz w:val="24"/>
          <w:szCs w:val="24"/>
          <w:lang w:eastAsia="en-AU"/>
        </w:rPr>
      </w:pPr>
      <w:r w:rsidRPr="00FF519C">
        <w:rPr>
          <w:rFonts w:ascii="Calibri" w:hAnsi="Calibri" w:cs="Calibri"/>
          <w:b/>
          <w:iCs/>
          <w:color w:val="201547"/>
          <w:kern w:val="20"/>
          <w:sz w:val="24"/>
          <w:szCs w:val="24"/>
          <w:lang w:eastAsia="en-AU"/>
        </w:rPr>
        <w:t xml:space="preserve">Is there a word count for the application? </w:t>
      </w:r>
    </w:p>
    <w:p w14:paraId="76632BFA" w14:textId="7C445418" w:rsidR="00162364" w:rsidRPr="00FF519C" w:rsidRDefault="00162364" w:rsidP="00FF519C">
      <w:pPr>
        <w:pStyle w:val="BodyText12ptBefore"/>
        <w:rPr>
          <w:rFonts w:ascii="Calibri" w:hAnsi="Calibri" w:cs="Calibri"/>
          <w:sz w:val="22"/>
          <w:szCs w:val="22"/>
        </w:rPr>
      </w:pPr>
      <w:r w:rsidRPr="00FF519C">
        <w:rPr>
          <w:rFonts w:ascii="Calibri" w:hAnsi="Calibri" w:cs="Calibri"/>
          <w:sz w:val="22"/>
          <w:szCs w:val="22"/>
        </w:rPr>
        <w:t>Please pay attention to the word count as detailed in the relevant section</w:t>
      </w:r>
      <w:r w:rsidR="005B4822" w:rsidRPr="00FF519C">
        <w:rPr>
          <w:rFonts w:ascii="Calibri" w:hAnsi="Calibri" w:cs="Calibri"/>
          <w:sz w:val="22"/>
          <w:szCs w:val="22"/>
        </w:rPr>
        <w:t xml:space="preserve"> of the form. Please note the word count does not appear if you download </w:t>
      </w:r>
      <w:r w:rsidR="0045435D" w:rsidRPr="00FF519C">
        <w:rPr>
          <w:rFonts w:ascii="Calibri" w:hAnsi="Calibri" w:cs="Calibri"/>
          <w:sz w:val="22"/>
          <w:szCs w:val="22"/>
        </w:rPr>
        <w:t>a PDF version of the form.</w:t>
      </w:r>
    </w:p>
    <w:p w14:paraId="6E390D60" w14:textId="77777777" w:rsidR="0055511B" w:rsidRPr="005C7F91" w:rsidRDefault="0055511B" w:rsidP="0055511B">
      <w:pPr>
        <w:pStyle w:val="Heading2"/>
        <w:rPr>
          <w:rFonts w:ascii="Calibri" w:hAnsi="Calibri" w:cs="Calibri"/>
          <w:bCs w:val="0"/>
          <w:color w:val="201547"/>
          <w:sz w:val="24"/>
          <w:szCs w:val="24"/>
        </w:rPr>
      </w:pPr>
      <w:r w:rsidRPr="005C7F91">
        <w:rPr>
          <w:rFonts w:ascii="Calibri" w:hAnsi="Calibri" w:cs="Calibri"/>
          <w:bCs w:val="0"/>
          <w:color w:val="201547"/>
          <w:sz w:val="24"/>
          <w:szCs w:val="24"/>
        </w:rPr>
        <w:t>How long do successful applicants have to complete their project?</w:t>
      </w:r>
    </w:p>
    <w:p w14:paraId="1DC31D34" w14:textId="6A0508BA" w:rsidR="0055511B" w:rsidRDefault="0055511B" w:rsidP="0055511B">
      <w:pPr>
        <w:pStyle w:val="BodyText"/>
        <w:rPr>
          <w:rFonts w:ascii="Calibri" w:hAnsi="Calibri" w:cs="Calibri"/>
          <w:sz w:val="22"/>
          <w:szCs w:val="22"/>
        </w:rPr>
      </w:pPr>
      <w:r w:rsidRPr="005C7F91">
        <w:rPr>
          <w:rFonts w:ascii="Calibri" w:hAnsi="Calibri" w:cs="Calibri"/>
          <w:sz w:val="22"/>
          <w:szCs w:val="22"/>
        </w:rPr>
        <w:t xml:space="preserve">Projects can commence once agreements are signed (anticipated June 2024) and must be completed </w:t>
      </w:r>
      <w:r w:rsidR="00506E0D">
        <w:rPr>
          <w:rFonts w:ascii="Calibri" w:hAnsi="Calibri" w:cs="Calibri"/>
          <w:sz w:val="22"/>
          <w:szCs w:val="22"/>
        </w:rPr>
        <w:t>within 14 months</w:t>
      </w:r>
      <w:r w:rsidRPr="005C7F91">
        <w:rPr>
          <w:rFonts w:ascii="Calibri" w:hAnsi="Calibri" w:cs="Calibri"/>
          <w:sz w:val="22"/>
          <w:szCs w:val="22"/>
        </w:rPr>
        <w:t xml:space="preserve"> (stream 1) </w:t>
      </w:r>
      <w:r w:rsidR="00506E0D">
        <w:rPr>
          <w:rFonts w:ascii="Calibri" w:hAnsi="Calibri" w:cs="Calibri"/>
          <w:sz w:val="22"/>
          <w:szCs w:val="22"/>
        </w:rPr>
        <w:t xml:space="preserve">or 36 months </w:t>
      </w:r>
      <w:r w:rsidRPr="005C7F91">
        <w:rPr>
          <w:rFonts w:ascii="Calibri" w:hAnsi="Calibri" w:cs="Calibri"/>
          <w:sz w:val="22"/>
          <w:szCs w:val="22"/>
        </w:rPr>
        <w:t>(stream 2).</w:t>
      </w:r>
    </w:p>
    <w:p w14:paraId="60DD5BB1" w14:textId="413994E5" w:rsidR="00A64D79" w:rsidRPr="00DE7802" w:rsidRDefault="00DE7802" w:rsidP="00DE7802">
      <w:pPr>
        <w:pStyle w:val="Heading2"/>
        <w:spacing w:before="180"/>
        <w:rPr>
          <w:rFonts w:ascii="Calibri" w:hAnsi="Calibri" w:cs="Calibri"/>
          <w:bCs w:val="0"/>
          <w:color w:val="201547"/>
          <w:sz w:val="24"/>
          <w:szCs w:val="24"/>
        </w:rPr>
      </w:pPr>
      <w:r w:rsidRPr="00DE7802">
        <w:rPr>
          <w:rFonts w:ascii="Calibri" w:hAnsi="Calibri" w:cs="Calibri"/>
          <w:bCs w:val="0"/>
          <w:color w:val="201547"/>
          <w:sz w:val="24"/>
          <w:szCs w:val="24"/>
        </w:rPr>
        <w:t xml:space="preserve">What </w:t>
      </w:r>
      <w:r w:rsidR="009E7634">
        <w:rPr>
          <w:rFonts w:ascii="Calibri" w:hAnsi="Calibri" w:cs="Calibri"/>
          <w:bCs w:val="0"/>
          <w:color w:val="201547"/>
          <w:sz w:val="24"/>
          <w:szCs w:val="24"/>
        </w:rPr>
        <w:t>might</w:t>
      </w:r>
      <w:r w:rsidRPr="00DE7802">
        <w:rPr>
          <w:rFonts w:ascii="Calibri" w:hAnsi="Calibri" w:cs="Calibri"/>
          <w:bCs w:val="0"/>
          <w:color w:val="201547"/>
          <w:sz w:val="24"/>
          <w:szCs w:val="24"/>
        </w:rPr>
        <w:t xml:space="preserve"> my reporting requirements</w:t>
      </w:r>
      <w:r w:rsidR="009E7634">
        <w:rPr>
          <w:rFonts w:ascii="Calibri" w:hAnsi="Calibri" w:cs="Calibri"/>
          <w:bCs w:val="0"/>
          <w:color w:val="201547"/>
          <w:sz w:val="24"/>
          <w:szCs w:val="24"/>
        </w:rPr>
        <w:t xml:space="preserve"> be</w:t>
      </w:r>
      <w:r w:rsidRPr="00DE7802">
        <w:rPr>
          <w:rFonts w:ascii="Calibri" w:hAnsi="Calibri" w:cs="Calibri"/>
          <w:bCs w:val="0"/>
          <w:color w:val="201547"/>
          <w:sz w:val="24"/>
          <w:szCs w:val="24"/>
        </w:rPr>
        <w:t>?</w:t>
      </w:r>
    </w:p>
    <w:p w14:paraId="4447E534" w14:textId="1BCD7D66" w:rsidR="00913C45" w:rsidRPr="00913C45" w:rsidRDefault="00913C45" w:rsidP="00913C45">
      <w:pPr>
        <w:pStyle w:val="BodyText"/>
        <w:rPr>
          <w:rFonts w:ascii="Calibri" w:hAnsi="Calibri" w:cs="Calibri"/>
          <w:sz w:val="22"/>
          <w:szCs w:val="22"/>
        </w:rPr>
      </w:pPr>
      <w:r w:rsidRPr="00913C45">
        <w:rPr>
          <w:rFonts w:ascii="Calibri" w:hAnsi="Calibri" w:cs="Calibri"/>
          <w:sz w:val="22"/>
          <w:szCs w:val="22"/>
        </w:rPr>
        <w:t xml:space="preserve">A requirement of receiving the grant funding and entering into a formal funding agreement (contract) is reporting. </w:t>
      </w:r>
    </w:p>
    <w:p w14:paraId="1041990E" w14:textId="0A913522" w:rsidR="00913C45" w:rsidRPr="00913C45" w:rsidRDefault="00913C45" w:rsidP="00913C45">
      <w:pPr>
        <w:pStyle w:val="BodyText"/>
        <w:rPr>
          <w:rFonts w:ascii="Calibri" w:hAnsi="Calibri" w:cs="Calibri"/>
          <w:sz w:val="22"/>
          <w:szCs w:val="22"/>
        </w:rPr>
      </w:pPr>
      <w:r w:rsidRPr="00913C45">
        <w:rPr>
          <w:rFonts w:ascii="Calibri" w:hAnsi="Calibri" w:cs="Calibri"/>
          <w:sz w:val="22"/>
          <w:szCs w:val="22"/>
        </w:rPr>
        <w:t xml:space="preserve">Your funding agreement will list the key </w:t>
      </w:r>
      <w:r w:rsidR="005534F2">
        <w:rPr>
          <w:rFonts w:ascii="Calibri" w:hAnsi="Calibri" w:cs="Calibri"/>
          <w:sz w:val="22"/>
          <w:szCs w:val="22"/>
        </w:rPr>
        <w:t>reporting milestones</w:t>
      </w:r>
      <w:r w:rsidR="00510019">
        <w:rPr>
          <w:rFonts w:ascii="Calibri" w:hAnsi="Calibri" w:cs="Calibri"/>
          <w:sz w:val="22"/>
          <w:szCs w:val="22"/>
        </w:rPr>
        <w:t xml:space="preserve">. This </w:t>
      </w:r>
      <w:r w:rsidR="009E1C76">
        <w:rPr>
          <w:rFonts w:ascii="Calibri" w:hAnsi="Calibri" w:cs="Calibri"/>
          <w:sz w:val="22"/>
          <w:szCs w:val="22"/>
        </w:rPr>
        <w:t xml:space="preserve">will </w:t>
      </w:r>
      <w:r w:rsidRPr="00913C45">
        <w:rPr>
          <w:rFonts w:ascii="Calibri" w:hAnsi="Calibri" w:cs="Calibri"/>
          <w:sz w:val="22"/>
          <w:szCs w:val="22"/>
        </w:rPr>
        <w:t>include annual progress report</w:t>
      </w:r>
      <w:r w:rsidR="00C04DDD">
        <w:rPr>
          <w:rFonts w:ascii="Calibri" w:hAnsi="Calibri" w:cs="Calibri"/>
          <w:sz w:val="22"/>
          <w:szCs w:val="22"/>
        </w:rPr>
        <w:t>s</w:t>
      </w:r>
      <w:r w:rsidRPr="00913C45">
        <w:rPr>
          <w:rFonts w:ascii="Calibri" w:hAnsi="Calibri" w:cs="Calibri"/>
          <w:sz w:val="22"/>
          <w:szCs w:val="22"/>
        </w:rPr>
        <w:t xml:space="preserve"> </w:t>
      </w:r>
      <w:r w:rsidR="009E1C76">
        <w:rPr>
          <w:rFonts w:ascii="Calibri" w:hAnsi="Calibri" w:cs="Calibri"/>
          <w:sz w:val="22"/>
          <w:szCs w:val="22"/>
        </w:rPr>
        <w:t xml:space="preserve">(stream 2) </w:t>
      </w:r>
      <w:r w:rsidR="00B677CE">
        <w:rPr>
          <w:rFonts w:ascii="Calibri" w:hAnsi="Calibri" w:cs="Calibri"/>
          <w:sz w:val="22"/>
          <w:szCs w:val="22"/>
        </w:rPr>
        <w:t>and</w:t>
      </w:r>
      <w:r w:rsidRPr="00913C45">
        <w:rPr>
          <w:rFonts w:ascii="Calibri" w:hAnsi="Calibri" w:cs="Calibri"/>
          <w:sz w:val="22"/>
          <w:szCs w:val="22"/>
        </w:rPr>
        <w:t xml:space="preserve"> a </w:t>
      </w:r>
      <w:r w:rsidR="00C04DDD" w:rsidRPr="00913C45">
        <w:rPr>
          <w:rFonts w:ascii="Calibri" w:hAnsi="Calibri" w:cs="Calibri"/>
          <w:sz w:val="22"/>
          <w:szCs w:val="22"/>
        </w:rPr>
        <w:t xml:space="preserve">project completion report </w:t>
      </w:r>
      <w:r w:rsidR="00DD2C3F">
        <w:rPr>
          <w:rFonts w:ascii="Calibri" w:hAnsi="Calibri" w:cs="Calibri"/>
          <w:sz w:val="22"/>
          <w:szCs w:val="22"/>
        </w:rPr>
        <w:t xml:space="preserve">(both streams) </w:t>
      </w:r>
      <w:r w:rsidRPr="00913C45">
        <w:rPr>
          <w:rFonts w:ascii="Calibri" w:hAnsi="Calibri" w:cs="Calibri"/>
          <w:sz w:val="22"/>
          <w:szCs w:val="22"/>
        </w:rPr>
        <w:t>using templates provided</w:t>
      </w:r>
      <w:r w:rsidR="00C04DDD">
        <w:rPr>
          <w:rFonts w:ascii="Calibri" w:hAnsi="Calibri" w:cs="Calibri"/>
          <w:sz w:val="22"/>
          <w:szCs w:val="22"/>
        </w:rPr>
        <w:t>.</w:t>
      </w:r>
    </w:p>
    <w:p w14:paraId="30B678F7" w14:textId="77777777" w:rsidR="00DE0CD1" w:rsidRDefault="00DE0CD1" w:rsidP="00913C45">
      <w:pPr>
        <w:pStyle w:val="BodyText"/>
        <w:rPr>
          <w:rFonts w:ascii="Calibri" w:hAnsi="Calibri" w:cs="Calibri"/>
          <w:sz w:val="22"/>
          <w:szCs w:val="22"/>
        </w:rPr>
      </w:pPr>
    </w:p>
    <w:p w14:paraId="0CB6BCF2" w14:textId="77777777" w:rsidR="00DE0CD1" w:rsidRDefault="00DE0CD1" w:rsidP="00913C45">
      <w:pPr>
        <w:pStyle w:val="BodyText"/>
        <w:rPr>
          <w:rFonts w:ascii="Calibri" w:hAnsi="Calibri" w:cs="Calibri"/>
          <w:sz w:val="22"/>
          <w:szCs w:val="22"/>
        </w:rPr>
      </w:pPr>
    </w:p>
    <w:p w14:paraId="77806281" w14:textId="094DE780" w:rsidR="00913C45" w:rsidRPr="00913C45" w:rsidRDefault="00913C45" w:rsidP="00913C45">
      <w:pPr>
        <w:pStyle w:val="BodyText"/>
        <w:rPr>
          <w:rFonts w:ascii="Calibri" w:hAnsi="Calibri" w:cs="Calibri"/>
          <w:sz w:val="22"/>
          <w:szCs w:val="22"/>
        </w:rPr>
      </w:pPr>
      <w:r w:rsidRPr="00913C45">
        <w:rPr>
          <w:rFonts w:ascii="Calibri" w:hAnsi="Calibri" w:cs="Calibri"/>
          <w:sz w:val="22"/>
          <w:szCs w:val="22"/>
        </w:rPr>
        <w:t>Progress Reports</w:t>
      </w:r>
      <w:r w:rsidR="002F6C5C">
        <w:rPr>
          <w:rFonts w:ascii="Calibri" w:hAnsi="Calibri" w:cs="Calibri"/>
          <w:sz w:val="22"/>
          <w:szCs w:val="22"/>
        </w:rPr>
        <w:t xml:space="preserve">: </w:t>
      </w:r>
    </w:p>
    <w:p w14:paraId="134FDA04" w14:textId="1126EEE9" w:rsidR="00913C45" w:rsidRPr="00913C45" w:rsidRDefault="006035AA" w:rsidP="00A6072B">
      <w:pPr>
        <w:pStyle w:val="ListBullet"/>
        <w:spacing w:before="60" w:after="60"/>
        <w:rPr>
          <w:rFonts w:ascii="Calibri" w:hAnsi="Calibri" w:cs="Calibri"/>
          <w:sz w:val="22"/>
          <w:szCs w:val="22"/>
        </w:rPr>
      </w:pPr>
      <w:r>
        <w:rPr>
          <w:rFonts w:ascii="Calibri" w:hAnsi="Calibri" w:cs="Calibri"/>
          <w:sz w:val="22"/>
          <w:szCs w:val="22"/>
        </w:rPr>
        <w:t xml:space="preserve">For stream 2 </w:t>
      </w:r>
      <w:r w:rsidR="00913C45" w:rsidRPr="00913C45">
        <w:rPr>
          <w:rFonts w:ascii="Calibri" w:hAnsi="Calibri" w:cs="Calibri"/>
          <w:sz w:val="22"/>
          <w:szCs w:val="22"/>
        </w:rPr>
        <w:t xml:space="preserve">projects, you </w:t>
      </w:r>
      <w:r w:rsidR="009E1C76">
        <w:rPr>
          <w:rFonts w:ascii="Calibri" w:hAnsi="Calibri" w:cs="Calibri"/>
          <w:sz w:val="22"/>
          <w:szCs w:val="22"/>
        </w:rPr>
        <w:t>will</w:t>
      </w:r>
      <w:r w:rsidR="00913C45" w:rsidRPr="00913C45">
        <w:rPr>
          <w:rFonts w:ascii="Calibri" w:hAnsi="Calibri" w:cs="Calibri"/>
          <w:sz w:val="22"/>
          <w:szCs w:val="22"/>
        </w:rPr>
        <w:t xml:space="preserve"> be required to submit </w:t>
      </w:r>
      <w:r>
        <w:rPr>
          <w:rFonts w:ascii="Calibri" w:hAnsi="Calibri" w:cs="Calibri"/>
          <w:sz w:val="22"/>
          <w:szCs w:val="22"/>
        </w:rPr>
        <w:t>annual</w:t>
      </w:r>
      <w:r w:rsidR="00913C45" w:rsidRPr="00913C45">
        <w:rPr>
          <w:rFonts w:ascii="Calibri" w:hAnsi="Calibri" w:cs="Calibri"/>
          <w:sz w:val="22"/>
          <w:szCs w:val="22"/>
        </w:rPr>
        <w:t xml:space="preserve"> </w:t>
      </w:r>
      <w:r w:rsidRPr="00913C45">
        <w:rPr>
          <w:rFonts w:ascii="Calibri" w:hAnsi="Calibri" w:cs="Calibri"/>
          <w:sz w:val="22"/>
          <w:szCs w:val="22"/>
        </w:rPr>
        <w:t>progress report</w:t>
      </w:r>
      <w:r>
        <w:rPr>
          <w:rFonts w:ascii="Calibri" w:hAnsi="Calibri" w:cs="Calibri"/>
          <w:sz w:val="22"/>
          <w:szCs w:val="22"/>
        </w:rPr>
        <w:t xml:space="preserve">s. </w:t>
      </w:r>
      <w:r w:rsidR="00BF4BAF">
        <w:rPr>
          <w:rFonts w:ascii="Calibri" w:hAnsi="Calibri" w:cs="Calibri"/>
          <w:sz w:val="22"/>
          <w:szCs w:val="22"/>
        </w:rPr>
        <w:t xml:space="preserve">This </w:t>
      </w:r>
      <w:r w:rsidR="00913C45" w:rsidRPr="00913C45">
        <w:rPr>
          <w:rFonts w:ascii="Calibri" w:hAnsi="Calibri" w:cs="Calibri"/>
          <w:sz w:val="22"/>
          <w:szCs w:val="22"/>
        </w:rPr>
        <w:t xml:space="preserve">provides an update to DEECA on what you have delivered so far and how your project is tracking.  </w:t>
      </w:r>
    </w:p>
    <w:p w14:paraId="2A8152B0" w14:textId="4220043F" w:rsidR="00913C45" w:rsidRPr="00913C45" w:rsidRDefault="00DD2C3F" w:rsidP="00A6072B">
      <w:pPr>
        <w:pStyle w:val="ListBullet"/>
        <w:spacing w:before="60" w:after="60"/>
        <w:rPr>
          <w:rFonts w:ascii="Calibri" w:hAnsi="Calibri" w:cs="Calibri"/>
          <w:sz w:val="22"/>
          <w:szCs w:val="22"/>
        </w:rPr>
      </w:pPr>
      <w:r>
        <w:rPr>
          <w:rFonts w:ascii="Calibri" w:hAnsi="Calibri" w:cs="Calibri"/>
          <w:sz w:val="22"/>
          <w:szCs w:val="22"/>
        </w:rPr>
        <w:t>It</w:t>
      </w:r>
      <w:r w:rsidR="00913C45" w:rsidRPr="00913C45">
        <w:rPr>
          <w:rFonts w:ascii="Calibri" w:hAnsi="Calibri" w:cs="Calibri"/>
          <w:sz w:val="22"/>
          <w:szCs w:val="22"/>
        </w:rPr>
        <w:t xml:space="preserve"> is an opportunity to highlight the work you’ve completed </w:t>
      </w:r>
      <w:r w:rsidR="00A6072B">
        <w:rPr>
          <w:rFonts w:ascii="Calibri" w:hAnsi="Calibri" w:cs="Calibri"/>
          <w:sz w:val="22"/>
          <w:szCs w:val="22"/>
        </w:rPr>
        <w:t>and is an</w:t>
      </w:r>
      <w:r w:rsidR="00913C45" w:rsidRPr="00913C45">
        <w:rPr>
          <w:rFonts w:ascii="Calibri" w:hAnsi="Calibri" w:cs="Calibri"/>
          <w:sz w:val="22"/>
          <w:szCs w:val="22"/>
        </w:rPr>
        <w:t xml:space="preserve"> opportunity to raise any delivery concerns or discuss any requests for variations.</w:t>
      </w:r>
    </w:p>
    <w:p w14:paraId="3E4DF9E3" w14:textId="6FA81298" w:rsidR="00913C45" w:rsidRPr="00913C45" w:rsidRDefault="00913C45" w:rsidP="00913C45">
      <w:pPr>
        <w:pStyle w:val="BodyText"/>
        <w:rPr>
          <w:rFonts w:ascii="Calibri" w:hAnsi="Calibri" w:cs="Calibri"/>
          <w:sz w:val="22"/>
          <w:szCs w:val="22"/>
        </w:rPr>
      </w:pPr>
      <w:r w:rsidRPr="00913C45">
        <w:rPr>
          <w:rFonts w:ascii="Calibri" w:hAnsi="Calibri" w:cs="Calibri"/>
          <w:sz w:val="22"/>
          <w:szCs w:val="22"/>
        </w:rPr>
        <w:t>Project Completion Report</w:t>
      </w:r>
      <w:r w:rsidR="009E7634">
        <w:rPr>
          <w:rFonts w:ascii="Calibri" w:hAnsi="Calibri" w:cs="Calibri"/>
          <w:sz w:val="22"/>
          <w:szCs w:val="22"/>
        </w:rPr>
        <w:t>:</w:t>
      </w:r>
    </w:p>
    <w:p w14:paraId="50784C09" w14:textId="40501E50" w:rsidR="00913C45" w:rsidRPr="00913C45" w:rsidRDefault="000C7170" w:rsidP="00A6072B">
      <w:pPr>
        <w:pStyle w:val="ListBullet"/>
        <w:spacing w:before="60" w:after="60"/>
        <w:rPr>
          <w:rFonts w:ascii="Calibri" w:hAnsi="Calibri" w:cs="Calibri"/>
          <w:sz w:val="22"/>
          <w:szCs w:val="22"/>
        </w:rPr>
      </w:pPr>
      <w:r>
        <w:rPr>
          <w:rFonts w:ascii="Calibri" w:hAnsi="Calibri" w:cs="Calibri"/>
          <w:sz w:val="22"/>
          <w:szCs w:val="22"/>
        </w:rPr>
        <w:t>In the report, you will need to provide</w:t>
      </w:r>
      <w:r w:rsidR="00913C45" w:rsidRPr="00913C45">
        <w:rPr>
          <w:rFonts w:ascii="Calibri" w:hAnsi="Calibri" w:cs="Calibri"/>
          <w:sz w:val="22"/>
          <w:szCs w:val="22"/>
        </w:rPr>
        <w:t xml:space="preserve"> information about the activities completed, a financial expenditure report and </w:t>
      </w:r>
      <w:r w:rsidR="002104DD">
        <w:rPr>
          <w:rFonts w:ascii="Calibri" w:hAnsi="Calibri" w:cs="Calibri"/>
          <w:sz w:val="22"/>
          <w:szCs w:val="22"/>
        </w:rPr>
        <w:t>material</w:t>
      </w:r>
      <w:r w:rsidR="00913C45" w:rsidRPr="00913C45">
        <w:rPr>
          <w:rFonts w:ascii="Calibri" w:hAnsi="Calibri" w:cs="Calibri"/>
          <w:sz w:val="22"/>
          <w:szCs w:val="22"/>
        </w:rPr>
        <w:t xml:space="preserve"> for project publicity.</w:t>
      </w:r>
    </w:p>
    <w:p w14:paraId="31E49221" w14:textId="6F4FA2D2" w:rsidR="00A27387" w:rsidRPr="006A69CF" w:rsidRDefault="0000103A" w:rsidP="00BC4231">
      <w:pPr>
        <w:pStyle w:val="Heading2"/>
        <w:spacing w:before="180"/>
        <w:rPr>
          <w:rFonts w:ascii="Calibri" w:hAnsi="Calibri" w:cs="Calibri"/>
          <w:bCs w:val="0"/>
          <w:color w:val="201547"/>
          <w:sz w:val="24"/>
          <w:szCs w:val="24"/>
        </w:rPr>
      </w:pPr>
      <w:r w:rsidRPr="006A69CF">
        <w:rPr>
          <w:rFonts w:ascii="Calibri" w:hAnsi="Calibri" w:cs="Calibri"/>
          <w:bCs w:val="0"/>
          <w:color w:val="201547"/>
          <w:sz w:val="24"/>
          <w:szCs w:val="24"/>
        </w:rPr>
        <w:t>Wh</w:t>
      </w:r>
      <w:r w:rsidR="00B97E38" w:rsidRPr="006A69CF">
        <w:rPr>
          <w:rFonts w:ascii="Calibri" w:hAnsi="Calibri" w:cs="Calibri"/>
          <w:bCs w:val="0"/>
          <w:color w:val="201547"/>
          <w:sz w:val="24"/>
          <w:szCs w:val="24"/>
        </w:rPr>
        <w:t>ere can I find help</w:t>
      </w:r>
      <w:r w:rsidR="00F2129C" w:rsidRPr="006A69CF">
        <w:rPr>
          <w:rFonts w:ascii="Calibri" w:hAnsi="Calibri" w:cs="Calibri"/>
          <w:bCs w:val="0"/>
          <w:color w:val="201547"/>
          <w:sz w:val="24"/>
          <w:szCs w:val="24"/>
        </w:rPr>
        <w:t xml:space="preserve"> or </w:t>
      </w:r>
      <w:r w:rsidR="00402E78" w:rsidRPr="006A69CF">
        <w:rPr>
          <w:rFonts w:ascii="Calibri" w:hAnsi="Calibri" w:cs="Calibri"/>
          <w:bCs w:val="0"/>
          <w:color w:val="201547"/>
          <w:sz w:val="24"/>
          <w:szCs w:val="24"/>
        </w:rPr>
        <w:t>need f</w:t>
      </w:r>
      <w:r w:rsidRPr="006A69CF">
        <w:rPr>
          <w:rFonts w:ascii="Calibri" w:hAnsi="Calibri" w:cs="Calibri"/>
          <w:bCs w:val="0"/>
          <w:color w:val="201547"/>
          <w:sz w:val="24"/>
          <w:szCs w:val="24"/>
        </w:rPr>
        <w:t xml:space="preserve">urther </w:t>
      </w:r>
      <w:r w:rsidR="00402E78" w:rsidRPr="006A69CF">
        <w:rPr>
          <w:rFonts w:ascii="Calibri" w:hAnsi="Calibri" w:cs="Calibri"/>
          <w:bCs w:val="0"/>
          <w:color w:val="201547"/>
          <w:sz w:val="24"/>
          <w:szCs w:val="24"/>
        </w:rPr>
        <w:t>Information?</w:t>
      </w:r>
    </w:p>
    <w:p w14:paraId="609AC273" w14:textId="403B320A" w:rsidR="003E2C80" w:rsidRPr="00954736" w:rsidRDefault="00BA60A3" w:rsidP="00D4268D">
      <w:pPr>
        <w:pStyle w:val="BodyText12ptBefore"/>
        <w:spacing w:before="160" w:after="60"/>
        <w:rPr>
          <w:rStyle w:val="Hyperlink"/>
        </w:rPr>
      </w:pPr>
      <w:r w:rsidRPr="00DA009F">
        <w:rPr>
          <w:rFonts w:ascii="Calibri" w:hAnsi="Calibri" w:cs="Calibri"/>
          <w:sz w:val="22"/>
          <w:szCs w:val="22"/>
        </w:rPr>
        <w:t>For further information</w:t>
      </w:r>
      <w:r w:rsidR="00157288">
        <w:rPr>
          <w:rFonts w:ascii="Calibri" w:hAnsi="Calibri" w:cs="Calibri"/>
          <w:sz w:val="22"/>
          <w:szCs w:val="22"/>
        </w:rPr>
        <w:t xml:space="preserve"> about the program</w:t>
      </w:r>
      <w:r w:rsidRPr="00DA009F">
        <w:rPr>
          <w:rFonts w:ascii="Calibri" w:hAnsi="Calibri" w:cs="Calibri"/>
          <w:sz w:val="22"/>
          <w:szCs w:val="22"/>
        </w:rPr>
        <w:t xml:space="preserve">, you can email </w:t>
      </w:r>
      <w:r w:rsidRPr="00954736">
        <w:rPr>
          <w:rStyle w:val="Hyperlink"/>
          <w:u w:val="none"/>
        </w:rPr>
        <w:t xml:space="preserve">us at </w:t>
      </w:r>
      <w:hyperlink r:id="rId26" w:history="1">
        <w:r w:rsidR="00C32B1A" w:rsidRPr="00954736">
          <w:rPr>
            <w:rStyle w:val="Hyperlink"/>
            <w:rFonts w:ascii="Calibri" w:hAnsi="Calibri" w:cs="Calibri"/>
            <w:sz w:val="22"/>
            <w:szCs w:val="22"/>
          </w:rPr>
          <w:t>enviro.grants@delwp.vic.gov.au</w:t>
        </w:r>
      </w:hyperlink>
    </w:p>
    <w:p w14:paraId="4535F131" w14:textId="7AF4A209" w:rsidR="00157288" w:rsidRPr="009D7BE7" w:rsidRDefault="00157288" w:rsidP="009D7BE7">
      <w:pPr>
        <w:pStyle w:val="BodyText12ptBefore"/>
        <w:spacing w:before="160" w:after="60"/>
        <w:rPr>
          <w:rFonts w:ascii="Calibri" w:hAnsi="Calibri" w:cs="Calibri"/>
          <w:sz w:val="22"/>
          <w:szCs w:val="22"/>
        </w:rPr>
      </w:pPr>
      <w:r w:rsidRPr="009D7BE7">
        <w:rPr>
          <w:rFonts w:ascii="Calibri" w:hAnsi="Calibri" w:cs="Calibri"/>
          <w:sz w:val="22"/>
          <w:szCs w:val="22"/>
        </w:rPr>
        <w:t>For technical issues with the online application</w:t>
      </w:r>
      <w:r w:rsidR="009D7BE7" w:rsidRPr="009D7BE7">
        <w:rPr>
          <w:rFonts w:ascii="Calibri" w:hAnsi="Calibri" w:cs="Calibri"/>
          <w:sz w:val="22"/>
          <w:szCs w:val="22"/>
        </w:rPr>
        <w:t xml:space="preserve">, email </w:t>
      </w:r>
      <w:hyperlink r:id="rId27" w:history="1">
        <w:r w:rsidR="00C32B1A" w:rsidRPr="00332D74">
          <w:rPr>
            <w:rStyle w:val="Hyperlink"/>
            <w:rFonts w:ascii="Calibri" w:hAnsi="Calibri" w:cs="Calibri"/>
            <w:sz w:val="22"/>
            <w:szCs w:val="22"/>
          </w:rPr>
          <w:t>grantsinfo@delwp.vic.gov.au</w:t>
        </w:r>
      </w:hyperlink>
    </w:p>
    <w:p w14:paraId="44522748" w14:textId="16C171DC" w:rsidR="000E5559" w:rsidRDefault="003E2C80" w:rsidP="00827CD6">
      <w:pPr>
        <w:pStyle w:val="BodyText12ptBefore"/>
        <w:spacing w:before="160" w:after="60"/>
        <w:rPr>
          <w:rFonts w:ascii="Calibri" w:hAnsi="Calibri" w:cs="Calibri"/>
          <w:sz w:val="22"/>
          <w:szCs w:val="22"/>
        </w:rPr>
      </w:pPr>
      <w:r w:rsidRPr="00DA009F">
        <w:rPr>
          <w:rFonts w:ascii="Calibri" w:hAnsi="Calibri" w:cs="Calibri"/>
          <w:sz w:val="22"/>
          <w:szCs w:val="22"/>
        </w:rPr>
        <w:t xml:space="preserve">Please </w:t>
      </w:r>
      <w:r w:rsidR="00667F26" w:rsidRPr="00DA009F">
        <w:rPr>
          <w:rFonts w:ascii="Calibri" w:hAnsi="Calibri" w:cs="Calibri"/>
          <w:sz w:val="22"/>
          <w:szCs w:val="22"/>
        </w:rPr>
        <w:t xml:space="preserve">quote your </w:t>
      </w:r>
      <w:r w:rsidR="00CD4312" w:rsidRPr="00DA009F">
        <w:rPr>
          <w:rFonts w:ascii="Calibri" w:hAnsi="Calibri" w:cs="Calibri"/>
          <w:sz w:val="22"/>
          <w:szCs w:val="22"/>
        </w:rPr>
        <w:t>application number including</w:t>
      </w:r>
      <w:r w:rsidR="00786C15" w:rsidRPr="00DA009F">
        <w:rPr>
          <w:rFonts w:ascii="Calibri" w:hAnsi="Calibri" w:cs="Calibri"/>
          <w:sz w:val="22"/>
          <w:szCs w:val="22"/>
        </w:rPr>
        <w:t xml:space="preserve"> “</w:t>
      </w:r>
      <w:r w:rsidR="00F90C7D">
        <w:rPr>
          <w:rFonts w:ascii="Calibri" w:hAnsi="Calibri" w:cs="Calibri"/>
          <w:sz w:val="22"/>
          <w:szCs w:val="22"/>
        </w:rPr>
        <w:t>202</w:t>
      </w:r>
      <w:r w:rsidR="003B74F6">
        <w:rPr>
          <w:rFonts w:ascii="Calibri" w:hAnsi="Calibri" w:cs="Calibri"/>
          <w:sz w:val="22"/>
          <w:szCs w:val="22"/>
        </w:rPr>
        <w:t>4</w:t>
      </w:r>
      <w:r w:rsidR="00F90C7D">
        <w:rPr>
          <w:rFonts w:ascii="Calibri" w:hAnsi="Calibri" w:cs="Calibri"/>
          <w:sz w:val="22"/>
          <w:szCs w:val="22"/>
        </w:rPr>
        <w:t xml:space="preserve"> </w:t>
      </w:r>
      <w:r w:rsidR="00786C15" w:rsidRPr="00DA009F">
        <w:rPr>
          <w:rFonts w:ascii="Calibri" w:hAnsi="Calibri" w:cs="Calibri"/>
          <w:sz w:val="22"/>
          <w:szCs w:val="22"/>
        </w:rPr>
        <w:t>P</w:t>
      </w:r>
      <w:r w:rsidR="007417E1">
        <w:rPr>
          <w:rFonts w:ascii="Calibri" w:hAnsi="Calibri" w:cs="Calibri"/>
          <w:sz w:val="22"/>
          <w:szCs w:val="22"/>
        </w:rPr>
        <w:t>ort Phillip Bay Fund</w:t>
      </w:r>
      <w:r w:rsidR="00786C15" w:rsidRPr="00DA009F">
        <w:rPr>
          <w:rFonts w:ascii="Calibri" w:hAnsi="Calibri" w:cs="Calibri"/>
          <w:sz w:val="22"/>
          <w:szCs w:val="22"/>
        </w:rPr>
        <w:t xml:space="preserve">” in </w:t>
      </w:r>
      <w:r w:rsidR="00CD4312" w:rsidRPr="00DA009F">
        <w:rPr>
          <w:rFonts w:ascii="Calibri" w:hAnsi="Calibri" w:cs="Calibri"/>
          <w:sz w:val="22"/>
          <w:szCs w:val="22"/>
        </w:rPr>
        <w:t>your communication with DE</w:t>
      </w:r>
      <w:r w:rsidR="00F90C7D">
        <w:rPr>
          <w:rFonts w:ascii="Calibri" w:hAnsi="Calibri" w:cs="Calibri"/>
          <w:sz w:val="22"/>
          <w:szCs w:val="22"/>
        </w:rPr>
        <w:t>ECA</w:t>
      </w:r>
      <w:r w:rsidR="00CD4312" w:rsidRPr="00DA009F">
        <w:rPr>
          <w:rFonts w:ascii="Calibri" w:hAnsi="Calibri" w:cs="Calibri"/>
          <w:sz w:val="22"/>
          <w:szCs w:val="22"/>
        </w:rPr>
        <w:t>.</w:t>
      </w:r>
    </w:p>
    <w:p w14:paraId="1639CCB5" w14:textId="6FE72453" w:rsidR="003B74F6" w:rsidRDefault="003B74F6" w:rsidP="003B74F6">
      <w:pPr>
        <w:pStyle w:val="BodyText12ptBefore"/>
        <w:spacing w:before="160" w:after="60"/>
        <w:rPr>
          <w:rFonts w:ascii="Calibri" w:hAnsi="Calibri" w:cs="Calibri"/>
          <w:sz w:val="22"/>
          <w:szCs w:val="22"/>
        </w:rPr>
      </w:pPr>
      <w:r w:rsidRPr="003B74F6">
        <w:rPr>
          <w:rFonts w:ascii="Calibri" w:hAnsi="Calibri" w:cs="Calibri"/>
          <w:sz w:val="22"/>
          <w:szCs w:val="22"/>
        </w:rPr>
        <w:t xml:space="preserve">For more useful resources in developing your application, refer </w:t>
      </w:r>
      <w:r w:rsidRPr="002252F1">
        <w:rPr>
          <w:rFonts w:ascii="Calibri" w:hAnsi="Calibri" w:cs="Calibri"/>
          <w:sz w:val="22"/>
          <w:szCs w:val="22"/>
        </w:rPr>
        <w:t>to factsheet 1.</w:t>
      </w:r>
    </w:p>
    <w:p w14:paraId="371A90D4" w14:textId="5CBB4A9A" w:rsidR="009C175B" w:rsidRDefault="009C175B" w:rsidP="009C175B">
      <w:pPr>
        <w:pStyle w:val="BodyText"/>
      </w:pPr>
    </w:p>
    <w:p w14:paraId="1829EAB0" w14:textId="77777777" w:rsidR="009C175B" w:rsidRPr="009C175B" w:rsidRDefault="009C175B" w:rsidP="009C175B">
      <w:pPr>
        <w:pStyle w:val="BodyText"/>
      </w:pPr>
    </w:p>
    <w:sectPr w:rsidR="009C175B" w:rsidRPr="009C175B" w:rsidSect="001F6D17">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211" w:right="851" w:bottom="1758" w:left="851" w:header="284" w:footer="284"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D547" w14:textId="77777777" w:rsidR="006A4908" w:rsidRDefault="006A4908">
      <w:r>
        <w:separator/>
      </w:r>
    </w:p>
    <w:p w14:paraId="2806D185" w14:textId="77777777" w:rsidR="006A4908" w:rsidRDefault="006A4908"/>
    <w:p w14:paraId="28A0B528" w14:textId="77777777" w:rsidR="006A4908" w:rsidRDefault="006A4908"/>
  </w:endnote>
  <w:endnote w:type="continuationSeparator" w:id="0">
    <w:p w14:paraId="52995147" w14:textId="77777777" w:rsidR="006A4908" w:rsidRDefault="006A4908">
      <w:r>
        <w:continuationSeparator/>
      </w:r>
    </w:p>
    <w:p w14:paraId="5ED00561" w14:textId="77777777" w:rsidR="006A4908" w:rsidRDefault="006A4908"/>
    <w:p w14:paraId="6D6B4C5A" w14:textId="77777777" w:rsidR="006A4908" w:rsidRDefault="006A4908"/>
  </w:endnote>
  <w:endnote w:type="continuationNotice" w:id="1">
    <w:p w14:paraId="347D394D" w14:textId="77777777" w:rsidR="006A4908" w:rsidRDefault="006A49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33B9592E" w14:textId="77777777" w:rsidTr="007417E1">
      <w:trPr>
        <w:trHeight w:val="397"/>
      </w:trPr>
      <w:tc>
        <w:tcPr>
          <w:tcW w:w="340" w:type="dxa"/>
        </w:tcPr>
        <w:p w14:paraId="704D0E95" w14:textId="7D71E6AD" w:rsidR="00C46A59" w:rsidRPr="00D55628" w:rsidRDefault="0060278C" w:rsidP="00DE028D">
          <w:pPr>
            <w:pStyle w:val="FooterEvenPageNumber"/>
            <w:framePr w:wrap="auto" w:vAnchor="margin" w:hAnchor="text" w:yAlign="inline"/>
          </w:pPr>
          <w:r>
            <w:rPr>
              <w:noProof/>
            </w:rPr>
            <mc:AlternateContent>
              <mc:Choice Requires="wps">
                <w:drawing>
                  <wp:anchor distT="0" distB="0" distL="114300" distR="114300" simplePos="1" relativeHeight="251658275" behindDoc="0" locked="0" layoutInCell="0" allowOverlap="1" wp14:anchorId="15AB840B" wp14:editId="44EADE08">
                    <wp:simplePos x="0" y="10229453"/>
                    <wp:positionH relativeFrom="page">
                      <wp:posOffset>0</wp:posOffset>
                    </wp:positionH>
                    <wp:positionV relativeFrom="page">
                      <wp:posOffset>10229215</wp:posOffset>
                    </wp:positionV>
                    <wp:extent cx="7560945" cy="273050"/>
                    <wp:effectExtent l="0" t="0" r="0" b="12700"/>
                    <wp:wrapNone/>
                    <wp:docPr id="46" name="Text Box 46"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BCD3A" w14:textId="27EDBD44"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AB840B" id="_x0000_t202" coordsize="21600,21600" o:spt="202" path="m,l,21600r21600,l21600,xe">
                    <v:stroke joinstyle="miter"/>
                    <v:path gradientshapeok="t" o:connecttype="rect"/>
                  </v:shapetype>
                  <v:shape id="Text Box 46"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C6BCD3A" w14:textId="27EDBD44"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573552E1" w14:textId="77777777" w:rsidR="00C46A59" w:rsidRPr="00D55628" w:rsidRDefault="00C46A59" w:rsidP="00DE028D">
          <w:pPr>
            <w:pStyle w:val="FooterEven"/>
          </w:pPr>
        </w:p>
      </w:tc>
    </w:tr>
  </w:tbl>
  <w:p w14:paraId="689F1293"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25061004" w14:textId="77777777" w:rsidTr="007417E1">
      <w:trPr>
        <w:trHeight w:val="397"/>
      </w:trPr>
      <w:tc>
        <w:tcPr>
          <w:tcW w:w="9071" w:type="dxa"/>
        </w:tcPr>
        <w:p w14:paraId="29C99F01" w14:textId="5330BF6C" w:rsidR="00C46A59" w:rsidRPr="00CB1FB7" w:rsidRDefault="0060278C" w:rsidP="00DE028D">
          <w:pPr>
            <w:pStyle w:val="FooterOdd"/>
            <w:rPr>
              <w:b/>
            </w:rPr>
          </w:pPr>
          <w:r>
            <w:rPr>
              <w:b/>
              <w:noProof/>
            </w:rPr>
            <mc:AlternateContent>
              <mc:Choice Requires="wps">
                <w:drawing>
                  <wp:anchor distT="0" distB="0" distL="114300" distR="114300" simplePos="1" relativeHeight="251658273" behindDoc="0" locked="0" layoutInCell="0" allowOverlap="1" wp14:anchorId="102C8182" wp14:editId="74040F32">
                    <wp:simplePos x="0" y="10229453"/>
                    <wp:positionH relativeFrom="page">
                      <wp:posOffset>0</wp:posOffset>
                    </wp:positionH>
                    <wp:positionV relativeFrom="page">
                      <wp:posOffset>10229215</wp:posOffset>
                    </wp:positionV>
                    <wp:extent cx="7560945" cy="273050"/>
                    <wp:effectExtent l="0" t="0" r="0" b="12700"/>
                    <wp:wrapNone/>
                    <wp:docPr id="44" name="Text Box 4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4C9F7" w14:textId="2D03985F"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2C8182" id="_x0000_t202" coordsize="21600,21600" o:spt="202" path="m,l,21600r21600,l21600,xe">
                    <v:stroke joinstyle="miter"/>
                    <v:path gradientshapeok="t" o:connecttype="rect"/>
                  </v:shapetype>
                  <v:shape id="Text Box 44" o:spid="_x0000_s102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264C9F7" w14:textId="2D03985F"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p>
      </w:tc>
      <w:tc>
        <w:tcPr>
          <w:tcW w:w="340" w:type="dxa"/>
        </w:tcPr>
        <w:p w14:paraId="36E5B2B8"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4A134C1" w14:textId="77777777" w:rsidR="00C46A59" w:rsidRDefault="00C46A59" w:rsidP="00DE028D">
    <w:pPr>
      <w:pStyle w:val="Footer"/>
    </w:pPr>
  </w:p>
  <w:p w14:paraId="6771BF01"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A197" w14:textId="7C78629B" w:rsidR="00C46A59" w:rsidRDefault="008C4C67" w:rsidP="00BF3066">
    <w:pPr>
      <w:pStyle w:val="Footer"/>
      <w:spacing w:before="1600"/>
    </w:pPr>
    <w:r>
      <w:rPr>
        <w:noProof/>
      </w:rPr>
      <w:drawing>
        <wp:anchor distT="0" distB="0" distL="114300" distR="114300" simplePos="0" relativeHeight="251658279" behindDoc="1" locked="0" layoutInCell="1" allowOverlap="1" wp14:anchorId="491F4F7A" wp14:editId="6418BD75">
          <wp:simplePos x="0" y="0"/>
          <wp:positionH relativeFrom="column">
            <wp:posOffset>4484839</wp:posOffset>
          </wp:positionH>
          <wp:positionV relativeFrom="paragraph">
            <wp:posOffset>290775</wp:posOffset>
          </wp:positionV>
          <wp:extent cx="2392929" cy="672526"/>
          <wp:effectExtent l="0" t="0" r="762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0206" b="41529"/>
                  <a:stretch/>
                </pic:blipFill>
                <pic:spPr bwMode="auto">
                  <a:xfrm>
                    <a:off x="0" y="0"/>
                    <a:ext cx="2392929" cy="672526"/>
                  </a:xfrm>
                  <a:prstGeom prst="rect">
                    <a:avLst/>
                  </a:prstGeom>
                  <a:noFill/>
                  <a:ln>
                    <a:noFill/>
                  </a:ln>
                  <a:extLst>
                    <a:ext uri="{53640926-AAD7-44D8-BBD7-CCE9431645EC}">
                      <a14:shadowObscured xmlns:a14="http://schemas.microsoft.com/office/drawing/2010/main"/>
                    </a:ext>
                  </a:extLst>
                </pic:spPr>
              </pic:pic>
            </a:graphicData>
          </a:graphic>
        </wp:anchor>
      </w:drawing>
    </w:r>
    <w:r w:rsidR="0060278C">
      <w:rPr>
        <w:noProof/>
      </w:rPr>
      <mc:AlternateContent>
        <mc:Choice Requires="wps">
          <w:drawing>
            <wp:anchor distT="0" distB="0" distL="114300" distR="114300" simplePos="0" relativeHeight="251658274" behindDoc="0" locked="0" layoutInCell="0" allowOverlap="1" wp14:anchorId="151A57C9" wp14:editId="65595D17">
              <wp:simplePos x="0" y="0"/>
              <wp:positionH relativeFrom="page">
                <wp:posOffset>0</wp:posOffset>
              </wp:positionH>
              <wp:positionV relativeFrom="page">
                <wp:posOffset>10229215</wp:posOffset>
              </wp:positionV>
              <wp:extent cx="7560945" cy="273050"/>
              <wp:effectExtent l="0" t="0" r="0" b="12700"/>
              <wp:wrapNone/>
              <wp:docPr id="45" name="Text Box 4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E8F93" w14:textId="547338AB"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A57C9" id="_x0000_t202" coordsize="21600,21600" o:spt="202" path="m,l,21600r21600,l21600,xe">
              <v:stroke joinstyle="miter"/>
              <v:path gradientshapeok="t" o:connecttype="rect"/>
            </v:shapetype>
            <v:shape id="Text Box 45"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219E8F93" w14:textId="547338AB"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2" behindDoc="1" locked="1" layoutInCell="1" allowOverlap="1" wp14:anchorId="5A70FC75" wp14:editId="3B91F6CF">
          <wp:simplePos x="0" y="0"/>
          <wp:positionH relativeFrom="page">
            <wp:align>right</wp:align>
          </wp:positionH>
          <wp:positionV relativeFrom="page">
            <wp:align>bottom</wp:align>
          </wp:positionV>
          <wp:extent cx="2403762" cy="1083600"/>
          <wp:effectExtent l="0" t="0" r="0" b="0"/>
          <wp:wrapNone/>
          <wp:docPr id="31" name="Picture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1" behindDoc="0" locked="1" layoutInCell="1" allowOverlap="1" wp14:anchorId="69B64906" wp14:editId="111C659E">
              <wp:simplePos x="0" y="0"/>
              <wp:positionH relativeFrom="page">
                <wp:align>left</wp:align>
              </wp:positionH>
              <wp:positionV relativeFrom="page">
                <wp:align>bottom</wp:align>
              </wp:positionV>
              <wp:extent cx="3848400" cy="720000"/>
              <wp:effectExtent l="0" t="0" r="0" b="0"/>
              <wp:wrapNone/>
              <wp:docPr id="28" name="Text Box 28"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6AAC2"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64906" id="Text Box 28" o:spid="_x0000_s1030" type="#_x0000_t202" style="position:absolute;margin-left:0;margin-top:0;width:303pt;height:56.7pt;z-index:25165826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e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4c9c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IzH/x5vAgAARQUAAA4AAAAAAAAAAAAA&#10;AAAALgIAAGRycy9lMm9Eb2MueG1sUEsBAi0AFAAGAAgAAAAhAPRC15XeAAAABQEAAA8AAAAAAAAA&#10;AAAAAAAAyQQAAGRycy9kb3ducmV2LnhtbFBLBQYAAAAABAAEAPMAAADUBQAAAAA=&#10;" filled="f" stroked="f" strokeweight=".5pt">
              <v:textbox inset="15mm">
                <w:txbxContent>
                  <w:p w14:paraId="0106AAC2"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28BC3731" w14:textId="77777777" w:rsidTr="007417E1">
      <w:trPr>
        <w:trHeight w:val="397"/>
      </w:trPr>
      <w:tc>
        <w:tcPr>
          <w:tcW w:w="340" w:type="dxa"/>
        </w:tcPr>
        <w:p w14:paraId="15BC47A9" w14:textId="0CA60FB1" w:rsidR="00DE028D" w:rsidRPr="00D55628" w:rsidRDefault="0060278C" w:rsidP="00DE028D">
          <w:pPr>
            <w:pStyle w:val="FooterEvenPageNumber"/>
            <w:framePr w:wrap="auto" w:vAnchor="margin" w:hAnchor="text" w:yAlign="inline"/>
          </w:pPr>
          <w:r>
            <w:rPr>
              <w:noProof/>
            </w:rPr>
            <mc:AlternateContent>
              <mc:Choice Requires="wps">
                <w:drawing>
                  <wp:anchor distT="0" distB="0" distL="114300" distR="114300" simplePos="0" relativeHeight="251658278" behindDoc="0" locked="0" layoutInCell="0" allowOverlap="1" wp14:anchorId="59B4AFD9" wp14:editId="106BEB39">
                    <wp:simplePos x="0" y="0"/>
                    <wp:positionH relativeFrom="page">
                      <wp:posOffset>0</wp:posOffset>
                    </wp:positionH>
                    <wp:positionV relativeFrom="page">
                      <wp:posOffset>10229215</wp:posOffset>
                    </wp:positionV>
                    <wp:extent cx="7560945" cy="273050"/>
                    <wp:effectExtent l="0" t="0" r="0" b="12700"/>
                    <wp:wrapNone/>
                    <wp:docPr id="49" name="Text Box 49"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B63F3" w14:textId="7B8C4DD8"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B4AFD9" id="_x0000_t202" coordsize="21600,21600" o:spt="202" path="m,l,21600r21600,l21600,xe">
                    <v:stroke joinstyle="miter"/>
                    <v:path gradientshapeok="t" o:connecttype="rect"/>
                  </v:shapetype>
                  <v:shape id="Text Box 49" o:spid="_x0000_s1031" type="#_x0000_t202" alt="{&quot;HashCode&quot;:-1264680268,&quot;Height&quot;:842.0,&quot;Width&quot;:595.0,&quot;Placement&quot;:&quot;Footer&quot;,&quot;Index&quot;:&quot;OddAndEven&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181B63F3" w14:textId="7B8C4DD8"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315DC95" w14:textId="77777777" w:rsidR="00DE028D" w:rsidRPr="00D55628" w:rsidRDefault="00DE028D" w:rsidP="00DE028D">
          <w:pPr>
            <w:pStyle w:val="FooterEven"/>
          </w:pPr>
        </w:p>
      </w:tc>
    </w:tr>
  </w:tbl>
  <w:p w14:paraId="579E1E67"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78CE47B" w14:textId="77777777" w:rsidTr="007417E1">
      <w:trPr>
        <w:trHeight w:val="397"/>
      </w:trPr>
      <w:tc>
        <w:tcPr>
          <w:tcW w:w="9071" w:type="dxa"/>
        </w:tcPr>
        <w:p w14:paraId="1214166B" w14:textId="13A8B03F" w:rsidR="00DE028D" w:rsidRPr="00CB1FB7" w:rsidRDefault="0060278C" w:rsidP="00DE028D">
          <w:pPr>
            <w:pStyle w:val="FooterOdd"/>
            <w:rPr>
              <w:b/>
            </w:rPr>
          </w:pPr>
          <w:r>
            <w:rPr>
              <w:b/>
              <w:noProof/>
            </w:rPr>
            <mc:AlternateContent>
              <mc:Choice Requires="wps">
                <w:drawing>
                  <wp:anchor distT="0" distB="0" distL="114300" distR="114300" simplePos="0" relativeHeight="251658276" behindDoc="0" locked="0" layoutInCell="0" allowOverlap="1" wp14:anchorId="497E12B7" wp14:editId="3AC8F87A">
                    <wp:simplePos x="0" y="0"/>
                    <wp:positionH relativeFrom="page">
                      <wp:posOffset>0</wp:posOffset>
                    </wp:positionH>
                    <wp:positionV relativeFrom="page">
                      <wp:posOffset>10229215</wp:posOffset>
                    </wp:positionV>
                    <wp:extent cx="7560945" cy="273050"/>
                    <wp:effectExtent l="0" t="0" r="0" b="12700"/>
                    <wp:wrapNone/>
                    <wp:docPr id="47" name="Text Box 47"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06418" w14:textId="594C1C6D"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7E12B7" id="_x0000_t202" coordsize="21600,21600" o:spt="202" path="m,l,21600r21600,l21600,xe">
                    <v:stroke joinstyle="miter"/>
                    <v:path gradientshapeok="t" o:connecttype="rect"/>
                  </v:shapetype>
                  <v:shape id="Text Box 47" o:spid="_x0000_s1032"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5F506418" w14:textId="594C1C6D"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p>
      </w:tc>
      <w:tc>
        <w:tcPr>
          <w:tcW w:w="340" w:type="dxa"/>
        </w:tcPr>
        <w:p w14:paraId="27ACB448"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326109B" w14:textId="77777777" w:rsidR="00DE028D" w:rsidRDefault="00DE028D" w:rsidP="00DE028D">
    <w:pPr>
      <w:pStyle w:val="Footer"/>
    </w:pPr>
  </w:p>
  <w:p w14:paraId="465806EA"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36F0" w14:textId="3D3E2F42" w:rsidR="00E962AA" w:rsidRDefault="0060278C" w:rsidP="00BF3066">
    <w:pPr>
      <w:pStyle w:val="Footer"/>
      <w:spacing w:before="1600"/>
    </w:pPr>
    <w:r>
      <w:rPr>
        <w:noProof/>
      </w:rPr>
      <mc:AlternateContent>
        <mc:Choice Requires="wps">
          <w:drawing>
            <wp:anchor distT="0" distB="0" distL="114300" distR="114300" simplePos="1" relativeHeight="251658277" behindDoc="0" locked="0" layoutInCell="0" allowOverlap="1" wp14:anchorId="15A7BE03" wp14:editId="1D4FA849">
              <wp:simplePos x="0" y="10229453"/>
              <wp:positionH relativeFrom="page">
                <wp:posOffset>0</wp:posOffset>
              </wp:positionH>
              <wp:positionV relativeFrom="page">
                <wp:posOffset>10229215</wp:posOffset>
              </wp:positionV>
              <wp:extent cx="7560945" cy="273050"/>
              <wp:effectExtent l="0" t="0" r="0" b="12700"/>
              <wp:wrapNone/>
              <wp:docPr id="48" name="Text Box 48"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0C80F" w14:textId="6F78AEE4"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A7BE03" id="_x0000_t202" coordsize="21600,21600" o:spt="202" path="m,l,21600r21600,l21600,xe">
              <v:stroke joinstyle="miter"/>
              <v:path gradientshapeok="t" o:connecttype="rect"/>
            </v:shapetype>
            <v:shape id="Text Box 48" o:spid="_x0000_s1033" type="#_x0000_t202" alt="{&quot;HashCode&quot;:-1264680268,&quot;Height&quot;:842.0,&quot;Width&quot;:595.0,&quot;Placement&quot;:&quot;Footer&quot;,&quot;Index&quot;:&quot;FirstPage&quot;,&quot;Section&quot;:2,&quot;Top&quot;:0.0,&quot;Left&quot;:0.0}" style="position:absolute;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1420C80F" w14:textId="6F78AEE4"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120439CF" wp14:editId="472A72B3">
          <wp:simplePos x="0" y="0"/>
          <wp:positionH relativeFrom="page">
            <wp:posOffset>-36195</wp:posOffset>
          </wp:positionH>
          <wp:positionV relativeFrom="page">
            <wp:align>bottom</wp:align>
          </wp:positionV>
          <wp:extent cx="2008800" cy="950400"/>
          <wp:effectExtent l="0" t="0" r="0" b="2540"/>
          <wp:wrapNone/>
          <wp:docPr id="41" name="Picture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427F05DC" wp14:editId="1E1091AE">
          <wp:simplePos x="0" y="0"/>
          <wp:positionH relativeFrom="page">
            <wp:align>right</wp:align>
          </wp:positionH>
          <wp:positionV relativeFrom="page">
            <wp:align>bottom</wp:align>
          </wp:positionV>
          <wp:extent cx="2408753" cy="1085850"/>
          <wp:effectExtent l="0" t="0" r="0" b="0"/>
          <wp:wrapNone/>
          <wp:docPr id="42" name="Picture 42"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7CB181FF" wp14:editId="40D4FFE9">
              <wp:simplePos x="0" y="0"/>
              <wp:positionH relativeFrom="page">
                <wp:align>left</wp:align>
              </wp:positionH>
              <wp:positionV relativeFrom="page">
                <wp:align>bottom</wp:align>
              </wp:positionV>
              <wp:extent cx="3848400" cy="720000"/>
              <wp:effectExtent l="0" t="0" r="0" b="0"/>
              <wp:wrapNone/>
              <wp:docPr id="1" name="Text Box 1"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5692D"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81FF" id="Text Box 1" o:spid="_x0000_s1034"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filled="f" stroked="f" strokeweight=".5pt">
              <v:textbox inset="15mm">
                <w:txbxContent>
                  <w:p w14:paraId="3CB5692D"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66A5341" wp14:editId="7808B4A2">
          <wp:simplePos x="0" y="0"/>
          <wp:positionH relativeFrom="page">
            <wp:align>right</wp:align>
          </wp:positionH>
          <wp:positionV relativeFrom="page">
            <wp:align>bottom</wp:align>
          </wp:positionV>
          <wp:extent cx="2422799" cy="10836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1D4F" w14:textId="77777777" w:rsidR="006A4908" w:rsidRPr="008F5280" w:rsidRDefault="006A4908" w:rsidP="008F5280">
      <w:pPr>
        <w:pStyle w:val="FootnoteSeparator"/>
      </w:pPr>
    </w:p>
    <w:p w14:paraId="52EF13A0" w14:textId="77777777" w:rsidR="006A4908" w:rsidRDefault="006A4908"/>
  </w:footnote>
  <w:footnote w:type="continuationSeparator" w:id="0">
    <w:p w14:paraId="39EC4F8D" w14:textId="77777777" w:rsidR="006A4908" w:rsidRDefault="006A4908" w:rsidP="008F5280">
      <w:pPr>
        <w:pStyle w:val="FootnoteSeparator"/>
      </w:pPr>
    </w:p>
    <w:p w14:paraId="39B4A4B2" w14:textId="77777777" w:rsidR="006A4908" w:rsidRDefault="006A4908"/>
    <w:p w14:paraId="621F1DA6" w14:textId="77777777" w:rsidR="006A4908" w:rsidRDefault="006A4908"/>
  </w:footnote>
  <w:footnote w:type="continuationNotice" w:id="1">
    <w:p w14:paraId="399DF891" w14:textId="77777777" w:rsidR="006A4908" w:rsidRDefault="006A4908" w:rsidP="00D55628"/>
    <w:p w14:paraId="7C55B0A2" w14:textId="77777777" w:rsidR="006A4908" w:rsidRDefault="006A4908"/>
    <w:p w14:paraId="7E662E82" w14:textId="77777777" w:rsidR="006A4908" w:rsidRDefault="006A4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1C409BDF" w14:textId="77777777" w:rsidTr="007417E1">
      <w:trPr>
        <w:trHeight w:hRule="exact" w:val="1418"/>
      </w:trPr>
      <w:tc>
        <w:tcPr>
          <w:tcW w:w="7761" w:type="dxa"/>
          <w:vAlign w:val="center"/>
        </w:tcPr>
        <w:p w14:paraId="27845F16" w14:textId="17932278"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B639F6">
            <w:rPr>
              <w:noProof/>
              <w:lang w:val="en-US"/>
            </w:rPr>
            <w:t>Frequently</w:t>
          </w:r>
          <w:r w:rsidR="00B639F6" w:rsidRPr="00B639F6">
            <w:rPr>
              <w:noProof/>
            </w:rPr>
            <w:t xml:space="preserve"> Asked Questions</w:t>
          </w:r>
          <w:r>
            <w:rPr>
              <w:noProof/>
            </w:rPr>
            <w:fldChar w:fldCharType="end"/>
          </w:r>
        </w:p>
      </w:tc>
    </w:tr>
  </w:tbl>
  <w:p w14:paraId="75A87B6C" w14:textId="77777777" w:rsidR="00C46A59" w:rsidRDefault="00C46A59" w:rsidP="00DE028D">
    <w:pPr>
      <w:pStyle w:val="Header"/>
    </w:pPr>
    <w:r>
      <w:rPr>
        <w:noProof/>
      </w:rPr>
      <mc:AlternateContent>
        <mc:Choice Requires="wps">
          <w:drawing>
            <wp:anchor distT="0" distB="0" distL="114300" distR="114300" simplePos="0" relativeHeight="251658271" behindDoc="0" locked="1" layoutInCell="1" allowOverlap="1" wp14:anchorId="73F70AEA" wp14:editId="676AB262">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60EE0"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6" behindDoc="1" locked="0" layoutInCell="1" allowOverlap="1" wp14:anchorId="034A51B7" wp14:editId="552D9379">
              <wp:simplePos x="0" y="0"/>
              <wp:positionH relativeFrom="page">
                <wp:posOffset>720090</wp:posOffset>
              </wp:positionH>
              <wp:positionV relativeFrom="page">
                <wp:posOffset>288290</wp:posOffset>
              </wp:positionV>
              <wp:extent cx="864000" cy="90000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03F74"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507F796D" wp14:editId="45622DBA">
              <wp:simplePos x="0" y="0"/>
              <wp:positionH relativeFrom="page">
                <wp:posOffset>288290</wp:posOffset>
              </wp:positionH>
              <wp:positionV relativeFrom="page">
                <wp:posOffset>288290</wp:posOffset>
              </wp:positionV>
              <wp:extent cx="864000" cy="90000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337E9"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62811E52" wp14:editId="0E752342">
              <wp:simplePos x="0" y="0"/>
              <wp:positionH relativeFrom="page">
                <wp:posOffset>288290</wp:posOffset>
              </wp:positionH>
              <wp:positionV relativeFrom="page">
                <wp:posOffset>288290</wp:posOffset>
              </wp:positionV>
              <wp:extent cx="14580000" cy="9000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C29BF8"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5B93CE07"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69DF7761" w14:textId="77777777" w:rsidTr="007417E1">
      <w:trPr>
        <w:trHeight w:hRule="exact" w:val="1418"/>
      </w:trPr>
      <w:tc>
        <w:tcPr>
          <w:tcW w:w="7761" w:type="dxa"/>
          <w:vAlign w:val="center"/>
        </w:tcPr>
        <w:p w14:paraId="377A4CC2" w14:textId="04B1DF00"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B639F6">
            <w:rPr>
              <w:noProof/>
            </w:rPr>
            <w:t>Frequently Asked Questions</w:t>
          </w:r>
          <w:r>
            <w:rPr>
              <w:noProof/>
            </w:rPr>
            <w:fldChar w:fldCharType="end"/>
          </w:r>
        </w:p>
      </w:tc>
    </w:tr>
  </w:tbl>
  <w:p w14:paraId="3CF3BA53"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3ED64AEE" wp14:editId="3E056FE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9D47"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71A25917" wp14:editId="7C40AA55">
              <wp:simplePos x="0" y="0"/>
              <wp:positionH relativeFrom="page">
                <wp:posOffset>720090</wp:posOffset>
              </wp:positionH>
              <wp:positionV relativeFrom="page">
                <wp:posOffset>288290</wp:posOffset>
              </wp:positionV>
              <wp:extent cx="864000" cy="90000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FF3CE"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57D37D22" wp14:editId="67745DBC">
              <wp:simplePos x="0" y="0"/>
              <wp:positionH relativeFrom="page">
                <wp:posOffset>288290</wp:posOffset>
              </wp:positionH>
              <wp:positionV relativeFrom="page">
                <wp:posOffset>288290</wp:posOffset>
              </wp:positionV>
              <wp:extent cx="864000" cy="90000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B478D"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63CF413" wp14:editId="1B6C63A2">
              <wp:simplePos x="0" y="0"/>
              <wp:positionH relativeFrom="page">
                <wp:posOffset>288290</wp:posOffset>
              </wp:positionH>
              <wp:positionV relativeFrom="page">
                <wp:posOffset>288290</wp:posOffset>
              </wp:positionV>
              <wp:extent cx="14580000" cy="9000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95F05D"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6D3FE62E"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5CBB" w14:textId="4E8B596F" w:rsidR="00C46A59" w:rsidRPr="00E97294" w:rsidRDefault="005B5ADA" w:rsidP="00E97294">
    <w:pPr>
      <w:pStyle w:val="Header"/>
    </w:pPr>
    <w:r w:rsidRPr="005B5ADA">
      <w:rPr>
        <w:rFonts w:ascii="Arial" w:hAnsi="Arial"/>
        <w:b w:val="0"/>
        <w:noProof/>
        <w:color w:val="363534"/>
        <w:sz w:val="20"/>
      </w:rPr>
      <mc:AlternateContent>
        <mc:Choice Requires="wpg">
          <w:drawing>
            <wp:anchor distT="0" distB="0" distL="114300" distR="114300" simplePos="0" relativeHeight="251658280" behindDoc="0" locked="0" layoutInCell="1" allowOverlap="1" wp14:anchorId="6122DB7E" wp14:editId="114B4FC9">
              <wp:simplePos x="0" y="0"/>
              <wp:positionH relativeFrom="column">
                <wp:posOffset>-251997</wp:posOffset>
              </wp:positionH>
              <wp:positionV relativeFrom="paragraph">
                <wp:posOffset>108048</wp:posOffset>
              </wp:positionV>
              <wp:extent cx="7019925" cy="1811614"/>
              <wp:effectExtent l="0" t="0" r="3175" b="5080"/>
              <wp:wrapNone/>
              <wp:docPr id="36" name="Group 36"/>
              <wp:cNvGraphicFramePr/>
              <a:graphic xmlns:a="http://schemas.openxmlformats.org/drawingml/2006/main">
                <a:graphicData uri="http://schemas.microsoft.com/office/word/2010/wordprocessingGroup">
                  <wpg:wgp>
                    <wpg:cNvGrpSpPr/>
                    <wpg:grpSpPr>
                      <a:xfrm>
                        <a:off x="0" y="0"/>
                        <a:ext cx="7019925" cy="1811614"/>
                        <a:chOff x="0" y="0"/>
                        <a:chExt cx="7019925" cy="1811614"/>
                      </a:xfrm>
                    </wpg:grpSpPr>
                    <wps:wsp>
                      <wps:cNvPr id="51" name="Rectangle"/>
                      <wps:cNvSpPr>
                        <a:spLocks noChangeArrowheads="1"/>
                      </wps:cNvSpPr>
                      <wps:spPr bwMode="auto">
                        <a:xfrm>
                          <a:off x="0" y="0"/>
                          <a:ext cx="7019925" cy="899795"/>
                        </a:xfrm>
                        <a:prstGeom prst="rect">
                          <a:avLst/>
                        </a:prstGeom>
                        <a:solidFill>
                          <a:srgbClr val="201547"/>
                        </a:solidFill>
                        <a:ln>
                          <a:noFill/>
                        </a:ln>
                      </wps:spPr>
                      <wps:bodyPr rot="0" vert="horz" wrap="square" lIns="91440" tIns="45720" rIns="91440" bIns="45720" anchor="t" anchorCtr="0" upright="1">
                        <a:noAutofit/>
                      </wps:bodyPr>
                    </wps:wsp>
                    <wps:wsp>
                      <wps:cNvPr id="52"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solidFill>
                        <a:ln>
                          <a:noFill/>
                        </a:ln>
                      </wps:spPr>
                      <wps:bodyPr rot="0" vert="horz" wrap="square" lIns="91440" tIns="45720" rIns="91440" bIns="45720" anchor="t" anchorCtr="0" upright="1">
                        <a:noAutofit/>
                      </wps:bodyPr>
                    </wps:wsp>
                    <wps:wsp>
                      <wps:cNvPr id="53"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99E0DD"/>
                        </a:solidFill>
                        <a:ln>
                          <a:noFill/>
                        </a:ln>
                      </wps:spPr>
                      <wps:bodyPr rot="0" vert="horz" wrap="square" lIns="91440" tIns="45720" rIns="91440" bIns="45720" anchor="t" anchorCtr="0" upright="1">
                        <a:noAutofit/>
                      </wps:bodyPr>
                    </wps:wsp>
                    <pic:pic xmlns:pic="http://schemas.openxmlformats.org/drawingml/2006/picture">
                      <pic:nvPicPr>
                        <pic:cNvPr id="54" name="Picture 54"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a:off x="430252" y="899794"/>
                          <a:ext cx="864000" cy="911820"/>
                        </a:xfrm>
                        <a:prstGeom prst="rect">
                          <a:avLst/>
                        </a:prstGeom>
                      </pic:spPr>
                    </pic:pic>
                  </wpg:wgp>
                </a:graphicData>
              </a:graphic>
              <wp14:sizeRelV relativeFrom="margin">
                <wp14:pctHeight>0</wp14:pctHeight>
              </wp14:sizeRelV>
            </wp:anchor>
          </w:drawing>
        </mc:Choice>
        <mc:Fallback>
          <w:pict>
            <v:group w14:anchorId="427896BA" id="Group 36" o:spid="_x0000_s1026" style="position:absolute;margin-left:-19.85pt;margin-top:8.5pt;width:552.75pt;height:142.65pt;z-index:251661351;mso-height-relative:margin" coordsize="70199,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">
              <v:rect id="Rectangle" o:spid="_x0000_s1027" style="position:absolute;width:70199;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" fillcolor="#201547" stroked="f"/>
              <v:shape id="TriangleLeft" o:spid="_x0000_s1028" style="position:absolute;width:8636;height:8997;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" path="m,l665,1419,1334,,,xe" fillcolor="#00b2a9" stroked="f">
                <v:path arrowok="t" o:connecttype="custom" o:connectlocs="0,0;430505,899795;863600,0;0,0" o:connectangles="0,0,0,0"/>
              </v:shape>
              <v:shape id="TriangleRight" o:spid="_x0000_s1029" style="position:absolute;left:4307;width:8636;height:8997;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" path="m1339,1419l669,,,1419r1339,xe" fillcolor="#99e0dd" stroked="f">
                <v:path arrowok="t" o:connecttype="custom" o:connectlocs="863600,899795;431478,0;0,899795;863600,8997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0" type="#_x0000_t75" alt="A picture containing text, flag&#10;&#10;Description automatically generated" style="position:absolute;left:4302;top:8997;width:8640;height: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">
                <v:imagedata r:id="rId2" o:title="A picture containing text, flag&#10;&#10;Description automatically generated"/>
              </v:shape>
            </v:group>
          </w:pict>
        </mc:Fallback>
      </mc:AlternateContent>
    </w:r>
    <w:r w:rsidR="00C46A59">
      <w:rPr>
        <w:noProof/>
      </w:rPr>
      <mc:AlternateContent>
        <mc:Choice Requires="wps">
          <w:drawing>
            <wp:anchor distT="0" distB="0" distL="114300" distR="114300" simplePos="0" relativeHeight="251658270" behindDoc="0" locked="1" layoutInCell="1" allowOverlap="1" wp14:anchorId="2836F287" wp14:editId="5F02F31E">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AB2C4"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00C46A59">
      <w:rPr>
        <w:noProof/>
      </w:rPr>
      <w:drawing>
        <wp:anchor distT="0" distB="0" distL="114300" distR="114300" simplePos="0" relativeHeight="251658263" behindDoc="1" locked="0" layoutInCell="1" allowOverlap="1" wp14:anchorId="0F35AA15" wp14:editId="18CA957D">
          <wp:simplePos x="0" y="0"/>
          <wp:positionH relativeFrom="page">
            <wp:posOffset>720090</wp:posOffset>
          </wp:positionH>
          <wp:positionV relativeFrom="page">
            <wp:posOffset>1188085</wp:posOffset>
          </wp:positionV>
          <wp:extent cx="860400" cy="896400"/>
          <wp:effectExtent l="0" t="0" r="0" b="0"/>
          <wp:wrapNone/>
          <wp:docPr id="29" name="Picture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3">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C46A59">
      <w:rPr>
        <w:noProof/>
      </w:rPr>
      <w:drawing>
        <wp:anchor distT="0" distB="0" distL="114300" distR="114300" simplePos="0" relativeHeight="251658257" behindDoc="1" locked="0" layoutInCell="1" allowOverlap="1" wp14:anchorId="2ED5962E" wp14:editId="52EF3E46">
          <wp:simplePos x="0" y="0"/>
          <wp:positionH relativeFrom="page">
            <wp:posOffset>720090</wp:posOffset>
          </wp:positionH>
          <wp:positionV relativeFrom="page">
            <wp:posOffset>1188085</wp:posOffset>
          </wp:positionV>
          <wp:extent cx="864000" cy="89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4">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C46A59" w:rsidRPr="00806AB6">
      <w:rPr>
        <w:noProof/>
      </w:rPr>
      <mc:AlternateContent>
        <mc:Choice Requires="wps">
          <w:drawing>
            <wp:anchor distT="0" distB="0" distL="114300" distR="114300" simplePos="0" relativeHeight="251658260" behindDoc="1" locked="0" layoutInCell="1" allowOverlap="1" wp14:anchorId="3F34DBEC" wp14:editId="69E5B410">
              <wp:simplePos x="0" y="0"/>
              <wp:positionH relativeFrom="page">
                <wp:posOffset>720090</wp:posOffset>
              </wp:positionH>
              <wp:positionV relativeFrom="page">
                <wp:posOffset>288290</wp:posOffset>
              </wp:positionV>
              <wp:extent cx="864000" cy="90000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41C30"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C46A59" w:rsidRPr="00806AB6">
      <w:rPr>
        <w:noProof/>
      </w:rPr>
      <mc:AlternateContent>
        <mc:Choice Requires="wps">
          <w:drawing>
            <wp:anchor distT="0" distB="0" distL="114300" distR="114300" simplePos="0" relativeHeight="251658256" behindDoc="1" locked="0" layoutInCell="1" allowOverlap="1" wp14:anchorId="2C39C705" wp14:editId="3F94D24C">
              <wp:simplePos x="0" y="0"/>
              <wp:positionH relativeFrom="page">
                <wp:posOffset>720090</wp:posOffset>
              </wp:positionH>
              <wp:positionV relativeFrom="page">
                <wp:posOffset>1188085</wp:posOffset>
              </wp:positionV>
              <wp:extent cx="864000" cy="900000"/>
              <wp:effectExtent l="0" t="0" r="0" b="0"/>
              <wp:wrapNone/>
              <wp:docPr id="24" name="Freeform: Shape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B141D"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e9eeae [3208]" stroked="f">
              <v:path arrowok="t" o:connecttype="custom" o:connectlocs="0,0;431677,900000;864000,0;0,0" o:connectangles="0,0,0,0"/>
              <w10:wrap anchorx="page" anchory="page"/>
            </v:shape>
          </w:pict>
        </mc:Fallback>
      </mc:AlternateContent>
    </w:r>
    <w:r w:rsidR="00C46A59" w:rsidRPr="00806AB6">
      <w:rPr>
        <w:noProof/>
      </w:rPr>
      <mc:AlternateContent>
        <mc:Choice Requires="wps">
          <w:drawing>
            <wp:anchor distT="0" distB="0" distL="114300" distR="114300" simplePos="0" relativeHeight="251658259" behindDoc="1" locked="0" layoutInCell="1" allowOverlap="1" wp14:anchorId="4B549263" wp14:editId="0680C592">
              <wp:simplePos x="0" y="0"/>
              <wp:positionH relativeFrom="page">
                <wp:posOffset>288290</wp:posOffset>
              </wp:positionH>
              <wp:positionV relativeFrom="page">
                <wp:posOffset>288290</wp:posOffset>
              </wp:positionV>
              <wp:extent cx="864000" cy="90000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C55E2"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cddc29 [3202]" stroked="f">
              <v:path arrowok="t" o:connecttype="custom" o:connectlocs="0,0;430705,900000;864000,0;0,0" o:connectangles="0,0,0,0"/>
              <w10:wrap anchorx="page" anchory="page"/>
            </v:shape>
          </w:pict>
        </mc:Fallback>
      </mc:AlternateContent>
    </w:r>
    <w:r w:rsidR="00C46A59" w:rsidRPr="00806AB6">
      <w:rPr>
        <w:noProof/>
      </w:rPr>
      <mc:AlternateContent>
        <mc:Choice Requires="wps">
          <w:drawing>
            <wp:anchor distT="0" distB="0" distL="114300" distR="114300" simplePos="0" relativeHeight="251658258" behindDoc="1" locked="0" layoutInCell="1" allowOverlap="1" wp14:anchorId="15283135" wp14:editId="41F47673">
              <wp:simplePos x="0" y="0"/>
              <wp:positionH relativeFrom="page">
                <wp:posOffset>288290</wp:posOffset>
              </wp:positionH>
              <wp:positionV relativeFrom="page">
                <wp:posOffset>288290</wp:posOffset>
              </wp:positionV>
              <wp:extent cx="14580000" cy="9000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061045"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734"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5BEA39D0" w14:textId="77777777" w:rsidTr="00E771FE">
      <w:trPr>
        <w:trHeight w:hRule="exact" w:val="1418"/>
      </w:trPr>
      <w:tc>
        <w:tcPr>
          <w:tcW w:w="7761" w:type="dxa"/>
          <w:vAlign w:val="center"/>
        </w:tcPr>
        <w:p w14:paraId="758DCC79" w14:textId="0BC34E2A" w:rsidR="00DE028D" w:rsidRPr="00975ED3" w:rsidRDefault="0022247C" w:rsidP="00E771FE">
          <w:pPr>
            <w:pStyle w:val="Header"/>
          </w:pPr>
          <w:r>
            <w:rPr>
              <w:noProof/>
            </w:rPr>
            <w:fldChar w:fldCharType="begin"/>
          </w:r>
          <w:r>
            <w:rPr>
              <w:noProof/>
            </w:rPr>
            <w:instrText xml:space="preserve"> STYLEREF  Title  \* MERGEFORMAT </w:instrText>
          </w:r>
          <w:r>
            <w:rPr>
              <w:noProof/>
            </w:rPr>
            <w:fldChar w:fldCharType="separate"/>
          </w:r>
          <w:r w:rsidR="00B639F6">
            <w:rPr>
              <w:noProof/>
            </w:rPr>
            <w:t>Frequently Asked Questions</w:t>
          </w:r>
          <w:r>
            <w:rPr>
              <w:noProof/>
            </w:rPr>
            <w:fldChar w:fldCharType="end"/>
          </w:r>
        </w:p>
      </w:tc>
    </w:tr>
  </w:tbl>
  <w:p w14:paraId="43B8C424" w14:textId="1074A9D4" w:rsidR="00DE028D" w:rsidRDefault="002624BB" w:rsidP="00DE028D">
    <w:pPr>
      <w:pStyle w:val="Header"/>
    </w:pPr>
    <w:r w:rsidRPr="002624BB">
      <w:rPr>
        <w:rFonts w:ascii="Arial" w:hAnsi="Arial"/>
        <w:b w:val="0"/>
        <w:noProof/>
        <w:color w:val="363534"/>
        <w:sz w:val="20"/>
      </w:rPr>
      <mc:AlternateContent>
        <mc:Choice Requires="wpg">
          <w:drawing>
            <wp:anchor distT="0" distB="0" distL="114300" distR="114300" simplePos="0" relativeHeight="251658281" behindDoc="0" locked="0" layoutInCell="1" allowOverlap="1" wp14:anchorId="75A8FA93" wp14:editId="4768B014">
              <wp:simplePos x="0" y="0"/>
              <wp:positionH relativeFrom="column">
                <wp:posOffset>-251997</wp:posOffset>
              </wp:positionH>
              <wp:positionV relativeFrom="paragraph">
                <wp:posOffset>108048</wp:posOffset>
              </wp:positionV>
              <wp:extent cx="7019925" cy="899795"/>
              <wp:effectExtent l="0" t="0" r="9525" b="0"/>
              <wp:wrapNone/>
              <wp:docPr id="63" name="Group 63"/>
              <wp:cNvGraphicFramePr/>
              <a:graphic xmlns:a="http://schemas.openxmlformats.org/drawingml/2006/main">
                <a:graphicData uri="http://schemas.microsoft.com/office/word/2010/wordprocessingGroup">
                  <wpg:wgp>
                    <wpg:cNvGrpSpPr/>
                    <wpg:grpSpPr>
                      <a:xfrm>
                        <a:off x="0" y="0"/>
                        <a:ext cx="7019925" cy="899795"/>
                        <a:chOff x="0" y="0"/>
                        <a:chExt cx="7019925" cy="899795"/>
                      </a:xfrm>
                    </wpg:grpSpPr>
                    <wps:wsp>
                      <wps:cNvPr id="64" name="Rectangle"/>
                      <wps:cNvSpPr>
                        <a:spLocks noChangeArrowheads="1"/>
                      </wps:cNvSpPr>
                      <wps:spPr bwMode="auto">
                        <a:xfrm>
                          <a:off x="0" y="0"/>
                          <a:ext cx="7019925" cy="899795"/>
                        </a:xfrm>
                        <a:prstGeom prst="rect">
                          <a:avLst/>
                        </a:prstGeom>
                        <a:solidFill>
                          <a:srgbClr val="201547"/>
                        </a:solidFill>
                        <a:ln>
                          <a:noFill/>
                        </a:ln>
                      </wps:spPr>
                      <wps:bodyPr rot="0" vert="horz" wrap="square" lIns="91440" tIns="45720" rIns="91440" bIns="45720" anchor="t" anchorCtr="0" upright="1">
                        <a:noAutofit/>
                      </wps:bodyPr>
                    </wps:wsp>
                    <wps:wsp>
                      <wps:cNvPr id="65"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solidFill>
                        <a:ln>
                          <a:noFill/>
                        </a:ln>
                      </wps:spPr>
                      <wps:bodyPr rot="0" vert="horz" wrap="square" lIns="91440" tIns="45720" rIns="91440" bIns="45720" anchor="t" anchorCtr="0" upright="1">
                        <a:noAutofit/>
                      </wps:bodyPr>
                    </wps:wsp>
                    <wps:wsp>
                      <wps:cNvPr id="66"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99E0DD"/>
                        </a:solidFill>
                        <a:ln>
                          <a:noFill/>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54DE011" id="Group 63" o:spid="_x0000_s1026" style="position:absolute;margin-left:-19.85pt;margin-top:8.5pt;width:552.75pt;height:70.85pt;z-index:251663399;mso-height-relative:margin" coordsize="70199,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">
              <v:rect id="Rectangle" o:spid="_x0000_s1027" style="position:absolute;width:70199;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" fillcolor="#201547" stroked="f"/>
              <v:shape id="TriangleLeft" o:spid="_x0000_s1028" style="position:absolute;width:8636;height:8997;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" path="m,l665,1419,1334,,,xe" fillcolor="#00b2a9" stroked="f">
                <v:path arrowok="t" o:connecttype="custom" o:connectlocs="0,0;430505,899795;863600,0;0,0" o:connectangles="0,0,0,0"/>
              </v:shape>
              <v:shape id="TriangleRight" o:spid="_x0000_s1029" style="position:absolute;left:4307;width:8636;height:8997;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" path="m1339,1419l669,,,1419r1339,xe" fillcolor="#99e0dd" stroked="f">
                <v:path arrowok="t" o:connecttype="custom" o:connectlocs="863600,899795;431478,0;0,899795;863600,899795" o:connectangles="0,0,0,0"/>
              </v:shape>
            </v:group>
          </w:pict>
        </mc:Fallback>
      </mc:AlternateContent>
    </w:r>
    <w:r w:rsidR="00DE028D" w:rsidRPr="00806AB6">
      <w:rPr>
        <w:noProof/>
      </w:rPr>
      <mc:AlternateContent>
        <mc:Choice Requires="wps">
          <w:drawing>
            <wp:anchor distT="0" distB="0" distL="114300" distR="114300" simplePos="0" relativeHeight="251658251" behindDoc="1" locked="0" layoutInCell="1" allowOverlap="1" wp14:anchorId="7B71C4E6" wp14:editId="569BA04B">
              <wp:simplePos x="0" y="0"/>
              <wp:positionH relativeFrom="page">
                <wp:posOffset>720090</wp:posOffset>
              </wp:positionH>
              <wp:positionV relativeFrom="page">
                <wp:posOffset>288290</wp:posOffset>
              </wp:positionV>
              <wp:extent cx="864000" cy="900000"/>
              <wp:effectExtent l="0" t="0" r="0" b="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21FF7"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0" behindDoc="1" locked="0" layoutInCell="1" allowOverlap="1" wp14:anchorId="2B613716" wp14:editId="4B8B18AA">
              <wp:simplePos x="0" y="0"/>
              <wp:positionH relativeFrom="page">
                <wp:posOffset>288290</wp:posOffset>
              </wp:positionH>
              <wp:positionV relativeFrom="page">
                <wp:posOffset>288290</wp:posOffset>
              </wp:positionV>
              <wp:extent cx="864000" cy="900000"/>
              <wp:effectExtent l="0" t="0" r="0" b="0"/>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7ED67"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cddc29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49" behindDoc="1" locked="0" layoutInCell="1" allowOverlap="1" wp14:anchorId="323E0B26" wp14:editId="113E7F08">
              <wp:simplePos x="0" y="0"/>
              <wp:positionH relativeFrom="page">
                <wp:posOffset>288290</wp:posOffset>
              </wp:positionH>
              <wp:positionV relativeFrom="page">
                <wp:posOffset>288290</wp:posOffset>
              </wp:positionV>
              <wp:extent cx="7020000" cy="900000"/>
              <wp:effectExtent l="0" t="0" r="952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590106"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22498248" w14:textId="3BBAACA2" w:rsidR="00E962AA" w:rsidRPr="00DE028D" w:rsidRDefault="004F15D8" w:rsidP="00DE028D">
    <w:pPr>
      <w:pStyle w:val="Header"/>
    </w:pPr>
    <w:proofErr w:type="spellStart"/>
    <w:r>
      <w:t>fg</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43314BE8" w14:textId="77777777" w:rsidTr="007417E1">
      <w:trPr>
        <w:trHeight w:hRule="exact" w:val="1418"/>
      </w:trPr>
      <w:tc>
        <w:tcPr>
          <w:tcW w:w="7761" w:type="dxa"/>
          <w:vAlign w:val="center"/>
        </w:tcPr>
        <w:p w14:paraId="1E0F11F9" w14:textId="4DD80E9D"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B639F6">
            <w:rPr>
              <w:noProof/>
            </w:rPr>
            <w:t>Frequently Asked Questions</w:t>
          </w:r>
          <w:r>
            <w:rPr>
              <w:noProof/>
            </w:rPr>
            <w:fldChar w:fldCharType="end"/>
          </w:r>
        </w:p>
      </w:tc>
    </w:tr>
  </w:tbl>
  <w:p w14:paraId="5539E3F0" w14:textId="5B0FFB64" w:rsidR="00DE028D" w:rsidRDefault="00924ACC" w:rsidP="00DE028D">
    <w:pPr>
      <w:pStyle w:val="Header"/>
    </w:pPr>
    <w:r w:rsidRPr="005B5ADA">
      <w:rPr>
        <w:rFonts w:ascii="Arial" w:hAnsi="Arial"/>
        <w:b w:val="0"/>
        <w:noProof/>
        <w:color w:val="363534"/>
        <w:sz w:val="20"/>
      </w:rPr>
      <mc:AlternateContent>
        <mc:Choice Requires="wpg">
          <w:drawing>
            <wp:anchor distT="0" distB="0" distL="114300" distR="114300" simplePos="0" relativeHeight="251658282" behindDoc="0" locked="0" layoutInCell="1" allowOverlap="1" wp14:anchorId="0F2C0EFC" wp14:editId="33E9CEB7">
              <wp:simplePos x="0" y="0"/>
              <wp:positionH relativeFrom="column">
                <wp:posOffset>-251997</wp:posOffset>
              </wp:positionH>
              <wp:positionV relativeFrom="paragraph">
                <wp:posOffset>108048</wp:posOffset>
              </wp:positionV>
              <wp:extent cx="7019925" cy="899795"/>
              <wp:effectExtent l="0" t="0" r="9525" b="0"/>
              <wp:wrapNone/>
              <wp:docPr id="73" name="Group 73"/>
              <wp:cNvGraphicFramePr/>
              <a:graphic xmlns:a="http://schemas.openxmlformats.org/drawingml/2006/main">
                <a:graphicData uri="http://schemas.microsoft.com/office/word/2010/wordprocessingGroup">
                  <wpg:wgp>
                    <wpg:cNvGrpSpPr/>
                    <wpg:grpSpPr>
                      <a:xfrm>
                        <a:off x="0" y="0"/>
                        <a:ext cx="7019925" cy="899795"/>
                        <a:chOff x="0" y="0"/>
                        <a:chExt cx="7019925" cy="899795"/>
                      </a:xfrm>
                    </wpg:grpSpPr>
                    <wps:wsp>
                      <wps:cNvPr id="74" name="Rectangle"/>
                      <wps:cNvSpPr>
                        <a:spLocks noChangeArrowheads="1"/>
                      </wps:cNvSpPr>
                      <wps:spPr bwMode="auto">
                        <a:xfrm>
                          <a:off x="0" y="0"/>
                          <a:ext cx="7019925" cy="899795"/>
                        </a:xfrm>
                        <a:prstGeom prst="rect">
                          <a:avLst/>
                        </a:prstGeom>
                        <a:solidFill>
                          <a:srgbClr val="201547"/>
                        </a:solidFill>
                        <a:ln>
                          <a:noFill/>
                        </a:ln>
                      </wps:spPr>
                      <wps:bodyPr rot="0" vert="horz" wrap="square" lIns="91440" tIns="45720" rIns="91440" bIns="45720" anchor="t" anchorCtr="0" upright="1">
                        <a:noAutofit/>
                      </wps:bodyPr>
                    </wps:wsp>
                    <wps:wsp>
                      <wps:cNvPr id="75"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solidFill>
                        <a:ln>
                          <a:noFill/>
                        </a:ln>
                      </wps:spPr>
                      <wps:bodyPr rot="0" vert="horz" wrap="square" lIns="91440" tIns="45720" rIns="91440" bIns="45720" anchor="t" anchorCtr="0" upright="1">
                        <a:noAutofit/>
                      </wps:bodyPr>
                    </wps:wsp>
                    <wps:wsp>
                      <wps:cNvPr id="76"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99E0DD"/>
                        </a:solidFill>
                        <a:ln>
                          <a:noFill/>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66E7539" id="Group 73" o:spid="_x0000_s1026" style="position:absolute;margin-left:-19.85pt;margin-top:8.5pt;width:552.75pt;height:70.85pt;z-index:251665447;mso-height-relative:margin" coordsize="70199,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">
              <v:rect id="Rectangle" o:spid="_x0000_s1027" style="position:absolute;width:70199;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" fillcolor="#201547" stroked="f"/>
              <v:shape id="TriangleLeft" o:spid="_x0000_s1028" style="position:absolute;width:8636;height:8997;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" path="m,l665,1419,1334,,,xe" fillcolor="#00b2a9" stroked="f">
                <v:path arrowok="t" o:connecttype="custom" o:connectlocs="0,0;430505,899795;863600,0;0,0" o:connectangles="0,0,0,0"/>
              </v:shape>
              <v:shape id="TriangleRight" o:spid="_x0000_s1029" style="position:absolute;left:4307;width:8636;height:8997;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" path="m1339,1419l669,,,1419r1339,xe" fillcolor="#99e0dd" stroked="f">
                <v:path arrowok="t" o:connecttype="custom" o:connectlocs="863600,899795;431478,0;0,899795;863600,899795" o:connectangles="0,0,0,0"/>
              </v:shape>
            </v:group>
          </w:pict>
        </mc:Fallback>
      </mc:AlternateContent>
    </w:r>
    <w:r w:rsidR="00DE028D" w:rsidRPr="00806AB6">
      <w:rPr>
        <w:noProof/>
      </w:rPr>
      <mc:AlternateContent>
        <mc:Choice Requires="wps">
          <w:drawing>
            <wp:anchor distT="0" distB="0" distL="114300" distR="114300" simplePos="0" relativeHeight="251658254" behindDoc="1" locked="0" layoutInCell="1" allowOverlap="1" wp14:anchorId="259C21A9" wp14:editId="71C41C5E">
              <wp:simplePos x="0" y="0"/>
              <wp:positionH relativeFrom="page">
                <wp:posOffset>720090</wp:posOffset>
              </wp:positionH>
              <wp:positionV relativeFrom="page">
                <wp:posOffset>288290</wp:posOffset>
              </wp:positionV>
              <wp:extent cx="864000" cy="90000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AC27A"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3" behindDoc="1" locked="0" layoutInCell="1" allowOverlap="1" wp14:anchorId="0B814966" wp14:editId="79E97C48">
              <wp:simplePos x="0" y="0"/>
              <wp:positionH relativeFrom="page">
                <wp:posOffset>288290</wp:posOffset>
              </wp:positionH>
              <wp:positionV relativeFrom="page">
                <wp:posOffset>288290</wp:posOffset>
              </wp:positionV>
              <wp:extent cx="864000" cy="90000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C061D"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cddc29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2" behindDoc="1" locked="0" layoutInCell="1" allowOverlap="1" wp14:anchorId="0D51D922" wp14:editId="1803B450">
              <wp:simplePos x="0" y="0"/>
              <wp:positionH relativeFrom="page">
                <wp:posOffset>288290</wp:posOffset>
              </wp:positionH>
              <wp:positionV relativeFrom="page">
                <wp:posOffset>288290</wp:posOffset>
              </wp:positionV>
              <wp:extent cx="7020000" cy="90000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CCF3F8"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28EA542B"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A9FA"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61291510" wp14:editId="0019E2E7">
          <wp:simplePos x="0" y="0"/>
          <wp:positionH relativeFrom="page">
            <wp:posOffset>720090</wp:posOffset>
          </wp:positionH>
          <wp:positionV relativeFrom="page">
            <wp:posOffset>1188085</wp:posOffset>
          </wp:positionV>
          <wp:extent cx="860400" cy="896400"/>
          <wp:effectExtent l="0" t="0" r="0" b="0"/>
          <wp:wrapNone/>
          <wp:docPr id="37" name="Picture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7C227475" wp14:editId="50DAA3B7">
          <wp:simplePos x="0" y="0"/>
          <wp:positionH relativeFrom="page">
            <wp:posOffset>720090</wp:posOffset>
          </wp:positionH>
          <wp:positionV relativeFrom="page">
            <wp:posOffset>1188085</wp:posOffset>
          </wp:positionV>
          <wp:extent cx="864000" cy="896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6EC78AA7" wp14:editId="781F2D70">
              <wp:simplePos x="0" y="0"/>
              <wp:positionH relativeFrom="page">
                <wp:posOffset>720090</wp:posOffset>
              </wp:positionH>
              <wp:positionV relativeFrom="page">
                <wp:posOffset>288290</wp:posOffset>
              </wp:positionV>
              <wp:extent cx="864000" cy="900000"/>
              <wp:effectExtent l="0" t="0" r="0"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217AC"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5F1F1CCB" wp14:editId="47A0825E">
              <wp:simplePos x="0" y="0"/>
              <wp:positionH relativeFrom="page">
                <wp:posOffset>720090</wp:posOffset>
              </wp:positionH>
              <wp:positionV relativeFrom="page">
                <wp:posOffset>1188085</wp:posOffset>
              </wp:positionV>
              <wp:extent cx="864000" cy="900000"/>
              <wp:effectExtent l="0" t="0" r="0" b="0"/>
              <wp:wrapNone/>
              <wp:docPr id="39" name="Freeform: Shape 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38FA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e9eeae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73B63C31" wp14:editId="31302128">
              <wp:simplePos x="0" y="0"/>
              <wp:positionH relativeFrom="page">
                <wp:posOffset>288290</wp:posOffset>
              </wp:positionH>
              <wp:positionV relativeFrom="page">
                <wp:posOffset>288290</wp:posOffset>
              </wp:positionV>
              <wp:extent cx="864000" cy="90000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8DAE2"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1E74D107" wp14:editId="0283B6B0">
              <wp:simplePos x="0" y="0"/>
              <wp:positionH relativeFrom="page">
                <wp:posOffset>288290</wp:posOffset>
              </wp:positionH>
              <wp:positionV relativeFrom="page">
                <wp:posOffset>288290</wp:posOffset>
              </wp:positionV>
              <wp:extent cx="7020000" cy="900000"/>
              <wp:effectExtent l="0" t="0" r="952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5250A1"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170"/>
        </w:tabs>
        <w:ind w:left="17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9816FB38"/>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479078623">
    <w:abstractNumId w:val="8"/>
  </w:num>
  <w:num w:numId="2" w16cid:durableId="2119251588">
    <w:abstractNumId w:val="15"/>
  </w:num>
  <w:num w:numId="3" w16cid:durableId="18896136">
    <w:abstractNumId w:val="13"/>
  </w:num>
  <w:num w:numId="4" w16cid:durableId="1538011179">
    <w:abstractNumId w:val="17"/>
  </w:num>
  <w:num w:numId="5" w16cid:durableId="178395554">
    <w:abstractNumId w:val="5"/>
  </w:num>
  <w:num w:numId="6" w16cid:durableId="2145268035">
    <w:abstractNumId w:val="2"/>
  </w:num>
  <w:num w:numId="7" w16cid:durableId="1136485064">
    <w:abstractNumId w:val="1"/>
  </w:num>
  <w:num w:numId="8" w16cid:durableId="540216900">
    <w:abstractNumId w:val="0"/>
  </w:num>
  <w:num w:numId="9" w16cid:durableId="803734351">
    <w:abstractNumId w:val="16"/>
  </w:num>
  <w:num w:numId="10" w16cid:durableId="2015524804">
    <w:abstractNumId w:val="3"/>
  </w:num>
  <w:num w:numId="11" w16cid:durableId="1258519612">
    <w:abstractNumId w:val="6"/>
  </w:num>
  <w:num w:numId="12" w16cid:durableId="599679152">
    <w:abstractNumId w:val="4"/>
  </w:num>
  <w:num w:numId="13" w16cid:durableId="1357197042">
    <w:abstractNumId w:val="9"/>
  </w:num>
  <w:num w:numId="14" w16cid:durableId="7217134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E5217B"/>
    <w:rsid w:val="0000017F"/>
    <w:rsid w:val="00000279"/>
    <w:rsid w:val="000004BD"/>
    <w:rsid w:val="00000B7A"/>
    <w:rsid w:val="00000C89"/>
    <w:rsid w:val="00000E85"/>
    <w:rsid w:val="00000FEB"/>
    <w:rsid w:val="0000103A"/>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83B"/>
    <w:rsid w:val="0000591C"/>
    <w:rsid w:val="00006000"/>
    <w:rsid w:val="00006769"/>
    <w:rsid w:val="000068D4"/>
    <w:rsid w:val="00006A2C"/>
    <w:rsid w:val="00006F08"/>
    <w:rsid w:val="000079BC"/>
    <w:rsid w:val="00010A57"/>
    <w:rsid w:val="00010AAD"/>
    <w:rsid w:val="00010C88"/>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607"/>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155"/>
    <w:rsid w:val="00024572"/>
    <w:rsid w:val="00024574"/>
    <w:rsid w:val="00024896"/>
    <w:rsid w:val="00024990"/>
    <w:rsid w:val="00024B2F"/>
    <w:rsid w:val="00024C79"/>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3A8"/>
    <w:rsid w:val="00040BDB"/>
    <w:rsid w:val="0004176C"/>
    <w:rsid w:val="00041797"/>
    <w:rsid w:val="00041903"/>
    <w:rsid w:val="00041C5B"/>
    <w:rsid w:val="00041D37"/>
    <w:rsid w:val="00041FBF"/>
    <w:rsid w:val="00042132"/>
    <w:rsid w:val="0004213E"/>
    <w:rsid w:val="0004263E"/>
    <w:rsid w:val="000430CC"/>
    <w:rsid w:val="000430E6"/>
    <w:rsid w:val="00043650"/>
    <w:rsid w:val="00043BC5"/>
    <w:rsid w:val="00043E65"/>
    <w:rsid w:val="000441FC"/>
    <w:rsid w:val="000447B1"/>
    <w:rsid w:val="00044882"/>
    <w:rsid w:val="00044BDC"/>
    <w:rsid w:val="000454D1"/>
    <w:rsid w:val="000455CA"/>
    <w:rsid w:val="000455E1"/>
    <w:rsid w:val="00045AA1"/>
    <w:rsid w:val="00046078"/>
    <w:rsid w:val="0004622F"/>
    <w:rsid w:val="00046864"/>
    <w:rsid w:val="000468C7"/>
    <w:rsid w:val="00046EE3"/>
    <w:rsid w:val="000473A1"/>
    <w:rsid w:val="0004761D"/>
    <w:rsid w:val="00047C72"/>
    <w:rsid w:val="00047CE9"/>
    <w:rsid w:val="000501F1"/>
    <w:rsid w:val="00050257"/>
    <w:rsid w:val="00050487"/>
    <w:rsid w:val="000504A5"/>
    <w:rsid w:val="000507C3"/>
    <w:rsid w:val="0005085C"/>
    <w:rsid w:val="00052234"/>
    <w:rsid w:val="00052630"/>
    <w:rsid w:val="00052825"/>
    <w:rsid w:val="00052C61"/>
    <w:rsid w:val="00053244"/>
    <w:rsid w:val="000534E2"/>
    <w:rsid w:val="00053BEA"/>
    <w:rsid w:val="00053C43"/>
    <w:rsid w:val="0005472E"/>
    <w:rsid w:val="000547C6"/>
    <w:rsid w:val="00054AD4"/>
    <w:rsid w:val="00055546"/>
    <w:rsid w:val="0005568C"/>
    <w:rsid w:val="000557B4"/>
    <w:rsid w:val="00055860"/>
    <w:rsid w:val="00055D0B"/>
    <w:rsid w:val="000560BA"/>
    <w:rsid w:val="00056307"/>
    <w:rsid w:val="000570E5"/>
    <w:rsid w:val="0005784E"/>
    <w:rsid w:val="00057EB2"/>
    <w:rsid w:val="0006013C"/>
    <w:rsid w:val="00060291"/>
    <w:rsid w:val="00060538"/>
    <w:rsid w:val="00060EE0"/>
    <w:rsid w:val="00060FD9"/>
    <w:rsid w:val="00061573"/>
    <w:rsid w:val="000617D7"/>
    <w:rsid w:val="00061BFB"/>
    <w:rsid w:val="000620DA"/>
    <w:rsid w:val="000623CA"/>
    <w:rsid w:val="000626EE"/>
    <w:rsid w:val="00062985"/>
    <w:rsid w:val="00063E71"/>
    <w:rsid w:val="000640A9"/>
    <w:rsid w:val="0006422E"/>
    <w:rsid w:val="00064489"/>
    <w:rsid w:val="00065584"/>
    <w:rsid w:val="000655FD"/>
    <w:rsid w:val="00065A52"/>
    <w:rsid w:val="000660C5"/>
    <w:rsid w:val="000666E6"/>
    <w:rsid w:val="00066ABF"/>
    <w:rsid w:val="00066F02"/>
    <w:rsid w:val="00067098"/>
    <w:rsid w:val="0006742D"/>
    <w:rsid w:val="000676F8"/>
    <w:rsid w:val="00067769"/>
    <w:rsid w:val="000704F3"/>
    <w:rsid w:val="00070C97"/>
    <w:rsid w:val="0007112E"/>
    <w:rsid w:val="00071B67"/>
    <w:rsid w:val="00071CA4"/>
    <w:rsid w:val="00071DE2"/>
    <w:rsid w:val="00072074"/>
    <w:rsid w:val="000721ED"/>
    <w:rsid w:val="00072247"/>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5D6B"/>
    <w:rsid w:val="00076B41"/>
    <w:rsid w:val="0008006E"/>
    <w:rsid w:val="000802A9"/>
    <w:rsid w:val="0008060A"/>
    <w:rsid w:val="0008061A"/>
    <w:rsid w:val="0008129B"/>
    <w:rsid w:val="000816AD"/>
    <w:rsid w:val="00081CEC"/>
    <w:rsid w:val="0008221A"/>
    <w:rsid w:val="00082224"/>
    <w:rsid w:val="0008252E"/>
    <w:rsid w:val="00082889"/>
    <w:rsid w:val="00082914"/>
    <w:rsid w:val="0008309F"/>
    <w:rsid w:val="000835A1"/>
    <w:rsid w:val="000838A2"/>
    <w:rsid w:val="00083917"/>
    <w:rsid w:val="00083CD6"/>
    <w:rsid w:val="0008404A"/>
    <w:rsid w:val="00084187"/>
    <w:rsid w:val="00084CB1"/>
    <w:rsid w:val="000854DB"/>
    <w:rsid w:val="00085689"/>
    <w:rsid w:val="0008568F"/>
    <w:rsid w:val="0008745F"/>
    <w:rsid w:val="000908D6"/>
    <w:rsid w:val="0009125C"/>
    <w:rsid w:val="000913AD"/>
    <w:rsid w:val="00091F49"/>
    <w:rsid w:val="0009214D"/>
    <w:rsid w:val="00093051"/>
    <w:rsid w:val="00093185"/>
    <w:rsid w:val="000935F8"/>
    <w:rsid w:val="000938C5"/>
    <w:rsid w:val="00093AF8"/>
    <w:rsid w:val="00093F02"/>
    <w:rsid w:val="000948CF"/>
    <w:rsid w:val="00094A84"/>
    <w:rsid w:val="00094F27"/>
    <w:rsid w:val="0009521E"/>
    <w:rsid w:val="00095E8A"/>
    <w:rsid w:val="00096627"/>
    <w:rsid w:val="00096B2D"/>
    <w:rsid w:val="00096B35"/>
    <w:rsid w:val="0009708C"/>
    <w:rsid w:val="00097170"/>
    <w:rsid w:val="00097538"/>
    <w:rsid w:val="00097763"/>
    <w:rsid w:val="000979B3"/>
    <w:rsid w:val="00097BCF"/>
    <w:rsid w:val="00097C1B"/>
    <w:rsid w:val="000A0179"/>
    <w:rsid w:val="000A0437"/>
    <w:rsid w:val="000A04B4"/>
    <w:rsid w:val="000A055B"/>
    <w:rsid w:val="000A059B"/>
    <w:rsid w:val="000A05D6"/>
    <w:rsid w:val="000A0699"/>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9CE"/>
    <w:rsid w:val="000B2D62"/>
    <w:rsid w:val="000B2DE7"/>
    <w:rsid w:val="000B2FF3"/>
    <w:rsid w:val="000B3752"/>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5C1"/>
    <w:rsid w:val="000B669C"/>
    <w:rsid w:val="000B6BF6"/>
    <w:rsid w:val="000B79DD"/>
    <w:rsid w:val="000B7CAB"/>
    <w:rsid w:val="000B7CC2"/>
    <w:rsid w:val="000C005D"/>
    <w:rsid w:val="000C015B"/>
    <w:rsid w:val="000C0411"/>
    <w:rsid w:val="000C0A3E"/>
    <w:rsid w:val="000C1437"/>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170"/>
    <w:rsid w:val="000C7611"/>
    <w:rsid w:val="000D0490"/>
    <w:rsid w:val="000D050A"/>
    <w:rsid w:val="000D0526"/>
    <w:rsid w:val="000D06EA"/>
    <w:rsid w:val="000D0CA4"/>
    <w:rsid w:val="000D1A7B"/>
    <w:rsid w:val="000D1E7B"/>
    <w:rsid w:val="000D2526"/>
    <w:rsid w:val="000D25D1"/>
    <w:rsid w:val="000D2813"/>
    <w:rsid w:val="000D3282"/>
    <w:rsid w:val="000D3AE8"/>
    <w:rsid w:val="000D3B59"/>
    <w:rsid w:val="000D3D33"/>
    <w:rsid w:val="000D3E39"/>
    <w:rsid w:val="000D3F7B"/>
    <w:rsid w:val="000D42D6"/>
    <w:rsid w:val="000D464F"/>
    <w:rsid w:val="000D4EC1"/>
    <w:rsid w:val="000D581B"/>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46F"/>
    <w:rsid w:val="000E4B54"/>
    <w:rsid w:val="000E53BD"/>
    <w:rsid w:val="000E5559"/>
    <w:rsid w:val="000E55A2"/>
    <w:rsid w:val="000E5F4E"/>
    <w:rsid w:val="000E6684"/>
    <w:rsid w:val="000E6777"/>
    <w:rsid w:val="000E7410"/>
    <w:rsid w:val="000E7936"/>
    <w:rsid w:val="000F03BC"/>
    <w:rsid w:val="000F0A47"/>
    <w:rsid w:val="000F0D60"/>
    <w:rsid w:val="000F120D"/>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A21"/>
    <w:rsid w:val="000F4CD5"/>
    <w:rsid w:val="000F5010"/>
    <w:rsid w:val="000F5080"/>
    <w:rsid w:val="000F5216"/>
    <w:rsid w:val="000F567F"/>
    <w:rsid w:val="000F5A78"/>
    <w:rsid w:val="000F5E34"/>
    <w:rsid w:val="000F5E5F"/>
    <w:rsid w:val="000F5E8C"/>
    <w:rsid w:val="000F6801"/>
    <w:rsid w:val="000F6803"/>
    <w:rsid w:val="000F6D60"/>
    <w:rsid w:val="000F6D6B"/>
    <w:rsid w:val="000F7657"/>
    <w:rsid w:val="000F7A4B"/>
    <w:rsid w:val="000F7BB2"/>
    <w:rsid w:val="000F7F8C"/>
    <w:rsid w:val="001000DA"/>
    <w:rsid w:val="00100611"/>
    <w:rsid w:val="001006AD"/>
    <w:rsid w:val="0010072A"/>
    <w:rsid w:val="0010092B"/>
    <w:rsid w:val="001009C3"/>
    <w:rsid w:val="00100B5E"/>
    <w:rsid w:val="00101435"/>
    <w:rsid w:val="00101451"/>
    <w:rsid w:val="00102073"/>
    <w:rsid w:val="0010306F"/>
    <w:rsid w:val="001031FC"/>
    <w:rsid w:val="0010384A"/>
    <w:rsid w:val="00103D73"/>
    <w:rsid w:val="00103F0F"/>
    <w:rsid w:val="00104371"/>
    <w:rsid w:val="001044F8"/>
    <w:rsid w:val="00104F11"/>
    <w:rsid w:val="00104F66"/>
    <w:rsid w:val="001054A3"/>
    <w:rsid w:val="0010559C"/>
    <w:rsid w:val="00105864"/>
    <w:rsid w:val="00105C32"/>
    <w:rsid w:val="0010606F"/>
    <w:rsid w:val="0010632A"/>
    <w:rsid w:val="0010632E"/>
    <w:rsid w:val="00106A7E"/>
    <w:rsid w:val="00106A81"/>
    <w:rsid w:val="00106B89"/>
    <w:rsid w:val="00106CA2"/>
    <w:rsid w:val="00107765"/>
    <w:rsid w:val="001108B2"/>
    <w:rsid w:val="001108BA"/>
    <w:rsid w:val="00110A24"/>
    <w:rsid w:val="00110A62"/>
    <w:rsid w:val="00110B1B"/>
    <w:rsid w:val="00110B5D"/>
    <w:rsid w:val="0011105B"/>
    <w:rsid w:val="0011111B"/>
    <w:rsid w:val="00111483"/>
    <w:rsid w:val="00111886"/>
    <w:rsid w:val="00111CE1"/>
    <w:rsid w:val="0011267E"/>
    <w:rsid w:val="0011271A"/>
    <w:rsid w:val="00112DCB"/>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DCB"/>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49D"/>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803"/>
    <w:rsid w:val="001269E0"/>
    <w:rsid w:val="001270B7"/>
    <w:rsid w:val="00127385"/>
    <w:rsid w:val="00127410"/>
    <w:rsid w:val="0012741A"/>
    <w:rsid w:val="00127532"/>
    <w:rsid w:val="00127F2F"/>
    <w:rsid w:val="001300CB"/>
    <w:rsid w:val="001306D2"/>
    <w:rsid w:val="00131311"/>
    <w:rsid w:val="001314EF"/>
    <w:rsid w:val="001315CE"/>
    <w:rsid w:val="001319A6"/>
    <w:rsid w:val="0013248A"/>
    <w:rsid w:val="001325D7"/>
    <w:rsid w:val="00132744"/>
    <w:rsid w:val="00132777"/>
    <w:rsid w:val="00133047"/>
    <w:rsid w:val="00133770"/>
    <w:rsid w:val="00133A4B"/>
    <w:rsid w:val="00133A9C"/>
    <w:rsid w:val="00133E3D"/>
    <w:rsid w:val="0013436B"/>
    <w:rsid w:val="0013448B"/>
    <w:rsid w:val="001346B4"/>
    <w:rsid w:val="00134898"/>
    <w:rsid w:val="00134E87"/>
    <w:rsid w:val="00134F64"/>
    <w:rsid w:val="00135A18"/>
    <w:rsid w:val="00136666"/>
    <w:rsid w:val="00136CE3"/>
    <w:rsid w:val="00136D91"/>
    <w:rsid w:val="00136EBF"/>
    <w:rsid w:val="001374EB"/>
    <w:rsid w:val="0013757A"/>
    <w:rsid w:val="001376E5"/>
    <w:rsid w:val="00137829"/>
    <w:rsid w:val="0013799D"/>
    <w:rsid w:val="00137D11"/>
    <w:rsid w:val="0014019B"/>
    <w:rsid w:val="00140262"/>
    <w:rsid w:val="001408BD"/>
    <w:rsid w:val="001409C8"/>
    <w:rsid w:val="00140AE9"/>
    <w:rsid w:val="00140B0D"/>
    <w:rsid w:val="001410BE"/>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283"/>
    <w:rsid w:val="00157288"/>
    <w:rsid w:val="00157E61"/>
    <w:rsid w:val="00157E78"/>
    <w:rsid w:val="001601C2"/>
    <w:rsid w:val="001607CD"/>
    <w:rsid w:val="00160ED7"/>
    <w:rsid w:val="001619E0"/>
    <w:rsid w:val="00161E60"/>
    <w:rsid w:val="00162364"/>
    <w:rsid w:val="00162AE6"/>
    <w:rsid w:val="00162B86"/>
    <w:rsid w:val="00162C37"/>
    <w:rsid w:val="00162E29"/>
    <w:rsid w:val="0016301C"/>
    <w:rsid w:val="0016310E"/>
    <w:rsid w:val="0016334C"/>
    <w:rsid w:val="00163536"/>
    <w:rsid w:val="00163E14"/>
    <w:rsid w:val="00164055"/>
    <w:rsid w:val="0016496B"/>
    <w:rsid w:val="00164B4C"/>
    <w:rsid w:val="00164D40"/>
    <w:rsid w:val="0016502A"/>
    <w:rsid w:val="0016509E"/>
    <w:rsid w:val="00165678"/>
    <w:rsid w:val="00165754"/>
    <w:rsid w:val="0016579F"/>
    <w:rsid w:val="001658FA"/>
    <w:rsid w:val="00165D74"/>
    <w:rsid w:val="0016634C"/>
    <w:rsid w:val="001664DC"/>
    <w:rsid w:val="00166B17"/>
    <w:rsid w:val="00166FEF"/>
    <w:rsid w:val="00167413"/>
    <w:rsid w:val="001676F4"/>
    <w:rsid w:val="0016778F"/>
    <w:rsid w:val="00167865"/>
    <w:rsid w:val="00167CC5"/>
    <w:rsid w:val="00170713"/>
    <w:rsid w:val="00170F85"/>
    <w:rsid w:val="001715D8"/>
    <w:rsid w:val="00171FD1"/>
    <w:rsid w:val="00172031"/>
    <w:rsid w:val="00172DA4"/>
    <w:rsid w:val="001734D2"/>
    <w:rsid w:val="00173A24"/>
    <w:rsid w:val="00173F6E"/>
    <w:rsid w:val="001746FF"/>
    <w:rsid w:val="001748A0"/>
    <w:rsid w:val="001756B6"/>
    <w:rsid w:val="0017570D"/>
    <w:rsid w:val="00175826"/>
    <w:rsid w:val="0017593D"/>
    <w:rsid w:val="00175B81"/>
    <w:rsid w:val="00175C26"/>
    <w:rsid w:val="00175E2D"/>
    <w:rsid w:val="00176238"/>
    <w:rsid w:val="00176368"/>
    <w:rsid w:val="00176A24"/>
    <w:rsid w:val="00176DBD"/>
    <w:rsid w:val="00176DF9"/>
    <w:rsid w:val="00177145"/>
    <w:rsid w:val="0017720A"/>
    <w:rsid w:val="00177415"/>
    <w:rsid w:val="00177AC3"/>
    <w:rsid w:val="00177B82"/>
    <w:rsid w:val="00180234"/>
    <w:rsid w:val="001811ED"/>
    <w:rsid w:val="0018138B"/>
    <w:rsid w:val="0018157F"/>
    <w:rsid w:val="001821C4"/>
    <w:rsid w:val="00182759"/>
    <w:rsid w:val="0018296A"/>
    <w:rsid w:val="00182986"/>
    <w:rsid w:val="00183265"/>
    <w:rsid w:val="00183DC3"/>
    <w:rsid w:val="00183EAA"/>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20E"/>
    <w:rsid w:val="0019138F"/>
    <w:rsid w:val="00191688"/>
    <w:rsid w:val="0019194F"/>
    <w:rsid w:val="00191D9C"/>
    <w:rsid w:val="00191F0E"/>
    <w:rsid w:val="00192396"/>
    <w:rsid w:val="001924D8"/>
    <w:rsid w:val="00192793"/>
    <w:rsid w:val="001929A8"/>
    <w:rsid w:val="00192A90"/>
    <w:rsid w:val="00193149"/>
    <w:rsid w:val="001932CF"/>
    <w:rsid w:val="00193431"/>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717"/>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8FF"/>
    <w:rsid w:val="001B2BCC"/>
    <w:rsid w:val="001B36B4"/>
    <w:rsid w:val="001B38B7"/>
    <w:rsid w:val="001B39AE"/>
    <w:rsid w:val="001B3F7F"/>
    <w:rsid w:val="001B411F"/>
    <w:rsid w:val="001B4653"/>
    <w:rsid w:val="001B4A22"/>
    <w:rsid w:val="001B4A40"/>
    <w:rsid w:val="001B5554"/>
    <w:rsid w:val="001B58BC"/>
    <w:rsid w:val="001B5E7A"/>
    <w:rsid w:val="001B6886"/>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9EE"/>
    <w:rsid w:val="001C5239"/>
    <w:rsid w:val="001C5501"/>
    <w:rsid w:val="001C5664"/>
    <w:rsid w:val="001C58FF"/>
    <w:rsid w:val="001C591F"/>
    <w:rsid w:val="001C63D2"/>
    <w:rsid w:val="001C6526"/>
    <w:rsid w:val="001C6952"/>
    <w:rsid w:val="001C6A87"/>
    <w:rsid w:val="001C6E3A"/>
    <w:rsid w:val="001C7078"/>
    <w:rsid w:val="001C709B"/>
    <w:rsid w:val="001C7813"/>
    <w:rsid w:val="001D1785"/>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31"/>
    <w:rsid w:val="001D729D"/>
    <w:rsid w:val="001D74DB"/>
    <w:rsid w:val="001D76C8"/>
    <w:rsid w:val="001E0190"/>
    <w:rsid w:val="001E0734"/>
    <w:rsid w:val="001E0ACF"/>
    <w:rsid w:val="001E0ADE"/>
    <w:rsid w:val="001E1098"/>
    <w:rsid w:val="001E1E96"/>
    <w:rsid w:val="001E24D4"/>
    <w:rsid w:val="001E259C"/>
    <w:rsid w:val="001E25C4"/>
    <w:rsid w:val="001E2E6F"/>
    <w:rsid w:val="001E3511"/>
    <w:rsid w:val="001E3642"/>
    <w:rsid w:val="001E3D96"/>
    <w:rsid w:val="001E3DBD"/>
    <w:rsid w:val="001E4751"/>
    <w:rsid w:val="001E4938"/>
    <w:rsid w:val="001E4CD8"/>
    <w:rsid w:val="001E4FB6"/>
    <w:rsid w:val="001E53A9"/>
    <w:rsid w:val="001E55D5"/>
    <w:rsid w:val="001E589C"/>
    <w:rsid w:val="001E5D5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868"/>
    <w:rsid w:val="001F2870"/>
    <w:rsid w:val="001F2A4D"/>
    <w:rsid w:val="001F2BD3"/>
    <w:rsid w:val="001F2EA1"/>
    <w:rsid w:val="001F337E"/>
    <w:rsid w:val="001F353A"/>
    <w:rsid w:val="001F3603"/>
    <w:rsid w:val="001F386B"/>
    <w:rsid w:val="001F3D89"/>
    <w:rsid w:val="001F4052"/>
    <w:rsid w:val="001F4435"/>
    <w:rsid w:val="001F4BD1"/>
    <w:rsid w:val="001F4FA9"/>
    <w:rsid w:val="001F548A"/>
    <w:rsid w:val="001F579C"/>
    <w:rsid w:val="001F58E7"/>
    <w:rsid w:val="001F5C40"/>
    <w:rsid w:val="001F5D92"/>
    <w:rsid w:val="001F5F13"/>
    <w:rsid w:val="001F668A"/>
    <w:rsid w:val="001F6AB6"/>
    <w:rsid w:val="001F6D17"/>
    <w:rsid w:val="001F6D45"/>
    <w:rsid w:val="001F6D64"/>
    <w:rsid w:val="001F765B"/>
    <w:rsid w:val="001F770A"/>
    <w:rsid w:val="002004D9"/>
    <w:rsid w:val="00200A9D"/>
    <w:rsid w:val="00200B2E"/>
    <w:rsid w:val="00201324"/>
    <w:rsid w:val="00201499"/>
    <w:rsid w:val="00201764"/>
    <w:rsid w:val="00201841"/>
    <w:rsid w:val="0020194C"/>
    <w:rsid w:val="0020205B"/>
    <w:rsid w:val="00202A0A"/>
    <w:rsid w:val="00202C45"/>
    <w:rsid w:val="00202E4A"/>
    <w:rsid w:val="00203011"/>
    <w:rsid w:val="002031FC"/>
    <w:rsid w:val="0020332E"/>
    <w:rsid w:val="00203632"/>
    <w:rsid w:val="00203733"/>
    <w:rsid w:val="0020390A"/>
    <w:rsid w:val="002041DB"/>
    <w:rsid w:val="0020460C"/>
    <w:rsid w:val="002052B2"/>
    <w:rsid w:val="00205553"/>
    <w:rsid w:val="0020587F"/>
    <w:rsid w:val="002059C8"/>
    <w:rsid w:val="00206005"/>
    <w:rsid w:val="00206677"/>
    <w:rsid w:val="00206928"/>
    <w:rsid w:val="00206C16"/>
    <w:rsid w:val="00206E82"/>
    <w:rsid w:val="0020726F"/>
    <w:rsid w:val="002073CA"/>
    <w:rsid w:val="002073E3"/>
    <w:rsid w:val="002076FD"/>
    <w:rsid w:val="0020775A"/>
    <w:rsid w:val="0020777E"/>
    <w:rsid w:val="0020778C"/>
    <w:rsid w:val="00207D4E"/>
    <w:rsid w:val="00207ED2"/>
    <w:rsid w:val="00207FBA"/>
    <w:rsid w:val="00210464"/>
    <w:rsid w:val="002104A5"/>
    <w:rsid w:val="002104DD"/>
    <w:rsid w:val="002104FF"/>
    <w:rsid w:val="00210D74"/>
    <w:rsid w:val="00211046"/>
    <w:rsid w:val="002112B2"/>
    <w:rsid w:val="00211AE6"/>
    <w:rsid w:val="00211C33"/>
    <w:rsid w:val="00211FE8"/>
    <w:rsid w:val="0021287D"/>
    <w:rsid w:val="00212DA6"/>
    <w:rsid w:val="00213289"/>
    <w:rsid w:val="002139D9"/>
    <w:rsid w:val="00213B45"/>
    <w:rsid w:val="00213C82"/>
    <w:rsid w:val="002147CA"/>
    <w:rsid w:val="002147D6"/>
    <w:rsid w:val="002154DF"/>
    <w:rsid w:val="00215682"/>
    <w:rsid w:val="002158A2"/>
    <w:rsid w:val="00215AEB"/>
    <w:rsid w:val="00215CE4"/>
    <w:rsid w:val="00215E20"/>
    <w:rsid w:val="0021610D"/>
    <w:rsid w:val="002165C1"/>
    <w:rsid w:val="00216A8E"/>
    <w:rsid w:val="00217538"/>
    <w:rsid w:val="00217563"/>
    <w:rsid w:val="00217998"/>
    <w:rsid w:val="00217DA5"/>
    <w:rsid w:val="00217EC2"/>
    <w:rsid w:val="00217FA9"/>
    <w:rsid w:val="00220268"/>
    <w:rsid w:val="00220B8F"/>
    <w:rsid w:val="00220ED6"/>
    <w:rsid w:val="00221747"/>
    <w:rsid w:val="00221FB0"/>
    <w:rsid w:val="0022236B"/>
    <w:rsid w:val="00222411"/>
    <w:rsid w:val="0022247C"/>
    <w:rsid w:val="0022253A"/>
    <w:rsid w:val="00222ACC"/>
    <w:rsid w:val="00222D23"/>
    <w:rsid w:val="002239F8"/>
    <w:rsid w:val="00223B9B"/>
    <w:rsid w:val="00223BB9"/>
    <w:rsid w:val="00223E41"/>
    <w:rsid w:val="00223EC7"/>
    <w:rsid w:val="002240AD"/>
    <w:rsid w:val="002241F7"/>
    <w:rsid w:val="00224234"/>
    <w:rsid w:val="002242F0"/>
    <w:rsid w:val="0022452B"/>
    <w:rsid w:val="00224EDC"/>
    <w:rsid w:val="00224F1D"/>
    <w:rsid w:val="002252F1"/>
    <w:rsid w:val="00225597"/>
    <w:rsid w:val="00225CB2"/>
    <w:rsid w:val="002262A7"/>
    <w:rsid w:val="00226606"/>
    <w:rsid w:val="0022665F"/>
    <w:rsid w:val="00227B32"/>
    <w:rsid w:val="0023007D"/>
    <w:rsid w:val="002302F5"/>
    <w:rsid w:val="00230478"/>
    <w:rsid w:val="0023084B"/>
    <w:rsid w:val="00231311"/>
    <w:rsid w:val="0023151E"/>
    <w:rsid w:val="0023219B"/>
    <w:rsid w:val="0023282F"/>
    <w:rsid w:val="00232869"/>
    <w:rsid w:val="00232E2E"/>
    <w:rsid w:val="00232E42"/>
    <w:rsid w:val="00233827"/>
    <w:rsid w:val="0023388D"/>
    <w:rsid w:val="00233EB7"/>
    <w:rsid w:val="00233F42"/>
    <w:rsid w:val="00234272"/>
    <w:rsid w:val="002347C3"/>
    <w:rsid w:val="00234809"/>
    <w:rsid w:val="00234856"/>
    <w:rsid w:val="00234D15"/>
    <w:rsid w:val="00235450"/>
    <w:rsid w:val="00235876"/>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8CE"/>
    <w:rsid w:val="00240972"/>
    <w:rsid w:val="00240AE1"/>
    <w:rsid w:val="00240ED3"/>
    <w:rsid w:val="002412A2"/>
    <w:rsid w:val="00241740"/>
    <w:rsid w:val="00241810"/>
    <w:rsid w:val="00241913"/>
    <w:rsid w:val="00241DE9"/>
    <w:rsid w:val="00242AB5"/>
    <w:rsid w:val="00242CFC"/>
    <w:rsid w:val="00242E04"/>
    <w:rsid w:val="002430F9"/>
    <w:rsid w:val="002432E0"/>
    <w:rsid w:val="00243622"/>
    <w:rsid w:val="002436B2"/>
    <w:rsid w:val="00243D2B"/>
    <w:rsid w:val="00243E8D"/>
    <w:rsid w:val="00244224"/>
    <w:rsid w:val="0024422B"/>
    <w:rsid w:val="00244B6B"/>
    <w:rsid w:val="002454C8"/>
    <w:rsid w:val="00245790"/>
    <w:rsid w:val="00245971"/>
    <w:rsid w:val="00245CE9"/>
    <w:rsid w:val="00245E00"/>
    <w:rsid w:val="00246012"/>
    <w:rsid w:val="002468B2"/>
    <w:rsid w:val="00247B52"/>
    <w:rsid w:val="00247E49"/>
    <w:rsid w:val="00247EB2"/>
    <w:rsid w:val="00247F3F"/>
    <w:rsid w:val="002503D1"/>
    <w:rsid w:val="00250568"/>
    <w:rsid w:val="002507C7"/>
    <w:rsid w:val="00250EB1"/>
    <w:rsid w:val="002511AF"/>
    <w:rsid w:val="00251AF9"/>
    <w:rsid w:val="00251BF4"/>
    <w:rsid w:val="00252146"/>
    <w:rsid w:val="0025231E"/>
    <w:rsid w:val="002523EF"/>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867"/>
    <w:rsid w:val="00255D7F"/>
    <w:rsid w:val="00255DD3"/>
    <w:rsid w:val="00256057"/>
    <w:rsid w:val="002560F7"/>
    <w:rsid w:val="002568FE"/>
    <w:rsid w:val="0025764C"/>
    <w:rsid w:val="0025775A"/>
    <w:rsid w:val="002578D4"/>
    <w:rsid w:val="002579C1"/>
    <w:rsid w:val="002604DA"/>
    <w:rsid w:val="00260781"/>
    <w:rsid w:val="00260992"/>
    <w:rsid w:val="00260A76"/>
    <w:rsid w:val="00260FC1"/>
    <w:rsid w:val="002611D2"/>
    <w:rsid w:val="002614DA"/>
    <w:rsid w:val="00261BDD"/>
    <w:rsid w:val="00261C51"/>
    <w:rsid w:val="00261DCD"/>
    <w:rsid w:val="002624BB"/>
    <w:rsid w:val="0026285F"/>
    <w:rsid w:val="00262E05"/>
    <w:rsid w:val="00262E69"/>
    <w:rsid w:val="00263457"/>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254"/>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52"/>
    <w:rsid w:val="00277BAB"/>
    <w:rsid w:val="00277CDA"/>
    <w:rsid w:val="0028044C"/>
    <w:rsid w:val="0028048B"/>
    <w:rsid w:val="0028111A"/>
    <w:rsid w:val="002815F0"/>
    <w:rsid w:val="0028165D"/>
    <w:rsid w:val="002817EC"/>
    <w:rsid w:val="002819D2"/>
    <w:rsid w:val="00281F5E"/>
    <w:rsid w:val="002820CF"/>
    <w:rsid w:val="00282C2C"/>
    <w:rsid w:val="00283592"/>
    <w:rsid w:val="0028363C"/>
    <w:rsid w:val="00283E4F"/>
    <w:rsid w:val="00283F61"/>
    <w:rsid w:val="00283FA3"/>
    <w:rsid w:val="00284561"/>
    <w:rsid w:val="002845AC"/>
    <w:rsid w:val="00284B07"/>
    <w:rsid w:val="00285A5B"/>
    <w:rsid w:val="00285C44"/>
    <w:rsid w:val="00285E6C"/>
    <w:rsid w:val="00285EAE"/>
    <w:rsid w:val="00285F04"/>
    <w:rsid w:val="00286A53"/>
    <w:rsid w:val="00286C19"/>
    <w:rsid w:val="00287075"/>
    <w:rsid w:val="00287146"/>
    <w:rsid w:val="00287609"/>
    <w:rsid w:val="002878A6"/>
    <w:rsid w:val="00287D08"/>
    <w:rsid w:val="00290136"/>
    <w:rsid w:val="0029037B"/>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0B"/>
    <w:rsid w:val="00297462"/>
    <w:rsid w:val="00297CA9"/>
    <w:rsid w:val="00297EC6"/>
    <w:rsid w:val="002A0AED"/>
    <w:rsid w:val="002A13AD"/>
    <w:rsid w:val="002A210A"/>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7CA"/>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8F"/>
    <w:rsid w:val="002B3396"/>
    <w:rsid w:val="002B3565"/>
    <w:rsid w:val="002B407B"/>
    <w:rsid w:val="002B407C"/>
    <w:rsid w:val="002B4CAF"/>
    <w:rsid w:val="002B509A"/>
    <w:rsid w:val="002B553B"/>
    <w:rsid w:val="002B587D"/>
    <w:rsid w:val="002B58C3"/>
    <w:rsid w:val="002B5B0B"/>
    <w:rsid w:val="002B6853"/>
    <w:rsid w:val="002B6A07"/>
    <w:rsid w:val="002B6AE7"/>
    <w:rsid w:val="002B6C6B"/>
    <w:rsid w:val="002B6FF3"/>
    <w:rsid w:val="002B7092"/>
    <w:rsid w:val="002B72F5"/>
    <w:rsid w:val="002B737D"/>
    <w:rsid w:val="002B76BC"/>
    <w:rsid w:val="002B780E"/>
    <w:rsid w:val="002B78F7"/>
    <w:rsid w:val="002B7AF2"/>
    <w:rsid w:val="002B7D49"/>
    <w:rsid w:val="002B7D71"/>
    <w:rsid w:val="002C02C9"/>
    <w:rsid w:val="002C043E"/>
    <w:rsid w:val="002C04C2"/>
    <w:rsid w:val="002C09A2"/>
    <w:rsid w:val="002C12A5"/>
    <w:rsid w:val="002C13EA"/>
    <w:rsid w:val="002C1547"/>
    <w:rsid w:val="002C17EB"/>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0FB8"/>
    <w:rsid w:val="002D1038"/>
    <w:rsid w:val="002D10F3"/>
    <w:rsid w:val="002D149F"/>
    <w:rsid w:val="002D1D09"/>
    <w:rsid w:val="002D1E0C"/>
    <w:rsid w:val="002D1EEC"/>
    <w:rsid w:val="002D1F56"/>
    <w:rsid w:val="002D212B"/>
    <w:rsid w:val="002D23E1"/>
    <w:rsid w:val="002D23FC"/>
    <w:rsid w:val="002D27CA"/>
    <w:rsid w:val="002D37C7"/>
    <w:rsid w:val="002D3B57"/>
    <w:rsid w:val="002D3F88"/>
    <w:rsid w:val="002D4193"/>
    <w:rsid w:val="002D4297"/>
    <w:rsid w:val="002D4531"/>
    <w:rsid w:val="002D47E6"/>
    <w:rsid w:val="002D4B67"/>
    <w:rsid w:val="002D5353"/>
    <w:rsid w:val="002D5398"/>
    <w:rsid w:val="002D5442"/>
    <w:rsid w:val="002D5584"/>
    <w:rsid w:val="002D5767"/>
    <w:rsid w:val="002D5D7B"/>
    <w:rsid w:val="002D5E02"/>
    <w:rsid w:val="002D65F7"/>
    <w:rsid w:val="002D66F5"/>
    <w:rsid w:val="002D6A84"/>
    <w:rsid w:val="002D6B9C"/>
    <w:rsid w:val="002D6C05"/>
    <w:rsid w:val="002D70B7"/>
    <w:rsid w:val="002D74B0"/>
    <w:rsid w:val="002D7AC0"/>
    <w:rsid w:val="002D7C3B"/>
    <w:rsid w:val="002D7C5A"/>
    <w:rsid w:val="002E0210"/>
    <w:rsid w:val="002E0666"/>
    <w:rsid w:val="002E0CE5"/>
    <w:rsid w:val="002E18B5"/>
    <w:rsid w:val="002E18FF"/>
    <w:rsid w:val="002E2335"/>
    <w:rsid w:val="002E23C3"/>
    <w:rsid w:val="002E2FCE"/>
    <w:rsid w:val="002E3600"/>
    <w:rsid w:val="002E3749"/>
    <w:rsid w:val="002E37F7"/>
    <w:rsid w:val="002E3891"/>
    <w:rsid w:val="002E3909"/>
    <w:rsid w:val="002E3A13"/>
    <w:rsid w:val="002E3E90"/>
    <w:rsid w:val="002E3EB7"/>
    <w:rsid w:val="002E3F9E"/>
    <w:rsid w:val="002E429F"/>
    <w:rsid w:val="002E4443"/>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DB"/>
    <w:rsid w:val="002E7EE9"/>
    <w:rsid w:val="002E7FDA"/>
    <w:rsid w:val="002F01DD"/>
    <w:rsid w:val="002F02D1"/>
    <w:rsid w:val="002F0518"/>
    <w:rsid w:val="002F0A6E"/>
    <w:rsid w:val="002F0BF5"/>
    <w:rsid w:val="002F165A"/>
    <w:rsid w:val="002F1D03"/>
    <w:rsid w:val="002F1ECC"/>
    <w:rsid w:val="002F25E9"/>
    <w:rsid w:val="002F3132"/>
    <w:rsid w:val="002F3E23"/>
    <w:rsid w:val="002F4165"/>
    <w:rsid w:val="002F44C2"/>
    <w:rsid w:val="002F4916"/>
    <w:rsid w:val="002F4B98"/>
    <w:rsid w:val="002F4FB6"/>
    <w:rsid w:val="002F559E"/>
    <w:rsid w:val="002F57C5"/>
    <w:rsid w:val="002F57C9"/>
    <w:rsid w:val="002F5CA3"/>
    <w:rsid w:val="002F5DE3"/>
    <w:rsid w:val="002F6632"/>
    <w:rsid w:val="002F6A05"/>
    <w:rsid w:val="002F6C5C"/>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345"/>
    <w:rsid w:val="00303661"/>
    <w:rsid w:val="00303961"/>
    <w:rsid w:val="00303BD5"/>
    <w:rsid w:val="00303CCE"/>
    <w:rsid w:val="00303E3A"/>
    <w:rsid w:val="00303E4B"/>
    <w:rsid w:val="003043D2"/>
    <w:rsid w:val="003044A7"/>
    <w:rsid w:val="003046A9"/>
    <w:rsid w:val="00304773"/>
    <w:rsid w:val="00304FD4"/>
    <w:rsid w:val="003051C0"/>
    <w:rsid w:val="00305AF5"/>
    <w:rsid w:val="00306030"/>
    <w:rsid w:val="00306780"/>
    <w:rsid w:val="00306796"/>
    <w:rsid w:val="00306B0C"/>
    <w:rsid w:val="00306BCE"/>
    <w:rsid w:val="003070C7"/>
    <w:rsid w:val="00307282"/>
    <w:rsid w:val="00307581"/>
    <w:rsid w:val="0030798C"/>
    <w:rsid w:val="00307C36"/>
    <w:rsid w:val="00307DE3"/>
    <w:rsid w:val="00307EE7"/>
    <w:rsid w:val="0031061F"/>
    <w:rsid w:val="00310A6E"/>
    <w:rsid w:val="00310F51"/>
    <w:rsid w:val="003114B3"/>
    <w:rsid w:val="00311AEC"/>
    <w:rsid w:val="00312073"/>
    <w:rsid w:val="00312320"/>
    <w:rsid w:val="00312916"/>
    <w:rsid w:val="00313399"/>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2C7"/>
    <w:rsid w:val="00324330"/>
    <w:rsid w:val="00324361"/>
    <w:rsid w:val="003243D5"/>
    <w:rsid w:val="0032492D"/>
    <w:rsid w:val="00324C65"/>
    <w:rsid w:val="00324E02"/>
    <w:rsid w:val="003251E1"/>
    <w:rsid w:val="00325B4F"/>
    <w:rsid w:val="00325C0C"/>
    <w:rsid w:val="00325C1D"/>
    <w:rsid w:val="00325FD8"/>
    <w:rsid w:val="003260D0"/>
    <w:rsid w:val="0032673B"/>
    <w:rsid w:val="00327052"/>
    <w:rsid w:val="00327485"/>
    <w:rsid w:val="003274B6"/>
    <w:rsid w:val="00327FD3"/>
    <w:rsid w:val="0033013A"/>
    <w:rsid w:val="00330302"/>
    <w:rsid w:val="00330504"/>
    <w:rsid w:val="00330A9E"/>
    <w:rsid w:val="00330DE5"/>
    <w:rsid w:val="00330F50"/>
    <w:rsid w:val="00331509"/>
    <w:rsid w:val="003316FD"/>
    <w:rsid w:val="00331705"/>
    <w:rsid w:val="003319CC"/>
    <w:rsid w:val="00332131"/>
    <w:rsid w:val="0033220C"/>
    <w:rsid w:val="00332539"/>
    <w:rsid w:val="003327A3"/>
    <w:rsid w:val="00332B70"/>
    <w:rsid w:val="00332CA3"/>
    <w:rsid w:val="00332CF8"/>
    <w:rsid w:val="00332EB9"/>
    <w:rsid w:val="003331F6"/>
    <w:rsid w:val="003334C7"/>
    <w:rsid w:val="003335F7"/>
    <w:rsid w:val="0033364B"/>
    <w:rsid w:val="003336C5"/>
    <w:rsid w:val="00333709"/>
    <w:rsid w:val="00334389"/>
    <w:rsid w:val="00334614"/>
    <w:rsid w:val="00334747"/>
    <w:rsid w:val="00334955"/>
    <w:rsid w:val="00334ED7"/>
    <w:rsid w:val="003359E9"/>
    <w:rsid w:val="00335A0C"/>
    <w:rsid w:val="00335E10"/>
    <w:rsid w:val="003363DA"/>
    <w:rsid w:val="003365F6"/>
    <w:rsid w:val="00336657"/>
    <w:rsid w:val="003368F1"/>
    <w:rsid w:val="00336A3D"/>
    <w:rsid w:val="00336A91"/>
    <w:rsid w:val="00336F65"/>
    <w:rsid w:val="003370FB"/>
    <w:rsid w:val="00337805"/>
    <w:rsid w:val="0033793B"/>
    <w:rsid w:val="00337980"/>
    <w:rsid w:val="00337989"/>
    <w:rsid w:val="00340C4D"/>
    <w:rsid w:val="00341DE0"/>
    <w:rsid w:val="003420E0"/>
    <w:rsid w:val="00342173"/>
    <w:rsid w:val="00342444"/>
    <w:rsid w:val="00342557"/>
    <w:rsid w:val="003428F3"/>
    <w:rsid w:val="003429DA"/>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B63"/>
    <w:rsid w:val="00350C48"/>
    <w:rsid w:val="00350E09"/>
    <w:rsid w:val="003511D3"/>
    <w:rsid w:val="00351B24"/>
    <w:rsid w:val="00352130"/>
    <w:rsid w:val="00352289"/>
    <w:rsid w:val="0035264D"/>
    <w:rsid w:val="00352C21"/>
    <w:rsid w:val="00353573"/>
    <w:rsid w:val="00353707"/>
    <w:rsid w:val="0035412D"/>
    <w:rsid w:val="00354841"/>
    <w:rsid w:val="00354EFD"/>
    <w:rsid w:val="00354F38"/>
    <w:rsid w:val="00354F4F"/>
    <w:rsid w:val="003555CC"/>
    <w:rsid w:val="003561B4"/>
    <w:rsid w:val="003574ED"/>
    <w:rsid w:val="003576A7"/>
    <w:rsid w:val="003576FA"/>
    <w:rsid w:val="0036090C"/>
    <w:rsid w:val="0036096A"/>
    <w:rsid w:val="00360B61"/>
    <w:rsid w:val="00360F3F"/>
    <w:rsid w:val="00361287"/>
    <w:rsid w:val="0036145D"/>
    <w:rsid w:val="00361576"/>
    <w:rsid w:val="00361F2F"/>
    <w:rsid w:val="00361FBC"/>
    <w:rsid w:val="003628F9"/>
    <w:rsid w:val="00362D3F"/>
    <w:rsid w:val="00362E3A"/>
    <w:rsid w:val="003630B0"/>
    <w:rsid w:val="00363120"/>
    <w:rsid w:val="00363532"/>
    <w:rsid w:val="00363763"/>
    <w:rsid w:val="00363BBC"/>
    <w:rsid w:val="00364154"/>
    <w:rsid w:val="003649FB"/>
    <w:rsid w:val="00364CA5"/>
    <w:rsid w:val="00365849"/>
    <w:rsid w:val="00365CF4"/>
    <w:rsid w:val="0036608F"/>
    <w:rsid w:val="00366470"/>
    <w:rsid w:val="003664CB"/>
    <w:rsid w:val="003666AD"/>
    <w:rsid w:val="003669E5"/>
    <w:rsid w:val="00367673"/>
    <w:rsid w:val="00370617"/>
    <w:rsid w:val="00370901"/>
    <w:rsid w:val="003709D8"/>
    <w:rsid w:val="00370D02"/>
    <w:rsid w:val="00371C1B"/>
    <w:rsid w:val="00371D63"/>
    <w:rsid w:val="00372766"/>
    <w:rsid w:val="003728DE"/>
    <w:rsid w:val="0037328E"/>
    <w:rsid w:val="00373317"/>
    <w:rsid w:val="0037344B"/>
    <w:rsid w:val="003736F3"/>
    <w:rsid w:val="0037377A"/>
    <w:rsid w:val="00373994"/>
    <w:rsid w:val="00373A4D"/>
    <w:rsid w:val="00373D12"/>
    <w:rsid w:val="00374140"/>
    <w:rsid w:val="00374298"/>
    <w:rsid w:val="0037511C"/>
    <w:rsid w:val="003751ED"/>
    <w:rsid w:val="003752C3"/>
    <w:rsid w:val="003752DA"/>
    <w:rsid w:val="003752E2"/>
    <w:rsid w:val="0037615F"/>
    <w:rsid w:val="003765AD"/>
    <w:rsid w:val="00376859"/>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AFD"/>
    <w:rsid w:val="0038300B"/>
    <w:rsid w:val="003832A8"/>
    <w:rsid w:val="003833EC"/>
    <w:rsid w:val="00383499"/>
    <w:rsid w:val="0038373C"/>
    <w:rsid w:val="00383D60"/>
    <w:rsid w:val="00383FA3"/>
    <w:rsid w:val="0038434D"/>
    <w:rsid w:val="003845A7"/>
    <w:rsid w:val="003846E5"/>
    <w:rsid w:val="003857BF"/>
    <w:rsid w:val="00385DC0"/>
    <w:rsid w:val="00385F01"/>
    <w:rsid w:val="003866A9"/>
    <w:rsid w:val="003868F9"/>
    <w:rsid w:val="00386C52"/>
    <w:rsid w:val="00386CB8"/>
    <w:rsid w:val="00386DE5"/>
    <w:rsid w:val="003870F1"/>
    <w:rsid w:val="00387788"/>
    <w:rsid w:val="003878BB"/>
    <w:rsid w:val="00387B23"/>
    <w:rsid w:val="00387F59"/>
    <w:rsid w:val="003901B7"/>
    <w:rsid w:val="00390F45"/>
    <w:rsid w:val="00391137"/>
    <w:rsid w:val="003913F4"/>
    <w:rsid w:val="00391E78"/>
    <w:rsid w:val="00391F27"/>
    <w:rsid w:val="003920B2"/>
    <w:rsid w:val="00392556"/>
    <w:rsid w:val="0039294C"/>
    <w:rsid w:val="00392E40"/>
    <w:rsid w:val="0039318E"/>
    <w:rsid w:val="00393205"/>
    <w:rsid w:val="003936CD"/>
    <w:rsid w:val="003938BA"/>
    <w:rsid w:val="003938F3"/>
    <w:rsid w:val="0039396D"/>
    <w:rsid w:val="00393EA9"/>
    <w:rsid w:val="00394109"/>
    <w:rsid w:val="003947B8"/>
    <w:rsid w:val="00394D45"/>
    <w:rsid w:val="00395181"/>
    <w:rsid w:val="003960AD"/>
    <w:rsid w:val="003963F7"/>
    <w:rsid w:val="003964CC"/>
    <w:rsid w:val="00396652"/>
    <w:rsid w:val="00396868"/>
    <w:rsid w:val="0039686E"/>
    <w:rsid w:val="003973A1"/>
    <w:rsid w:val="00397703"/>
    <w:rsid w:val="0039796C"/>
    <w:rsid w:val="00397E67"/>
    <w:rsid w:val="00397F27"/>
    <w:rsid w:val="003A0227"/>
    <w:rsid w:val="003A024F"/>
    <w:rsid w:val="003A036C"/>
    <w:rsid w:val="003A038B"/>
    <w:rsid w:val="003A04D7"/>
    <w:rsid w:val="003A054A"/>
    <w:rsid w:val="003A058B"/>
    <w:rsid w:val="003A07AC"/>
    <w:rsid w:val="003A0F29"/>
    <w:rsid w:val="003A13C5"/>
    <w:rsid w:val="003A16F5"/>
    <w:rsid w:val="003A1988"/>
    <w:rsid w:val="003A1F80"/>
    <w:rsid w:val="003A2A76"/>
    <w:rsid w:val="003A2A8A"/>
    <w:rsid w:val="003A2A8F"/>
    <w:rsid w:val="003A2B1C"/>
    <w:rsid w:val="003A2BFD"/>
    <w:rsid w:val="003A2D2C"/>
    <w:rsid w:val="003A2EB9"/>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95B"/>
    <w:rsid w:val="003B3E59"/>
    <w:rsid w:val="003B4022"/>
    <w:rsid w:val="003B430A"/>
    <w:rsid w:val="003B4465"/>
    <w:rsid w:val="003B47B2"/>
    <w:rsid w:val="003B482F"/>
    <w:rsid w:val="003B4999"/>
    <w:rsid w:val="003B4BE8"/>
    <w:rsid w:val="003B4E07"/>
    <w:rsid w:val="003B5119"/>
    <w:rsid w:val="003B53AB"/>
    <w:rsid w:val="003B53CC"/>
    <w:rsid w:val="003B5547"/>
    <w:rsid w:val="003B58F2"/>
    <w:rsid w:val="003B5AD3"/>
    <w:rsid w:val="003B5DE9"/>
    <w:rsid w:val="003B5FA4"/>
    <w:rsid w:val="003B61E9"/>
    <w:rsid w:val="003B6345"/>
    <w:rsid w:val="003B6521"/>
    <w:rsid w:val="003B6539"/>
    <w:rsid w:val="003B6B44"/>
    <w:rsid w:val="003B6F54"/>
    <w:rsid w:val="003B712E"/>
    <w:rsid w:val="003B735C"/>
    <w:rsid w:val="003B7430"/>
    <w:rsid w:val="003B74F6"/>
    <w:rsid w:val="003B797C"/>
    <w:rsid w:val="003B7EC7"/>
    <w:rsid w:val="003C0482"/>
    <w:rsid w:val="003C05CC"/>
    <w:rsid w:val="003C0803"/>
    <w:rsid w:val="003C091E"/>
    <w:rsid w:val="003C09E7"/>
    <w:rsid w:val="003C0BED"/>
    <w:rsid w:val="003C157F"/>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669"/>
    <w:rsid w:val="003C5AF6"/>
    <w:rsid w:val="003C5C56"/>
    <w:rsid w:val="003C62D6"/>
    <w:rsid w:val="003C673F"/>
    <w:rsid w:val="003C693E"/>
    <w:rsid w:val="003C6B7E"/>
    <w:rsid w:val="003C71FE"/>
    <w:rsid w:val="003C74F3"/>
    <w:rsid w:val="003C7B87"/>
    <w:rsid w:val="003D0360"/>
    <w:rsid w:val="003D0CA7"/>
    <w:rsid w:val="003D1288"/>
    <w:rsid w:val="003D12AE"/>
    <w:rsid w:val="003D142B"/>
    <w:rsid w:val="003D1E04"/>
    <w:rsid w:val="003D1FF5"/>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BFB"/>
    <w:rsid w:val="003D7ECF"/>
    <w:rsid w:val="003D7EE9"/>
    <w:rsid w:val="003E0B36"/>
    <w:rsid w:val="003E0E29"/>
    <w:rsid w:val="003E0F6E"/>
    <w:rsid w:val="003E106A"/>
    <w:rsid w:val="003E13A8"/>
    <w:rsid w:val="003E160C"/>
    <w:rsid w:val="003E1E9A"/>
    <w:rsid w:val="003E22D4"/>
    <w:rsid w:val="003E24BD"/>
    <w:rsid w:val="003E2C4B"/>
    <w:rsid w:val="003E2C80"/>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B7D"/>
    <w:rsid w:val="003E6CA0"/>
    <w:rsid w:val="003E724B"/>
    <w:rsid w:val="003E7618"/>
    <w:rsid w:val="003E7784"/>
    <w:rsid w:val="003F0989"/>
    <w:rsid w:val="003F0C86"/>
    <w:rsid w:val="003F1131"/>
    <w:rsid w:val="003F11BB"/>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5A"/>
    <w:rsid w:val="003F3984"/>
    <w:rsid w:val="003F40A0"/>
    <w:rsid w:val="003F44F5"/>
    <w:rsid w:val="003F4506"/>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BD0"/>
    <w:rsid w:val="003F6E4F"/>
    <w:rsid w:val="003F7759"/>
    <w:rsid w:val="003F7913"/>
    <w:rsid w:val="003F7B68"/>
    <w:rsid w:val="003F7E66"/>
    <w:rsid w:val="0040016A"/>
    <w:rsid w:val="004002A8"/>
    <w:rsid w:val="00400760"/>
    <w:rsid w:val="00400A90"/>
    <w:rsid w:val="0040102D"/>
    <w:rsid w:val="004010B3"/>
    <w:rsid w:val="00401465"/>
    <w:rsid w:val="00401705"/>
    <w:rsid w:val="00401907"/>
    <w:rsid w:val="00401E9C"/>
    <w:rsid w:val="00402188"/>
    <w:rsid w:val="0040281F"/>
    <w:rsid w:val="00402AAA"/>
    <w:rsid w:val="00402E78"/>
    <w:rsid w:val="00402F90"/>
    <w:rsid w:val="00403185"/>
    <w:rsid w:val="00403662"/>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4D4"/>
    <w:rsid w:val="00410504"/>
    <w:rsid w:val="00410A0F"/>
    <w:rsid w:val="00410BB0"/>
    <w:rsid w:val="00410E71"/>
    <w:rsid w:val="004113E2"/>
    <w:rsid w:val="00411F52"/>
    <w:rsid w:val="00412245"/>
    <w:rsid w:val="004122D4"/>
    <w:rsid w:val="0041287F"/>
    <w:rsid w:val="00412DE8"/>
    <w:rsid w:val="00413316"/>
    <w:rsid w:val="004133CE"/>
    <w:rsid w:val="004134DF"/>
    <w:rsid w:val="0041350C"/>
    <w:rsid w:val="0041360B"/>
    <w:rsid w:val="00413E10"/>
    <w:rsid w:val="00413E42"/>
    <w:rsid w:val="004143E5"/>
    <w:rsid w:val="0041469A"/>
    <w:rsid w:val="0041497A"/>
    <w:rsid w:val="00414DB1"/>
    <w:rsid w:val="00415C01"/>
    <w:rsid w:val="00415FBA"/>
    <w:rsid w:val="004162D7"/>
    <w:rsid w:val="00416406"/>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347"/>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B26"/>
    <w:rsid w:val="00431F16"/>
    <w:rsid w:val="004320E0"/>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F7B"/>
    <w:rsid w:val="004400F1"/>
    <w:rsid w:val="0044019A"/>
    <w:rsid w:val="004403B8"/>
    <w:rsid w:val="00440734"/>
    <w:rsid w:val="00440870"/>
    <w:rsid w:val="00441569"/>
    <w:rsid w:val="00441A0D"/>
    <w:rsid w:val="00441B87"/>
    <w:rsid w:val="004422DF"/>
    <w:rsid w:val="00442325"/>
    <w:rsid w:val="004426EF"/>
    <w:rsid w:val="00442904"/>
    <w:rsid w:val="00442957"/>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0A"/>
    <w:rsid w:val="00450C2B"/>
    <w:rsid w:val="00450C7D"/>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35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023"/>
    <w:rsid w:val="0046684C"/>
    <w:rsid w:val="004668C7"/>
    <w:rsid w:val="00466A37"/>
    <w:rsid w:val="00466E27"/>
    <w:rsid w:val="004674B9"/>
    <w:rsid w:val="004676C1"/>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4F"/>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C20"/>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A4E"/>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1D0"/>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E46"/>
    <w:rsid w:val="004A7F29"/>
    <w:rsid w:val="004B0305"/>
    <w:rsid w:val="004B0796"/>
    <w:rsid w:val="004B09F7"/>
    <w:rsid w:val="004B0E07"/>
    <w:rsid w:val="004B0E1F"/>
    <w:rsid w:val="004B10EC"/>
    <w:rsid w:val="004B141F"/>
    <w:rsid w:val="004B1491"/>
    <w:rsid w:val="004B16BA"/>
    <w:rsid w:val="004B1E8C"/>
    <w:rsid w:val="004B3868"/>
    <w:rsid w:val="004B3987"/>
    <w:rsid w:val="004B3A9B"/>
    <w:rsid w:val="004B3C6B"/>
    <w:rsid w:val="004B441C"/>
    <w:rsid w:val="004B44C5"/>
    <w:rsid w:val="004B4B80"/>
    <w:rsid w:val="004B4FFF"/>
    <w:rsid w:val="004B55DC"/>
    <w:rsid w:val="004B580A"/>
    <w:rsid w:val="004B7FA5"/>
    <w:rsid w:val="004C0479"/>
    <w:rsid w:val="004C06D8"/>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1C9"/>
    <w:rsid w:val="004C4781"/>
    <w:rsid w:val="004C49D5"/>
    <w:rsid w:val="004C4C8A"/>
    <w:rsid w:val="004C4EE4"/>
    <w:rsid w:val="004C5315"/>
    <w:rsid w:val="004C5759"/>
    <w:rsid w:val="004C577C"/>
    <w:rsid w:val="004C579A"/>
    <w:rsid w:val="004C581E"/>
    <w:rsid w:val="004C5CEB"/>
    <w:rsid w:val="004C6213"/>
    <w:rsid w:val="004C66C4"/>
    <w:rsid w:val="004C7235"/>
    <w:rsid w:val="004C72EE"/>
    <w:rsid w:val="004C7366"/>
    <w:rsid w:val="004C77E1"/>
    <w:rsid w:val="004C78D5"/>
    <w:rsid w:val="004C7D7D"/>
    <w:rsid w:val="004C7F52"/>
    <w:rsid w:val="004D0374"/>
    <w:rsid w:val="004D03AF"/>
    <w:rsid w:val="004D078E"/>
    <w:rsid w:val="004D082D"/>
    <w:rsid w:val="004D09B3"/>
    <w:rsid w:val="004D0BB5"/>
    <w:rsid w:val="004D0ED6"/>
    <w:rsid w:val="004D1061"/>
    <w:rsid w:val="004D2591"/>
    <w:rsid w:val="004D2824"/>
    <w:rsid w:val="004D2B7A"/>
    <w:rsid w:val="004D2F0B"/>
    <w:rsid w:val="004D2F0D"/>
    <w:rsid w:val="004D2FBB"/>
    <w:rsid w:val="004D36AE"/>
    <w:rsid w:val="004D4063"/>
    <w:rsid w:val="004D4140"/>
    <w:rsid w:val="004D47F7"/>
    <w:rsid w:val="004D4CF1"/>
    <w:rsid w:val="004D514B"/>
    <w:rsid w:val="004D528E"/>
    <w:rsid w:val="004D55FF"/>
    <w:rsid w:val="004D56C3"/>
    <w:rsid w:val="004D5A45"/>
    <w:rsid w:val="004D5B4D"/>
    <w:rsid w:val="004D5BFF"/>
    <w:rsid w:val="004D62E1"/>
    <w:rsid w:val="004D6506"/>
    <w:rsid w:val="004D66D1"/>
    <w:rsid w:val="004D68F5"/>
    <w:rsid w:val="004D6C28"/>
    <w:rsid w:val="004D6FAF"/>
    <w:rsid w:val="004D70A6"/>
    <w:rsid w:val="004D7FA5"/>
    <w:rsid w:val="004E0044"/>
    <w:rsid w:val="004E033D"/>
    <w:rsid w:val="004E0F6C"/>
    <w:rsid w:val="004E10A6"/>
    <w:rsid w:val="004E10E7"/>
    <w:rsid w:val="004E12CF"/>
    <w:rsid w:val="004E12DF"/>
    <w:rsid w:val="004E1600"/>
    <w:rsid w:val="004E16AD"/>
    <w:rsid w:val="004E1964"/>
    <w:rsid w:val="004E1BB8"/>
    <w:rsid w:val="004E1C8E"/>
    <w:rsid w:val="004E1D08"/>
    <w:rsid w:val="004E1D14"/>
    <w:rsid w:val="004E1F2E"/>
    <w:rsid w:val="004E1FDF"/>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0ED"/>
    <w:rsid w:val="004E7C88"/>
    <w:rsid w:val="004E7CCE"/>
    <w:rsid w:val="004E7F3B"/>
    <w:rsid w:val="004F01D3"/>
    <w:rsid w:val="004F038A"/>
    <w:rsid w:val="004F049C"/>
    <w:rsid w:val="004F07F4"/>
    <w:rsid w:val="004F091D"/>
    <w:rsid w:val="004F0A66"/>
    <w:rsid w:val="004F0C25"/>
    <w:rsid w:val="004F0D15"/>
    <w:rsid w:val="004F0DD8"/>
    <w:rsid w:val="004F1002"/>
    <w:rsid w:val="004F11A9"/>
    <w:rsid w:val="004F1382"/>
    <w:rsid w:val="004F15D8"/>
    <w:rsid w:val="004F1B1E"/>
    <w:rsid w:val="004F240B"/>
    <w:rsid w:val="004F2BB7"/>
    <w:rsid w:val="004F35E0"/>
    <w:rsid w:val="004F3A12"/>
    <w:rsid w:val="004F3D42"/>
    <w:rsid w:val="004F43A1"/>
    <w:rsid w:val="004F4995"/>
    <w:rsid w:val="004F5160"/>
    <w:rsid w:val="004F52A6"/>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366"/>
    <w:rsid w:val="00500799"/>
    <w:rsid w:val="00500DE8"/>
    <w:rsid w:val="00501064"/>
    <w:rsid w:val="005014FC"/>
    <w:rsid w:val="005019B5"/>
    <w:rsid w:val="005019C0"/>
    <w:rsid w:val="005019C1"/>
    <w:rsid w:val="00501EB8"/>
    <w:rsid w:val="0050225A"/>
    <w:rsid w:val="00502D81"/>
    <w:rsid w:val="00502D90"/>
    <w:rsid w:val="00502E1D"/>
    <w:rsid w:val="00502F97"/>
    <w:rsid w:val="00503352"/>
    <w:rsid w:val="005033D8"/>
    <w:rsid w:val="00503662"/>
    <w:rsid w:val="00503CF7"/>
    <w:rsid w:val="00503F00"/>
    <w:rsid w:val="005042D3"/>
    <w:rsid w:val="00505460"/>
    <w:rsid w:val="005058BA"/>
    <w:rsid w:val="00505A8D"/>
    <w:rsid w:val="00505CE1"/>
    <w:rsid w:val="00505D54"/>
    <w:rsid w:val="00506058"/>
    <w:rsid w:val="00506232"/>
    <w:rsid w:val="00506259"/>
    <w:rsid w:val="005062DD"/>
    <w:rsid w:val="005063BE"/>
    <w:rsid w:val="00506453"/>
    <w:rsid w:val="00506A1F"/>
    <w:rsid w:val="00506E0D"/>
    <w:rsid w:val="005071A3"/>
    <w:rsid w:val="005077C6"/>
    <w:rsid w:val="00507CFB"/>
    <w:rsid w:val="00510019"/>
    <w:rsid w:val="00510245"/>
    <w:rsid w:val="0051057D"/>
    <w:rsid w:val="0051067C"/>
    <w:rsid w:val="00510833"/>
    <w:rsid w:val="0051089A"/>
    <w:rsid w:val="005108EF"/>
    <w:rsid w:val="00510A01"/>
    <w:rsid w:val="00510A15"/>
    <w:rsid w:val="00510BDC"/>
    <w:rsid w:val="00511120"/>
    <w:rsid w:val="00511156"/>
    <w:rsid w:val="0051118C"/>
    <w:rsid w:val="0051138B"/>
    <w:rsid w:val="00511A66"/>
    <w:rsid w:val="00512229"/>
    <w:rsid w:val="00512DFB"/>
    <w:rsid w:val="00512E08"/>
    <w:rsid w:val="005135E4"/>
    <w:rsid w:val="00513EDA"/>
    <w:rsid w:val="00513F64"/>
    <w:rsid w:val="00513F6B"/>
    <w:rsid w:val="005142A8"/>
    <w:rsid w:val="00514425"/>
    <w:rsid w:val="00514E2D"/>
    <w:rsid w:val="00514ECF"/>
    <w:rsid w:val="00515B23"/>
    <w:rsid w:val="00515C39"/>
    <w:rsid w:val="00516381"/>
    <w:rsid w:val="00516487"/>
    <w:rsid w:val="00516928"/>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5C4D"/>
    <w:rsid w:val="0052624A"/>
    <w:rsid w:val="00526266"/>
    <w:rsid w:val="00526493"/>
    <w:rsid w:val="00526A07"/>
    <w:rsid w:val="00526A2E"/>
    <w:rsid w:val="00526EBE"/>
    <w:rsid w:val="0052703C"/>
    <w:rsid w:val="00527730"/>
    <w:rsid w:val="005302CE"/>
    <w:rsid w:val="00530550"/>
    <w:rsid w:val="00530B8A"/>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8C9"/>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245"/>
    <w:rsid w:val="0054736B"/>
    <w:rsid w:val="005478BB"/>
    <w:rsid w:val="00547990"/>
    <w:rsid w:val="00547BC1"/>
    <w:rsid w:val="00547BC4"/>
    <w:rsid w:val="00550A97"/>
    <w:rsid w:val="00550BE8"/>
    <w:rsid w:val="00550C69"/>
    <w:rsid w:val="00551607"/>
    <w:rsid w:val="00552423"/>
    <w:rsid w:val="005534BB"/>
    <w:rsid w:val="005534F2"/>
    <w:rsid w:val="00553651"/>
    <w:rsid w:val="0055365C"/>
    <w:rsid w:val="00553668"/>
    <w:rsid w:val="00553ADF"/>
    <w:rsid w:val="00553ED6"/>
    <w:rsid w:val="005541D4"/>
    <w:rsid w:val="00554A10"/>
    <w:rsid w:val="005550AC"/>
    <w:rsid w:val="0055511B"/>
    <w:rsid w:val="0055618E"/>
    <w:rsid w:val="005565AB"/>
    <w:rsid w:val="00556A21"/>
    <w:rsid w:val="00556E29"/>
    <w:rsid w:val="00556EE7"/>
    <w:rsid w:val="005577A7"/>
    <w:rsid w:val="00557A63"/>
    <w:rsid w:val="00557EE9"/>
    <w:rsid w:val="0056060F"/>
    <w:rsid w:val="00560A0A"/>
    <w:rsid w:val="00560BF7"/>
    <w:rsid w:val="005613E8"/>
    <w:rsid w:val="0056158C"/>
    <w:rsid w:val="0056160F"/>
    <w:rsid w:val="00561816"/>
    <w:rsid w:val="005619B2"/>
    <w:rsid w:val="00561C27"/>
    <w:rsid w:val="00561EDE"/>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913"/>
    <w:rsid w:val="00572C10"/>
    <w:rsid w:val="00572FD2"/>
    <w:rsid w:val="005735B8"/>
    <w:rsid w:val="005735BB"/>
    <w:rsid w:val="00573695"/>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C1B"/>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959"/>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265"/>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6F4"/>
    <w:rsid w:val="005A1C96"/>
    <w:rsid w:val="005A21FA"/>
    <w:rsid w:val="005A2274"/>
    <w:rsid w:val="005A24B9"/>
    <w:rsid w:val="005A274F"/>
    <w:rsid w:val="005A27F5"/>
    <w:rsid w:val="005A2951"/>
    <w:rsid w:val="005A2A5D"/>
    <w:rsid w:val="005A2CB7"/>
    <w:rsid w:val="005A2E9D"/>
    <w:rsid w:val="005A3174"/>
    <w:rsid w:val="005A4144"/>
    <w:rsid w:val="005A42D6"/>
    <w:rsid w:val="005A44BF"/>
    <w:rsid w:val="005A44DD"/>
    <w:rsid w:val="005A4727"/>
    <w:rsid w:val="005A4E7B"/>
    <w:rsid w:val="005A4E82"/>
    <w:rsid w:val="005A5248"/>
    <w:rsid w:val="005A5E74"/>
    <w:rsid w:val="005A7264"/>
    <w:rsid w:val="005A72AC"/>
    <w:rsid w:val="005A74DB"/>
    <w:rsid w:val="005A74EC"/>
    <w:rsid w:val="005A7677"/>
    <w:rsid w:val="005A78C7"/>
    <w:rsid w:val="005A7E99"/>
    <w:rsid w:val="005B07F8"/>
    <w:rsid w:val="005B0981"/>
    <w:rsid w:val="005B1133"/>
    <w:rsid w:val="005B1263"/>
    <w:rsid w:val="005B18AD"/>
    <w:rsid w:val="005B1C39"/>
    <w:rsid w:val="005B1DA4"/>
    <w:rsid w:val="005B2177"/>
    <w:rsid w:val="005B2A2D"/>
    <w:rsid w:val="005B3497"/>
    <w:rsid w:val="005B3C1F"/>
    <w:rsid w:val="005B3CA8"/>
    <w:rsid w:val="005B3D17"/>
    <w:rsid w:val="005B3DA2"/>
    <w:rsid w:val="005B4201"/>
    <w:rsid w:val="005B45D0"/>
    <w:rsid w:val="005B4822"/>
    <w:rsid w:val="005B4997"/>
    <w:rsid w:val="005B4CFC"/>
    <w:rsid w:val="005B515B"/>
    <w:rsid w:val="005B5324"/>
    <w:rsid w:val="005B544F"/>
    <w:rsid w:val="005B57B5"/>
    <w:rsid w:val="005B587D"/>
    <w:rsid w:val="005B5ADA"/>
    <w:rsid w:val="005B5FE2"/>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22C"/>
    <w:rsid w:val="005C23E4"/>
    <w:rsid w:val="005C246E"/>
    <w:rsid w:val="005C2571"/>
    <w:rsid w:val="005C2763"/>
    <w:rsid w:val="005C28E9"/>
    <w:rsid w:val="005C2AAF"/>
    <w:rsid w:val="005C2C1D"/>
    <w:rsid w:val="005C34FA"/>
    <w:rsid w:val="005C382F"/>
    <w:rsid w:val="005C3D75"/>
    <w:rsid w:val="005C4461"/>
    <w:rsid w:val="005C5186"/>
    <w:rsid w:val="005C5402"/>
    <w:rsid w:val="005C5AD8"/>
    <w:rsid w:val="005C5DEF"/>
    <w:rsid w:val="005C5ECE"/>
    <w:rsid w:val="005C5ED9"/>
    <w:rsid w:val="005C6825"/>
    <w:rsid w:val="005C6B73"/>
    <w:rsid w:val="005C6BE2"/>
    <w:rsid w:val="005C7A7A"/>
    <w:rsid w:val="005C7F91"/>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5ADF"/>
    <w:rsid w:val="005D62B3"/>
    <w:rsid w:val="005D6CC9"/>
    <w:rsid w:val="005D747F"/>
    <w:rsid w:val="005D764B"/>
    <w:rsid w:val="005D773B"/>
    <w:rsid w:val="005D7B1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B41"/>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3F3"/>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428"/>
    <w:rsid w:val="005F6F53"/>
    <w:rsid w:val="005F70DA"/>
    <w:rsid w:val="005F73D0"/>
    <w:rsid w:val="005F7770"/>
    <w:rsid w:val="005F7C8F"/>
    <w:rsid w:val="005F7CDC"/>
    <w:rsid w:val="0060041B"/>
    <w:rsid w:val="0060043D"/>
    <w:rsid w:val="0060058E"/>
    <w:rsid w:val="006008D1"/>
    <w:rsid w:val="006009A8"/>
    <w:rsid w:val="00600A7A"/>
    <w:rsid w:val="0060128F"/>
    <w:rsid w:val="00601ECC"/>
    <w:rsid w:val="006023D9"/>
    <w:rsid w:val="0060269A"/>
    <w:rsid w:val="00602739"/>
    <w:rsid w:val="0060278C"/>
    <w:rsid w:val="00602916"/>
    <w:rsid w:val="00602979"/>
    <w:rsid w:val="00603085"/>
    <w:rsid w:val="006035AA"/>
    <w:rsid w:val="00603830"/>
    <w:rsid w:val="006040D0"/>
    <w:rsid w:val="00604691"/>
    <w:rsid w:val="00604976"/>
    <w:rsid w:val="00604A64"/>
    <w:rsid w:val="00604F9B"/>
    <w:rsid w:val="00605A89"/>
    <w:rsid w:val="00605B53"/>
    <w:rsid w:val="00605F62"/>
    <w:rsid w:val="00606158"/>
    <w:rsid w:val="00606402"/>
    <w:rsid w:val="00606440"/>
    <w:rsid w:val="00606505"/>
    <w:rsid w:val="0060655A"/>
    <w:rsid w:val="00606818"/>
    <w:rsid w:val="00606CC0"/>
    <w:rsid w:val="006071AD"/>
    <w:rsid w:val="006072AD"/>
    <w:rsid w:val="0060765B"/>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892"/>
    <w:rsid w:val="00612DE6"/>
    <w:rsid w:val="00612EAE"/>
    <w:rsid w:val="00613A36"/>
    <w:rsid w:val="00614254"/>
    <w:rsid w:val="00614317"/>
    <w:rsid w:val="0061433C"/>
    <w:rsid w:val="006143BD"/>
    <w:rsid w:val="0061445B"/>
    <w:rsid w:val="00614C53"/>
    <w:rsid w:val="00615106"/>
    <w:rsid w:val="00615142"/>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5EC4"/>
    <w:rsid w:val="006262CF"/>
    <w:rsid w:val="006266D4"/>
    <w:rsid w:val="006266E1"/>
    <w:rsid w:val="006266FA"/>
    <w:rsid w:val="00626985"/>
    <w:rsid w:val="00627067"/>
    <w:rsid w:val="006302E0"/>
    <w:rsid w:val="006305EC"/>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90F"/>
    <w:rsid w:val="00640E50"/>
    <w:rsid w:val="00640EC7"/>
    <w:rsid w:val="00641975"/>
    <w:rsid w:val="00641B9E"/>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8D2"/>
    <w:rsid w:val="0064591A"/>
    <w:rsid w:val="00645A8E"/>
    <w:rsid w:val="00645AC7"/>
    <w:rsid w:val="00645D07"/>
    <w:rsid w:val="00645E86"/>
    <w:rsid w:val="00646188"/>
    <w:rsid w:val="0064759D"/>
    <w:rsid w:val="00647777"/>
    <w:rsid w:val="00647AB3"/>
    <w:rsid w:val="00647AD8"/>
    <w:rsid w:val="00647D86"/>
    <w:rsid w:val="00647F59"/>
    <w:rsid w:val="00650342"/>
    <w:rsid w:val="00650640"/>
    <w:rsid w:val="00650913"/>
    <w:rsid w:val="006509DB"/>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4F10"/>
    <w:rsid w:val="00655501"/>
    <w:rsid w:val="006556BA"/>
    <w:rsid w:val="00655A06"/>
    <w:rsid w:val="00655BFD"/>
    <w:rsid w:val="00655E3E"/>
    <w:rsid w:val="00655F1F"/>
    <w:rsid w:val="00655F4D"/>
    <w:rsid w:val="006564A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FE4"/>
    <w:rsid w:val="00664914"/>
    <w:rsid w:val="00664BF0"/>
    <w:rsid w:val="00664C0B"/>
    <w:rsid w:val="00665A3C"/>
    <w:rsid w:val="00665D0D"/>
    <w:rsid w:val="00665E16"/>
    <w:rsid w:val="006662EB"/>
    <w:rsid w:val="006669FB"/>
    <w:rsid w:val="00666DFB"/>
    <w:rsid w:val="0066740E"/>
    <w:rsid w:val="006679B3"/>
    <w:rsid w:val="00667F26"/>
    <w:rsid w:val="0067011C"/>
    <w:rsid w:val="00670C77"/>
    <w:rsid w:val="00670F64"/>
    <w:rsid w:val="00671260"/>
    <w:rsid w:val="006712C2"/>
    <w:rsid w:val="00671492"/>
    <w:rsid w:val="006717E1"/>
    <w:rsid w:val="006718E2"/>
    <w:rsid w:val="00671D89"/>
    <w:rsid w:val="00671FFF"/>
    <w:rsid w:val="00672399"/>
    <w:rsid w:val="0067295F"/>
    <w:rsid w:val="00672BB1"/>
    <w:rsid w:val="00672D08"/>
    <w:rsid w:val="00673B0F"/>
    <w:rsid w:val="00673B43"/>
    <w:rsid w:val="00673F70"/>
    <w:rsid w:val="00674720"/>
    <w:rsid w:val="00674C30"/>
    <w:rsid w:val="00675203"/>
    <w:rsid w:val="0067550B"/>
    <w:rsid w:val="00675E8D"/>
    <w:rsid w:val="006760A1"/>
    <w:rsid w:val="00676A93"/>
    <w:rsid w:val="00676B02"/>
    <w:rsid w:val="006770D4"/>
    <w:rsid w:val="006773B8"/>
    <w:rsid w:val="006773E8"/>
    <w:rsid w:val="006778E8"/>
    <w:rsid w:val="00677CFC"/>
    <w:rsid w:val="00677D3D"/>
    <w:rsid w:val="00677DE9"/>
    <w:rsid w:val="0068078B"/>
    <w:rsid w:val="00680B41"/>
    <w:rsid w:val="00680CBA"/>
    <w:rsid w:val="006813EB"/>
    <w:rsid w:val="00681603"/>
    <w:rsid w:val="006817C4"/>
    <w:rsid w:val="006819A9"/>
    <w:rsid w:val="00681E17"/>
    <w:rsid w:val="0068216F"/>
    <w:rsid w:val="00682292"/>
    <w:rsid w:val="00682478"/>
    <w:rsid w:val="006829E9"/>
    <w:rsid w:val="00682A59"/>
    <w:rsid w:val="00682BD8"/>
    <w:rsid w:val="00682D8E"/>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0B1"/>
    <w:rsid w:val="0068712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609"/>
    <w:rsid w:val="00693963"/>
    <w:rsid w:val="00693ACB"/>
    <w:rsid w:val="00693C50"/>
    <w:rsid w:val="006942D6"/>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8E0"/>
    <w:rsid w:val="006A0FAB"/>
    <w:rsid w:val="006A14B6"/>
    <w:rsid w:val="006A1A20"/>
    <w:rsid w:val="006A2763"/>
    <w:rsid w:val="006A2DEE"/>
    <w:rsid w:val="006A3398"/>
    <w:rsid w:val="006A396B"/>
    <w:rsid w:val="006A3A4C"/>
    <w:rsid w:val="006A3A96"/>
    <w:rsid w:val="006A3EBF"/>
    <w:rsid w:val="006A4025"/>
    <w:rsid w:val="006A40D7"/>
    <w:rsid w:val="006A4700"/>
    <w:rsid w:val="006A4908"/>
    <w:rsid w:val="006A4C45"/>
    <w:rsid w:val="006A4D08"/>
    <w:rsid w:val="006A4D41"/>
    <w:rsid w:val="006A5B3E"/>
    <w:rsid w:val="006A62A4"/>
    <w:rsid w:val="006A66B0"/>
    <w:rsid w:val="006A69CF"/>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1F5E"/>
    <w:rsid w:val="006C2524"/>
    <w:rsid w:val="006C2583"/>
    <w:rsid w:val="006C26A7"/>
    <w:rsid w:val="006C2771"/>
    <w:rsid w:val="006C2AA5"/>
    <w:rsid w:val="006C2CEA"/>
    <w:rsid w:val="006C30E6"/>
    <w:rsid w:val="006C3273"/>
    <w:rsid w:val="006C3B7C"/>
    <w:rsid w:val="006C3D2F"/>
    <w:rsid w:val="006C457A"/>
    <w:rsid w:val="006C45E9"/>
    <w:rsid w:val="006C4BB8"/>
    <w:rsid w:val="006C4C76"/>
    <w:rsid w:val="006C52DE"/>
    <w:rsid w:val="006C55AB"/>
    <w:rsid w:val="006C577B"/>
    <w:rsid w:val="006C5DF4"/>
    <w:rsid w:val="006C6012"/>
    <w:rsid w:val="006C660C"/>
    <w:rsid w:val="006C66D5"/>
    <w:rsid w:val="006C68CD"/>
    <w:rsid w:val="006C71AB"/>
    <w:rsid w:val="006D0A00"/>
    <w:rsid w:val="006D0A6F"/>
    <w:rsid w:val="006D0E5A"/>
    <w:rsid w:val="006D0EC4"/>
    <w:rsid w:val="006D10E8"/>
    <w:rsid w:val="006D119C"/>
    <w:rsid w:val="006D2216"/>
    <w:rsid w:val="006D2632"/>
    <w:rsid w:val="006D27E6"/>
    <w:rsid w:val="006D2A33"/>
    <w:rsid w:val="006D2EB2"/>
    <w:rsid w:val="006D313A"/>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B8D"/>
    <w:rsid w:val="006D7C46"/>
    <w:rsid w:val="006E0006"/>
    <w:rsid w:val="006E01B1"/>
    <w:rsid w:val="006E035D"/>
    <w:rsid w:val="006E083A"/>
    <w:rsid w:val="006E0857"/>
    <w:rsid w:val="006E0861"/>
    <w:rsid w:val="006E0970"/>
    <w:rsid w:val="006E0F43"/>
    <w:rsid w:val="006E10BA"/>
    <w:rsid w:val="006E1305"/>
    <w:rsid w:val="006E199B"/>
    <w:rsid w:val="006E1C8D"/>
    <w:rsid w:val="006E2242"/>
    <w:rsid w:val="006E227F"/>
    <w:rsid w:val="006E262F"/>
    <w:rsid w:val="006E29C7"/>
    <w:rsid w:val="006E2A46"/>
    <w:rsid w:val="006E2A62"/>
    <w:rsid w:val="006E2FF4"/>
    <w:rsid w:val="006E3199"/>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E9B"/>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AE8"/>
    <w:rsid w:val="006F1C41"/>
    <w:rsid w:val="006F1E76"/>
    <w:rsid w:val="006F231D"/>
    <w:rsid w:val="006F277E"/>
    <w:rsid w:val="006F2852"/>
    <w:rsid w:val="006F2F98"/>
    <w:rsid w:val="006F31D9"/>
    <w:rsid w:val="006F322A"/>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CAD"/>
    <w:rsid w:val="00711F73"/>
    <w:rsid w:val="007120C9"/>
    <w:rsid w:val="0071253A"/>
    <w:rsid w:val="007127C3"/>
    <w:rsid w:val="007127C9"/>
    <w:rsid w:val="007127FC"/>
    <w:rsid w:val="0071329F"/>
    <w:rsid w:val="00713595"/>
    <w:rsid w:val="00713B45"/>
    <w:rsid w:val="00714131"/>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3F58"/>
    <w:rsid w:val="007244C5"/>
    <w:rsid w:val="00724536"/>
    <w:rsid w:val="007253F3"/>
    <w:rsid w:val="00725BC7"/>
    <w:rsid w:val="007261D2"/>
    <w:rsid w:val="00726A4B"/>
    <w:rsid w:val="00726B50"/>
    <w:rsid w:val="00726E5A"/>
    <w:rsid w:val="00727294"/>
    <w:rsid w:val="00727346"/>
    <w:rsid w:val="0072744E"/>
    <w:rsid w:val="0072771D"/>
    <w:rsid w:val="00727BF4"/>
    <w:rsid w:val="00727D59"/>
    <w:rsid w:val="00730640"/>
    <w:rsid w:val="007312FD"/>
    <w:rsid w:val="00731798"/>
    <w:rsid w:val="00731F0D"/>
    <w:rsid w:val="007322F9"/>
    <w:rsid w:val="00732B3E"/>
    <w:rsid w:val="00732B4D"/>
    <w:rsid w:val="0073302E"/>
    <w:rsid w:val="00733130"/>
    <w:rsid w:val="007332F0"/>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1"/>
    <w:rsid w:val="007408FA"/>
    <w:rsid w:val="007408FC"/>
    <w:rsid w:val="0074145A"/>
    <w:rsid w:val="00741475"/>
    <w:rsid w:val="007417E1"/>
    <w:rsid w:val="007418C9"/>
    <w:rsid w:val="00741B02"/>
    <w:rsid w:val="00741B1D"/>
    <w:rsid w:val="00741FE3"/>
    <w:rsid w:val="007420BB"/>
    <w:rsid w:val="0074211D"/>
    <w:rsid w:val="007423AB"/>
    <w:rsid w:val="00742476"/>
    <w:rsid w:val="0074286B"/>
    <w:rsid w:val="00742974"/>
    <w:rsid w:val="00742E83"/>
    <w:rsid w:val="00743779"/>
    <w:rsid w:val="00743C5A"/>
    <w:rsid w:val="00743E88"/>
    <w:rsid w:val="00743F3D"/>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D97"/>
    <w:rsid w:val="00752085"/>
    <w:rsid w:val="007525FC"/>
    <w:rsid w:val="00752726"/>
    <w:rsid w:val="0075295B"/>
    <w:rsid w:val="00752A65"/>
    <w:rsid w:val="00753414"/>
    <w:rsid w:val="0075357D"/>
    <w:rsid w:val="007535AA"/>
    <w:rsid w:val="007535DA"/>
    <w:rsid w:val="0075373B"/>
    <w:rsid w:val="00753FA3"/>
    <w:rsid w:val="00754BEB"/>
    <w:rsid w:val="00754D6D"/>
    <w:rsid w:val="00754F62"/>
    <w:rsid w:val="007554D1"/>
    <w:rsid w:val="00755955"/>
    <w:rsid w:val="00755AFE"/>
    <w:rsid w:val="00755B35"/>
    <w:rsid w:val="00755CC8"/>
    <w:rsid w:val="00755F55"/>
    <w:rsid w:val="00756497"/>
    <w:rsid w:val="00756552"/>
    <w:rsid w:val="00756FFA"/>
    <w:rsid w:val="007572B1"/>
    <w:rsid w:val="00757481"/>
    <w:rsid w:val="007579AE"/>
    <w:rsid w:val="007579E2"/>
    <w:rsid w:val="00760543"/>
    <w:rsid w:val="00760556"/>
    <w:rsid w:val="007608FB"/>
    <w:rsid w:val="007609B8"/>
    <w:rsid w:val="00760B13"/>
    <w:rsid w:val="007611B8"/>
    <w:rsid w:val="00761233"/>
    <w:rsid w:val="0076126B"/>
    <w:rsid w:val="007616A6"/>
    <w:rsid w:val="0076174E"/>
    <w:rsid w:val="00761940"/>
    <w:rsid w:val="00761AFD"/>
    <w:rsid w:val="00762267"/>
    <w:rsid w:val="0076264F"/>
    <w:rsid w:val="00762D06"/>
    <w:rsid w:val="00762D0E"/>
    <w:rsid w:val="00763865"/>
    <w:rsid w:val="0076407E"/>
    <w:rsid w:val="00764110"/>
    <w:rsid w:val="00764456"/>
    <w:rsid w:val="00764E15"/>
    <w:rsid w:val="00764F29"/>
    <w:rsid w:val="00765056"/>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0F82"/>
    <w:rsid w:val="007710D9"/>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335"/>
    <w:rsid w:val="0078085B"/>
    <w:rsid w:val="007809CB"/>
    <w:rsid w:val="00780E0F"/>
    <w:rsid w:val="007810E3"/>
    <w:rsid w:val="007812DE"/>
    <w:rsid w:val="00781566"/>
    <w:rsid w:val="00781795"/>
    <w:rsid w:val="00781A63"/>
    <w:rsid w:val="00781B78"/>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EEF"/>
    <w:rsid w:val="00785FCA"/>
    <w:rsid w:val="00786086"/>
    <w:rsid w:val="007860F7"/>
    <w:rsid w:val="007861EC"/>
    <w:rsid w:val="00786379"/>
    <w:rsid w:val="007864F2"/>
    <w:rsid w:val="00786862"/>
    <w:rsid w:val="007868E1"/>
    <w:rsid w:val="00786B21"/>
    <w:rsid w:val="00786C1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62A"/>
    <w:rsid w:val="00792757"/>
    <w:rsid w:val="0079279B"/>
    <w:rsid w:val="00792A52"/>
    <w:rsid w:val="00792BEF"/>
    <w:rsid w:val="00792E00"/>
    <w:rsid w:val="00793018"/>
    <w:rsid w:val="00793107"/>
    <w:rsid w:val="007933F8"/>
    <w:rsid w:val="00793602"/>
    <w:rsid w:val="007939DB"/>
    <w:rsid w:val="007939F0"/>
    <w:rsid w:val="00793A35"/>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986"/>
    <w:rsid w:val="007B0B6E"/>
    <w:rsid w:val="007B0F02"/>
    <w:rsid w:val="007B1164"/>
    <w:rsid w:val="007B140D"/>
    <w:rsid w:val="007B197C"/>
    <w:rsid w:val="007B1F76"/>
    <w:rsid w:val="007B27B4"/>
    <w:rsid w:val="007B2802"/>
    <w:rsid w:val="007B2E71"/>
    <w:rsid w:val="007B3314"/>
    <w:rsid w:val="007B384D"/>
    <w:rsid w:val="007B3BA0"/>
    <w:rsid w:val="007B4113"/>
    <w:rsid w:val="007B431B"/>
    <w:rsid w:val="007B4412"/>
    <w:rsid w:val="007B47D4"/>
    <w:rsid w:val="007B4823"/>
    <w:rsid w:val="007B487E"/>
    <w:rsid w:val="007B4EC0"/>
    <w:rsid w:val="007B5135"/>
    <w:rsid w:val="007B5174"/>
    <w:rsid w:val="007B51F1"/>
    <w:rsid w:val="007B5837"/>
    <w:rsid w:val="007B5BC4"/>
    <w:rsid w:val="007B608C"/>
    <w:rsid w:val="007B6535"/>
    <w:rsid w:val="007B6996"/>
    <w:rsid w:val="007B6D2E"/>
    <w:rsid w:val="007B6D7A"/>
    <w:rsid w:val="007B6D8F"/>
    <w:rsid w:val="007B7043"/>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02"/>
    <w:rsid w:val="007C33A4"/>
    <w:rsid w:val="007C348B"/>
    <w:rsid w:val="007C364B"/>
    <w:rsid w:val="007C36CA"/>
    <w:rsid w:val="007C3AA0"/>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192"/>
    <w:rsid w:val="007D1556"/>
    <w:rsid w:val="007D1854"/>
    <w:rsid w:val="007D1C4B"/>
    <w:rsid w:val="007D1D38"/>
    <w:rsid w:val="007D1D3B"/>
    <w:rsid w:val="007D2187"/>
    <w:rsid w:val="007D229D"/>
    <w:rsid w:val="007D25BC"/>
    <w:rsid w:val="007D282E"/>
    <w:rsid w:val="007D29CE"/>
    <w:rsid w:val="007D2E6B"/>
    <w:rsid w:val="007D2F8D"/>
    <w:rsid w:val="007D45FF"/>
    <w:rsid w:val="007D4AB6"/>
    <w:rsid w:val="007D4B22"/>
    <w:rsid w:val="007D4E91"/>
    <w:rsid w:val="007D50FD"/>
    <w:rsid w:val="007D5363"/>
    <w:rsid w:val="007D5390"/>
    <w:rsid w:val="007D5449"/>
    <w:rsid w:val="007D5534"/>
    <w:rsid w:val="007D5758"/>
    <w:rsid w:val="007D5923"/>
    <w:rsid w:val="007D5C33"/>
    <w:rsid w:val="007D5EC2"/>
    <w:rsid w:val="007D605B"/>
    <w:rsid w:val="007D63DA"/>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2DF3"/>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05FE"/>
    <w:rsid w:val="007F1A6B"/>
    <w:rsid w:val="007F1D7C"/>
    <w:rsid w:val="007F2545"/>
    <w:rsid w:val="007F26D5"/>
    <w:rsid w:val="007F297D"/>
    <w:rsid w:val="007F2BA6"/>
    <w:rsid w:val="007F3088"/>
    <w:rsid w:val="007F32C9"/>
    <w:rsid w:val="007F35A0"/>
    <w:rsid w:val="007F402E"/>
    <w:rsid w:val="007F4249"/>
    <w:rsid w:val="007F4643"/>
    <w:rsid w:val="007F4B3A"/>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82C"/>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0F9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BA"/>
    <w:rsid w:val="008144C5"/>
    <w:rsid w:val="0081521B"/>
    <w:rsid w:val="00815479"/>
    <w:rsid w:val="00815A5C"/>
    <w:rsid w:val="00815BDC"/>
    <w:rsid w:val="00816617"/>
    <w:rsid w:val="00816E0E"/>
    <w:rsid w:val="00816E7C"/>
    <w:rsid w:val="00817873"/>
    <w:rsid w:val="00817AB7"/>
    <w:rsid w:val="00820451"/>
    <w:rsid w:val="008207F6"/>
    <w:rsid w:val="00820CF6"/>
    <w:rsid w:val="00820F1C"/>
    <w:rsid w:val="00821262"/>
    <w:rsid w:val="008212DD"/>
    <w:rsid w:val="00821EEC"/>
    <w:rsid w:val="008226F0"/>
    <w:rsid w:val="00822741"/>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5C8"/>
    <w:rsid w:val="00825BC8"/>
    <w:rsid w:val="00825C51"/>
    <w:rsid w:val="00825D71"/>
    <w:rsid w:val="00825DF1"/>
    <w:rsid w:val="0082647E"/>
    <w:rsid w:val="0082677C"/>
    <w:rsid w:val="00826FF7"/>
    <w:rsid w:val="008273E7"/>
    <w:rsid w:val="00827625"/>
    <w:rsid w:val="008276EA"/>
    <w:rsid w:val="00827CD6"/>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053"/>
    <w:rsid w:val="008352BE"/>
    <w:rsid w:val="0083594F"/>
    <w:rsid w:val="00835FE3"/>
    <w:rsid w:val="0083644E"/>
    <w:rsid w:val="00836702"/>
    <w:rsid w:val="00836A4F"/>
    <w:rsid w:val="00836CFF"/>
    <w:rsid w:val="00836DDA"/>
    <w:rsid w:val="00836EF0"/>
    <w:rsid w:val="00837036"/>
    <w:rsid w:val="0083775B"/>
    <w:rsid w:val="008407F4"/>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4BDE"/>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1332"/>
    <w:rsid w:val="0085184C"/>
    <w:rsid w:val="00851B49"/>
    <w:rsid w:val="0085205A"/>
    <w:rsid w:val="0085232C"/>
    <w:rsid w:val="00852345"/>
    <w:rsid w:val="00852C4A"/>
    <w:rsid w:val="00852C8B"/>
    <w:rsid w:val="00853053"/>
    <w:rsid w:val="00853454"/>
    <w:rsid w:val="0085362D"/>
    <w:rsid w:val="008536DA"/>
    <w:rsid w:val="008538DB"/>
    <w:rsid w:val="00853987"/>
    <w:rsid w:val="00853B92"/>
    <w:rsid w:val="00854775"/>
    <w:rsid w:val="00854A92"/>
    <w:rsid w:val="00854AFC"/>
    <w:rsid w:val="00854E25"/>
    <w:rsid w:val="00855D27"/>
    <w:rsid w:val="00856840"/>
    <w:rsid w:val="00856B69"/>
    <w:rsid w:val="008573E3"/>
    <w:rsid w:val="008577AF"/>
    <w:rsid w:val="00857971"/>
    <w:rsid w:val="008579A6"/>
    <w:rsid w:val="00857B7F"/>
    <w:rsid w:val="00857CD1"/>
    <w:rsid w:val="0086000C"/>
    <w:rsid w:val="008601F2"/>
    <w:rsid w:val="008602BB"/>
    <w:rsid w:val="0086083C"/>
    <w:rsid w:val="00860EA0"/>
    <w:rsid w:val="00860FAB"/>
    <w:rsid w:val="00861101"/>
    <w:rsid w:val="00861311"/>
    <w:rsid w:val="008618AE"/>
    <w:rsid w:val="00861AF5"/>
    <w:rsid w:val="0086233C"/>
    <w:rsid w:val="008637EB"/>
    <w:rsid w:val="00863896"/>
    <w:rsid w:val="008638D3"/>
    <w:rsid w:val="00863AA4"/>
    <w:rsid w:val="00863B8B"/>
    <w:rsid w:val="008641E8"/>
    <w:rsid w:val="0086429F"/>
    <w:rsid w:val="00864302"/>
    <w:rsid w:val="00864309"/>
    <w:rsid w:val="0086451D"/>
    <w:rsid w:val="00864604"/>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8C9"/>
    <w:rsid w:val="008721A0"/>
    <w:rsid w:val="008727CD"/>
    <w:rsid w:val="008727D8"/>
    <w:rsid w:val="00872ABD"/>
    <w:rsid w:val="00872B1F"/>
    <w:rsid w:val="008730AA"/>
    <w:rsid w:val="008732E8"/>
    <w:rsid w:val="008732FF"/>
    <w:rsid w:val="00873328"/>
    <w:rsid w:val="0087348D"/>
    <w:rsid w:val="00873EB9"/>
    <w:rsid w:val="00874405"/>
    <w:rsid w:val="008745D3"/>
    <w:rsid w:val="00874B42"/>
    <w:rsid w:val="00874D8C"/>
    <w:rsid w:val="008759AC"/>
    <w:rsid w:val="00875CD3"/>
    <w:rsid w:val="00876BC7"/>
    <w:rsid w:val="00876EAC"/>
    <w:rsid w:val="00877975"/>
    <w:rsid w:val="008779E7"/>
    <w:rsid w:val="00880672"/>
    <w:rsid w:val="00880758"/>
    <w:rsid w:val="008811B0"/>
    <w:rsid w:val="00881251"/>
    <w:rsid w:val="008814CC"/>
    <w:rsid w:val="008816D7"/>
    <w:rsid w:val="00881AF4"/>
    <w:rsid w:val="00881C82"/>
    <w:rsid w:val="00881F0A"/>
    <w:rsid w:val="00882A32"/>
    <w:rsid w:val="00882A3B"/>
    <w:rsid w:val="00883406"/>
    <w:rsid w:val="00883F73"/>
    <w:rsid w:val="0088426E"/>
    <w:rsid w:val="00884348"/>
    <w:rsid w:val="00884D2F"/>
    <w:rsid w:val="00884DA4"/>
    <w:rsid w:val="00885159"/>
    <w:rsid w:val="00885217"/>
    <w:rsid w:val="00885267"/>
    <w:rsid w:val="008854C4"/>
    <w:rsid w:val="008858A3"/>
    <w:rsid w:val="00885968"/>
    <w:rsid w:val="00885BBF"/>
    <w:rsid w:val="008861D3"/>
    <w:rsid w:val="00886BDE"/>
    <w:rsid w:val="00886BFD"/>
    <w:rsid w:val="00886E96"/>
    <w:rsid w:val="008874FC"/>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2DD6"/>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858"/>
    <w:rsid w:val="008A19D3"/>
    <w:rsid w:val="008A2952"/>
    <w:rsid w:val="008A300B"/>
    <w:rsid w:val="008A3042"/>
    <w:rsid w:val="008A31E8"/>
    <w:rsid w:val="008A31F7"/>
    <w:rsid w:val="008A3450"/>
    <w:rsid w:val="008A38F2"/>
    <w:rsid w:val="008A3B88"/>
    <w:rsid w:val="008A3C86"/>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B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9FF"/>
    <w:rsid w:val="008C3C77"/>
    <w:rsid w:val="008C4536"/>
    <w:rsid w:val="008C4692"/>
    <w:rsid w:val="008C4C67"/>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7DF"/>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65"/>
    <w:rsid w:val="008E5BC6"/>
    <w:rsid w:val="008E5DFD"/>
    <w:rsid w:val="008E5FE1"/>
    <w:rsid w:val="008E6A3D"/>
    <w:rsid w:val="008E6D8A"/>
    <w:rsid w:val="008E77A1"/>
    <w:rsid w:val="008E78E9"/>
    <w:rsid w:val="008E7AC4"/>
    <w:rsid w:val="008E7C9D"/>
    <w:rsid w:val="008F02DA"/>
    <w:rsid w:val="008F0554"/>
    <w:rsid w:val="008F06A2"/>
    <w:rsid w:val="008F0B33"/>
    <w:rsid w:val="008F0BAC"/>
    <w:rsid w:val="008F0CD7"/>
    <w:rsid w:val="008F0D5D"/>
    <w:rsid w:val="008F10CE"/>
    <w:rsid w:val="008F124B"/>
    <w:rsid w:val="008F15EA"/>
    <w:rsid w:val="008F16D5"/>
    <w:rsid w:val="008F20C0"/>
    <w:rsid w:val="008F27C7"/>
    <w:rsid w:val="008F286B"/>
    <w:rsid w:val="008F2B18"/>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7B4"/>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3C8"/>
    <w:rsid w:val="0090567B"/>
    <w:rsid w:val="00905730"/>
    <w:rsid w:val="00905BEE"/>
    <w:rsid w:val="0090692F"/>
    <w:rsid w:val="00906C3D"/>
    <w:rsid w:val="00907749"/>
    <w:rsid w:val="00907A52"/>
    <w:rsid w:val="00910716"/>
    <w:rsid w:val="00910751"/>
    <w:rsid w:val="00910990"/>
    <w:rsid w:val="00910AB4"/>
    <w:rsid w:val="009116AD"/>
    <w:rsid w:val="009116DB"/>
    <w:rsid w:val="00911A16"/>
    <w:rsid w:val="00911B2D"/>
    <w:rsid w:val="00912881"/>
    <w:rsid w:val="00912AD2"/>
    <w:rsid w:val="00912B89"/>
    <w:rsid w:val="00912D89"/>
    <w:rsid w:val="009131EE"/>
    <w:rsid w:val="009133EF"/>
    <w:rsid w:val="00913AD8"/>
    <w:rsid w:val="00913C45"/>
    <w:rsid w:val="00914210"/>
    <w:rsid w:val="009152CB"/>
    <w:rsid w:val="009158DF"/>
    <w:rsid w:val="00916382"/>
    <w:rsid w:val="00916905"/>
    <w:rsid w:val="00916BCF"/>
    <w:rsid w:val="0091707E"/>
    <w:rsid w:val="009170D3"/>
    <w:rsid w:val="00917241"/>
    <w:rsid w:val="0091727B"/>
    <w:rsid w:val="0091745D"/>
    <w:rsid w:val="009179E9"/>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ACC"/>
    <w:rsid w:val="00924BB6"/>
    <w:rsid w:val="00924D79"/>
    <w:rsid w:val="00924DFE"/>
    <w:rsid w:val="00925249"/>
    <w:rsid w:val="009255EB"/>
    <w:rsid w:val="00925652"/>
    <w:rsid w:val="00925EA0"/>
    <w:rsid w:val="009260F5"/>
    <w:rsid w:val="00926150"/>
    <w:rsid w:val="0092618E"/>
    <w:rsid w:val="00926221"/>
    <w:rsid w:val="00926B1B"/>
    <w:rsid w:val="00927A7F"/>
    <w:rsid w:val="00927C36"/>
    <w:rsid w:val="0093012F"/>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2D"/>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0C03"/>
    <w:rsid w:val="0094155E"/>
    <w:rsid w:val="00941868"/>
    <w:rsid w:val="00941B9F"/>
    <w:rsid w:val="00941E35"/>
    <w:rsid w:val="00942003"/>
    <w:rsid w:val="0094228A"/>
    <w:rsid w:val="0094266F"/>
    <w:rsid w:val="0094287B"/>
    <w:rsid w:val="00942F07"/>
    <w:rsid w:val="00943105"/>
    <w:rsid w:val="00944072"/>
    <w:rsid w:val="009445E0"/>
    <w:rsid w:val="00944F33"/>
    <w:rsid w:val="00944FA0"/>
    <w:rsid w:val="0094513E"/>
    <w:rsid w:val="0094554E"/>
    <w:rsid w:val="00945E56"/>
    <w:rsid w:val="009466EC"/>
    <w:rsid w:val="0094707D"/>
    <w:rsid w:val="009472D7"/>
    <w:rsid w:val="00947B3D"/>
    <w:rsid w:val="00950385"/>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1EE"/>
    <w:rsid w:val="00954736"/>
    <w:rsid w:val="00954751"/>
    <w:rsid w:val="009549AA"/>
    <w:rsid w:val="00954AD6"/>
    <w:rsid w:val="00954CD6"/>
    <w:rsid w:val="00954D1C"/>
    <w:rsid w:val="00954E80"/>
    <w:rsid w:val="00954ED4"/>
    <w:rsid w:val="00955672"/>
    <w:rsid w:val="009557CE"/>
    <w:rsid w:val="0095591B"/>
    <w:rsid w:val="00955B2B"/>
    <w:rsid w:val="00955C78"/>
    <w:rsid w:val="00955DFD"/>
    <w:rsid w:val="009564FC"/>
    <w:rsid w:val="0095655D"/>
    <w:rsid w:val="00956D8F"/>
    <w:rsid w:val="009570F3"/>
    <w:rsid w:val="00957483"/>
    <w:rsid w:val="0095767B"/>
    <w:rsid w:val="00957C63"/>
    <w:rsid w:val="00957C98"/>
    <w:rsid w:val="00957D10"/>
    <w:rsid w:val="00957E7F"/>
    <w:rsid w:val="00957FD7"/>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30D"/>
    <w:rsid w:val="009637FD"/>
    <w:rsid w:val="00963DD1"/>
    <w:rsid w:val="0096411E"/>
    <w:rsid w:val="0096416C"/>
    <w:rsid w:val="00964AF7"/>
    <w:rsid w:val="0096535C"/>
    <w:rsid w:val="0096561B"/>
    <w:rsid w:val="009658AB"/>
    <w:rsid w:val="00965BD5"/>
    <w:rsid w:val="00965C39"/>
    <w:rsid w:val="00965CE0"/>
    <w:rsid w:val="00965E31"/>
    <w:rsid w:val="00966A50"/>
    <w:rsid w:val="00966CA6"/>
    <w:rsid w:val="00966ED7"/>
    <w:rsid w:val="0096799B"/>
    <w:rsid w:val="00967A5F"/>
    <w:rsid w:val="00967ADB"/>
    <w:rsid w:val="00967C82"/>
    <w:rsid w:val="0097010A"/>
    <w:rsid w:val="009706D4"/>
    <w:rsid w:val="00970B6A"/>
    <w:rsid w:val="00970CC4"/>
    <w:rsid w:val="00970D7B"/>
    <w:rsid w:val="009712B2"/>
    <w:rsid w:val="00972956"/>
    <w:rsid w:val="00972B1E"/>
    <w:rsid w:val="00972B93"/>
    <w:rsid w:val="00972C5B"/>
    <w:rsid w:val="00972EEA"/>
    <w:rsid w:val="00972F49"/>
    <w:rsid w:val="00973700"/>
    <w:rsid w:val="00973960"/>
    <w:rsid w:val="00973C50"/>
    <w:rsid w:val="009744BE"/>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AFC"/>
    <w:rsid w:val="00982D58"/>
    <w:rsid w:val="00982E3E"/>
    <w:rsid w:val="00982F90"/>
    <w:rsid w:val="00983093"/>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233"/>
    <w:rsid w:val="0098742C"/>
    <w:rsid w:val="0098765F"/>
    <w:rsid w:val="00987688"/>
    <w:rsid w:val="00987804"/>
    <w:rsid w:val="00987A47"/>
    <w:rsid w:val="00987DFA"/>
    <w:rsid w:val="009900E6"/>
    <w:rsid w:val="00990B07"/>
    <w:rsid w:val="00990B6D"/>
    <w:rsid w:val="00990DDE"/>
    <w:rsid w:val="00991094"/>
    <w:rsid w:val="00991123"/>
    <w:rsid w:val="0099117B"/>
    <w:rsid w:val="0099147E"/>
    <w:rsid w:val="00991550"/>
    <w:rsid w:val="0099181B"/>
    <w:rsid w:val="00991B6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BC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095"/>
    <w:rsid w:val="009A5178"/>
    <w:rsid w:val="009A5D79"/>
    <w:rsid w:val="009A608A"/>
    <w:rsid w:val="009A62E0"/>
    <w:rsid w:val="009A6354"/>
    <w:rsid w:val="009A64BF"/>
    <w:rsid w:val="009A69D0"/>
    <w:rsid w:val="009A6BD5"/>
    <w:rsid w:val="009A6DE2"/>
    <w:rsid w:val="009A6E4C"/>
    <w:rsid w:val="009A74C3"/>
    <w:rsid w:val="009A7D1C"/>
    <w:rsid w:val="009B00CB"/>
    <w:rsid w:val="009B0580"/>
    <w:rsid w:val="009B0714"/>
    <w:rsid w:val="009B0781"/>
    <w:rsid w:val="009B0ED2"/>
    <w:rsid w:val="009B0F6A"/>
    <w:rsid w:val="009B129D"/>
    <w:rsid w:val="009B1335"/>
    <w:rsid w:val="009B14D7"/>
    <w:rsid w:val="009B1665"/>
    <w:rsid w:val="009B241F"/>
    <w:rsid w:val="009B2661"/>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08"/>
    <w:rsid w:val="009C0292"/>
    <w:rsid w:val="009C0303"/>
    <w:rsid w:val="009C0693"/>
    <w:rsid w:val="009C0E41"/>
    <w:rsid w:val="009C175B"/>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70"/>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DA"/>
    <w:rsid w:val="009D0AFD"/>
    <w:rsid w:val="009D0E38"/>
    <w:rsid w:val="009D0E99"/>
    <w:rsid w:val="009D0F7A"/>
    <w:rsid w:val="009D1640"/>
    <w:rsid w:val="009D1A2B"/>
    <w:rsid w:val="009D244A"/>
    <w:rsid w:val="009D27D6"/>
    <w:rsid w:val="009D2A17"/>
    <w:rsid w:val="009D3554"/>
    <w:rsid w:val="009D38DE"/>
    <w:rsid w:val="009D3BEC"/>
    <w:rsid w:val="009D4157"/>
    <w:rsid w:val="009D434D"/>
    <w:rsid w:val="009D4394"/>
    <w:rsid w:val="009D45AE"/>
    <w:rsid w:val="009D4D20"/>
    <w:rsid w:val="009D4EBA"/>
    <w:rsid w:val="009D50B3"/>
    <w:rsid w:val="009D53C5"/>
    <w:rsid w:val="009D5AA8"/>
    <w:rsid w:val="009D5E17"/>
    <w:rsid w:val="009D691C"/>
    <w:rsid w:val="009D6B60"/>
    <w:rsid w:val="009D6F6C"/>
    <w:rsid w:val="009D756C"/>
    <w:rsid w:val="009D7820"/>
    <w:rsid w:val="009D7BE7"/>
    <w:rsid w:val="009D7C0D"/>
    <w:rsid w:val="009D7D08"/>
    <w:rsid w:val="009E0728"/>
    <w:rsid w:val="009E0B37"/>
    <w:rsid w:val="009E0BF0"/>
    <w:rsid w:val="009E0C93"/>
    <w:rsid w:val="009E0F8F"/>
    <w:rsid w:val="009E1066"/>
    <w:rsid w:val="009E13E5"/>
    <w:rsid w:val="009E1853"/>
    <w:rsid w:val="009E1C76"/>
    <w:rsid w:val="009E1CCF"/>
    <w:rsid w:val="009E1EAC"/>
    <w:rsid w:val="009E2F3B"/>
    <w:rsid w:val="009E3169"/>
    <w:rsid w:val="009E3528"/>
    <w:rsid w:val="009E3B07"/>
    <w:rsid w:val="009E3BBC"/>
    <w:rsid w:val="009E3C3B"/>
    <w:rsid w:val="009E3FD3"/>
    <w:rsid w:val="009E43A0"/>
    <w:rsid w:val="009E455B"/>
    <w:rsid w:val="009E4848"/>
    <w:rsid w:val="009E4D3F"/>
    <w:rsid w:val="009E4F96"/>
    <w:rsid w:val="009E520E"/>
    <w:rsid w:val="009E54A0"/>
    <w:rsid w:val="009E5513"/>
    <w:rsid w:val="009E5A1A"/>
    <w:rsid w:val="009E5D41"/>
    <w:rsid w:val="009E6606"/>
    <w:rsid w:val="009E681A"/>
    <w:rsid w:val="009E6F7C"/>
    <w:rsid w:val="009E74F7"/>
    <w:rsid w:val="009E7634"/>
    <w:rsid w:val="009E765C"/>
    <w:rsid w:val="009E76AC"/>
    <w:rsid w:val="009E775C"/>
    <w:rsid w:val="009E77D2"/>
    <w:rsid w:val="009F08E5"/>
    <w:rsid w:val="009F0F39"/>
    <w:rsid w:val="009F12E1"/>
    <w:rsid w:val="009F1401"/>
    <w:rsid w:val="009F1416"/>
    <w:rsid w:val="009F1986"/>
    <w:rsid w:val="009F1E29"/>
    <w:rsid w:val="009F20AA"/>
    <w:rsid w:val="009F24FC"/>
    <w:rsid w:val="009F26D5"/>
    <w:rsid w:val="009F26F4"/>
    <w:rsid w:val="009F2835"/>
    <w:rsid w:val="009F28C7"/>
    <w:rsid w:val="009F2912"/>
    <w:rsid w:val="009F30F1"/>
    <w:rsid w:val="009F3538"/>
    <w:rsid w:val="009F3846"/>
    <w:rsid w:val="009F3EBC"/>
    <w:rsid w:val="009F40DE"/>
    <w:rsid w:val="009F4174"/>
    <w:rsid w:val="009F4633"/>
    <w:rsid w:val="009F4EA8"/>
    <w:rsid w:val="009F5AA1"/>
    <w:rsid w:val="009F5AD9"/>
    <w:rsid w:val="009F5CF0"/>
    <w:rsid w:val="009F5E97"/>
    <w:rsid w:val="009F61A9"/>
    <w:rsid w:val="009F68BB"/>
    <w:rsid w:val="009F6CC4"/>
    <w:rsid w:val="009F6F55"/>
    <w:rsid w:val="009F71DE"/>
    <w:rsid w:val="009F7316"/>
    <w:rsid w:val="009F7423"/>
    <w:rsid w:val="009F7B97"/>
    <w:rsid w:val="00A00044"/>
    <w:rsid w:val="00A00531"/>
    <w:rsid w:val="00A005EC"/>
    <w:rsid w:val="00A00EAC"/>
    <w:rsid w:val="00A014C6"/>
    <w:rsid w:val="00A025B3"/>
    <w:rsid w:val="00A0276E"/>
    <w:rsid w:val="00A028C3"/>
    <w:rsid w:val="00A0310E"/>
    <w:rsid w:val="00A0424C"/>
    <w:rsid w:val="00A0497A"/>
    <w:rsid w:val="00A049C5"/>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DFB"/>
    <w:rsid w:val="00A11C70"/>
    <w:rsid w:val="00A11F87"/>
    <w:rsid w:val="00A124A0"/>
    <w:rsid w:val="00A124AC"/>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BCD"/>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A5"/>
    <w:rsid w:val="00A26E4A"/>
    <w:rsid w:val="00A26F84"/>
    <w:rsid w:val="00A27387"/>
    <w:rsid w:val="00A275DF"/>
    <w:rsid w:val="00A278A4"/>
    <w:rsid w:val="00A27A41"/>
    <w:rsid w:val="00A3009A"/>
    <w:rsid w:val="00A3084E"/>
    <w:rsid w:val="00A30995"/>
    <w:rsid w:val="00A30ABB"/>
    <w:rsid w:val="00A30B39"/>
    <w:rsid w:val="00A311E7"/>
    <w:rsid w:val="00A3137B"/>
    <w:rsid w:val="00A31534"/>
    <w:rsid w:val="00A31BA7"/>
    <w:rsid w:val="00A31FF7"/>
    <w:rsid w:val="00A32357"/>
    <w:rsid w:val="00A324D5"/>
    <w:rsid w:val="00A3254C"/>
    <w:rsid w:val="00A32595"/>
    <w:rsid w:val="00A3277A"/>
    <w:rsid w:val="00A33AF9"/>
    <w:rsid w:val="00A33B2D"/>
    <w:rsid w:val="00A33BC4"/>
    <w:rsid w:val="00A33D47"/>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0E39"/>
    <w:rsid w:val="00A41907"/>
    <w:rsid w:val="00A41996"/>
    <w:rsid w:val="00A41AE6"/>
    <w:rsid w:val="00A41C3C"/>
    <w:rsid w:val="00A42766"/>
    <w:rsid w:val="00A42B8E"/>
    <w:rsid w:val="00A42DF0"/>
    <w:rsid w:val="00A43557"/>
    <w:rsid w:val="00A4361D"/>
    <w:rsid w:val="00A436C4"/>
    <w:rsid w:val="00A4399E"/>
    <w:rsid w:val="00A43AC9"/>
    <w:rsid w:val="00A43E48"/>
    <w:rsid w:val="00A44135"/>
    <w:rsid w:val="00A444A9"/>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4FE"/>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72B"/>
    <w:rsid w:val="00A60ADB"/>
    <w:rsid w:val="00A60CB7"/>
    <w:rsid w:val="00A613D9"/>
    <w:rsid w:val="00A61413"/>
    <w:rsid w:val="00A61530"/>
    <w:rsid w:val="00A61580"/>
    <w:rsid w:val="00A61B2C"/>
    <w:rsid w:val="00A61B81"/>
    <w:rsid w:val="00A61DDD"/>
    <w:rsid w:val="00A6268E"/>
    <w:rsid w:val="00A62811"/>
    <w:rsid w:val="00A631C8"/>
    <w:rsid w:val="00A63E8C"/>
    <w:rsid w:val="00A63EEE"/>
    <w:rsid w:val="00A64417"/>
    <w:rsid w:val="00A64C9F"/>
    <w:rsid w:val="00A64D79"/>
    <w:rsid w:val="00A653F3"/>
    <w:rsid w:val="00A66340"/>
    <w:rsid w:val="00A665C7"/>
    <w:rsid w:val="00A66C93"/>
    <w:rsid w:val="00A66F00"/>
    <w:rsid w:val="00A67702"/>
    <w:rsid w:val="00A67E3F"/>
    <w:rsid w:val="00A70ECB"/>
    <w:rsid w:val="00A70F74"/>
    <w:rsid w:val="00A712F7"/>
    <w:rsid w:val="00A71437"/>
    <w:rsid w:val="00A718C6"/>
    <w:rsid w:val="00A7235A"/>
    <w:rsid w:val="00A72531"/>
    <w:rsid w:val="00A727AC"/>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927"/>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C38"/>
    <w:rsid w:val="00A82E32"/>
    <w:rsid w:val="00A82E84"/>
    <w:rsid w:val="00A83517"/>
    <w:rsid w:val="00A8379A"/>
    <w:rsid w:val="00A842B9"/>
    <w:rsid w:val="00A84AB7"/>
    <w:rsid w:val="00A84FBB"/>
    <w:rsid w:val="00A85143"/>
    <w:rsid w:val="00A8568B"/>
    <w:rsid w:val="00A85F86"/>
    <w:rsid w:val="00A86220"/>
    <w:rsid w:val="00A86289"/>
    <w:rsid w:val="00A8674C"/>
    <w:rsid w:val="00A86B00"/>
    <w:rsid w:val="00A87080"/>
    <w:rsid w:val="00A8714B"/>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BA4"/>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95D"/>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2EDD"/>
    <w:rsid w:val="00AB325D"/>
    <w:rsid w:val="00AB3846"/>
    <w:rsid w:val="00AB3877"/>
    <w:rsid w:val="00AB392B"/>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8"/>
    <w:rsid w:val="00AC28FE"/>
    <w:rsid w:val="00AC297B"/>
    <w:rsid w:val="00AC3862"/>
    <w:rsid w:val="00AC4123"/>
    <w:rsid w:val="00AC451A"/>
    <w:rsid w:val="00AC478F"/>
    <w:rsid w:val="00AC4C2C"/>
    <w:rsid w:val="00AC4DE1"/>
    <w:rsid w:val="00AC537D"/>
    <w:rsid w:val="00AC54B6"/>
    <w:rsid w:val="00AC552C"/>
    <w:rsid w:val="00AC5B6A"/>
    <w:rsid w:val="00AC6480"/>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DB"/>
    <w:rsid w:val="00AD2747"/>
    <w:rsid w:val="00AD3037"/>
    <w:rsid w:val="00AD3296"/>
    <w:rsid w:val="00AD33BC"/>
    <w:rsid w:val="00AD391C"/>
    <w:rsid w:val="00AD49FA"/>
    <w:rsid w:val="00AD4C26"/>
    <w:rsid w:val="00AD52BD"/>
    <w:rsid w:val="00AD5DB5"/>
    <w:rsid w:val="00AD67D6"/>
    <w:rsid w:val="00AD6B3E"/>
    <w:rsid w:val="00AD70E2"/>
    <w:rsid w:val="00AD746E"/>
    <w:rsid w:val="00AD7588"/>
    <w:rsid w:val="00AD764D"/>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89D"/>
    <w:rsid w:val="00AF0AEB"/>
    <w:rsid w:val="00AF0C58"/>
    <w:rsid w:val="00AF1079"/>
    <w:rsid w:val="00AF1D5E"/>
    <w:rsid w:val="00AF203B"/>
    <w:rsid w:val="00AF2484"/>
    <w:rsid w:val="00AF2BC0"/>
    <w:rsid w:val="00AF362A"/>
    <w:rsid w:val="00AF49EA"/>
    <w:rsid w:val="00AF4F20"/>
    <w:rsid w:val="00AF4F66"/>
    <w:rsid w:val="00AF5647"/>
    <w:rsid w:val="00AF56B7"/>
    <w:rsid w:val="00AF585F"/>
    <w:rsid w:val="00AF5AFE"/>
    <w:rsid w:val="00AF666D"/>
    <w:rsid w:val="00AF6804"/>
    <w:rsid w:val="00AF6AA5"/>
    <w:rsid w:val="00AF6AB0"/>
    <w:rsid w:val="00AF6DE2"/>
    <w:rsid w:val="00AF7210"/>
    <w:rsid w:val="00AF7582"/>
    <w:rsid w:val="00B00433"/>
    <w:rsid w:val="00B004A8"/>
    <w:rsid w:val="00B00AFA"/>
    <w:rsid w:val="00B017D8"/>
    <w:rsid w:val="00B0195E"/>
    <w:rsid w:val="00B01A56"/>
    <w:rsid w:val="00B01E99"/>
    <w:rsid w:val="00B025A5"/>
    <w:rsid w:val="00B0383E"/>
    <w:rsid w:val="00B03852"/>
    <w:rsid w:val="00B03B76"/>
    <w:rsid w:val="00B03C53"/>
    <w:rsid w:val="00B03D71"/>
    <w:rsid w:val="00B04FF3"/>
    <w:rsid w:val="00B05AD9"/>
    <w:rsid w:val="00B06117"/>
    <w:rsid w:val="00B0613B"/>
    <w:rsid w:val="00B06278"/>
    <w:rsid w:val="00B0666B"/>
    <w:rsid w:val="00B069A8"/>
    <w:rsid w:val="00B06ADB"/>
    <w:rsid w:val="00B06CC6"/>
    <w:rsid w:val="00B06E1B"/>
    <w:rsid w:val="00B070B9"/>
    <w:rsid w:val="00B0710E"/>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020"/>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1A"/>
    <w:rsid w:val="00B336C5"/>
    <w:rsid w:val="00B33B3A"/>
    <w:rsid w:val="00B33D84"/>
    <w:rsid w:val="00B34227"/>
    <w:rsid w:val="00B3429A"/>
    <w:rsid w:val="00B3450B"/>
    <w:rsid w:val="00B353BF"/>
    <w:rsid w:val="00B35C30"/>
    <w:rsid w:val="00B36423"/>
    <w:rsid w:val="00B3655F"/>
    <w:rsid w:val="00B36FC7"/>
    <w:rsid w:val="00B37033"/>
    <w:rsid w:val="00B370F3"/>
    <w:rsid w:val="00B3786D"/>
    <w:rsid w:val="00B37B74"/>
    <w:rsid w:val="00B37BA4"/>
    <w:rsid w:val="00B4072C"/>
    <w:rsid w:val="00B4095A"/>
    <w:rsid w:val="00B40BBE"/>
    <w:rsid w:val="00B40CAF"/>
    <w:rsid w:val="00B40D2F"/>
    <w:rsid w:val="00B4139F"/>
    <w:rsid w:val="00B42635"/>
    <w:rsid w:val="00B429BA"/>
    <w:rsid w:val="00B42D85"/>
    <w:rsid w:val="00B42E79"/>
    <w:rsid w:val="00B433DE"/>
    <w:rsid w:val="00B4369C"/>
    <w:rsid w:val="00B437BB"/>
    <w:rsid w:val="00B44444"/>
    <w:rsid w:val="00B44A2B"/>
    <w:rsid w:val="00B44BA8"/>
    <w:rsid w:val="00B44DB0"/>
    <w:rsid w:val="00B4516E"/>
    <w:rsid w:val="00B45389"/>
    <w:rsid w:val="00B457E2"/>
    <w:rsid w:val="00B458C2"/>
    <w:rsid w:val="00B45EBA"/>
    <w:rsid w:val="00B4690A"/>
    <w:rsid w:val="00B4717F"/>
    <w:rsid w:val="00B477C3"/>
    <w:rsid w:val="00B4780B"/>
    <w:rsid w:val="00B47AF6"/>
    <w:rsid w:val="00B50F32"/>
    <w:rsid w:val="00B512C9"/>
    <w:rsid w:val="00B52051"/>
    <w:rsid w:val="00B5221E"/>
    <w:rsid w:val="00B5248C"/>
    <w:rsid w:val="00B52535"/>
    <w:rsid w:val="00B526A3"/>
    <w:rsid w:val="00B52AD3"/>
    <w:rsid w:val="00B52D73"/>
    <w:rsid w:val="00B53063"/>
    <w:rsid w:val="00B533C7"/>
    <w:rsid w:val="00B5361C"/>
    <w:rsid w:val="00B53682"/>
    <w:rsid w:val="00B538B9"/>
    <w:rsid w:val="00B53EE2"/>
    <w:rsid w:val="00B54457"/>
    <w:rsid w:val="00B54531"/>
    <w:rsid w:val="00B547F6"/>
    <w:rsid w:val="00B54FAF"/>
    <w:rsid w:val="00B55189"/>
    <w:rsid w:val="00B55347"/>
    <w:rsid w:val="00B55369"/>
    <w:rsid w:val="00B55530"/>
    <w:rsid w:val="00B55A37"/>
    <w:rsid w:val="00B55E1C"/>
    <w:rsid w:val="00B56271"/>
    <w:rsid w:val="00B56CB8"/>
    <w:rsid w:val="00B56D3B"/>
    <w:rsid w:val="00B56E85"/>
    <w:rsid w:val="00B56FB8"/>
    <w:rsid w:val="00B570C5"/>
    <w:rsid w:val="00B57901"/>
    <w:rsid w:val="00B57B00"/>
    <w:rsid w:val="00B57BDF"/>
    <w:rsid w:val="00B57E69"/>
    <w:rsid w:val="00B601AA"/>
    <w:rsid w:val="00B60C53"/>
    <w:rsid w:val="00B60DC1"/>
    <w:rsid w:val="00B60F9D"/>
    <w:rsid w:val="00B61B16"/>
    <w:rsid w:val="00B62003"/>
    <w:rsid w:val="00B62110"/>
    <w:rsid w:val="00B62425"/>
    <w:rsid w:val="00B62BAF"/>
    <w:rsid w:val="00B633B7"/>
    <w:rsid w:val="00B639F6"/>
    <w:rsid w:val="00B63B96"/>
    <w:rsid w:val="00B63C1D"/>
    <w:rsid w:val="00B63F44"/>
    <w:rsid w:val="00B6404F"/>
    <w:rsid w:val="00B64CD9"/>
    <w:rsid w:val="00B65160"/>
    <w:rsid w:val="00B65161"/>
    <w:rsid w:val="00B6549C"/>
    <w:rsid w:val="00B6553F"/>
    <w:rsid w:val="00B6561B"/>
    <w:rsid w:val="00B6566B"/>
    <w:rsid w:val="00B65C41"/>
    <w:rsid w:val="00B65C8D"/>
    <w:rsid w:val="00B65DA8"/>
    <w:rsid w:val="00B65EFE"/>
    <w:rsid w:val="00B66072"/>
    <w:rsid w:val="00B66B90"/>
    <w:rsid w:val="00B670BF"/>
    <w:rsid w:val="00B670E1"/>
    <w:rsid w:val="00B674B6"/>
    <w:rsid w:val="00B677CE"/>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AA0"/>
    <w:rsid w:val="00B74B2A"/>
    <w:rsid w:val="00B74B7C"/>
    <w:rsid w:val="00B75123"/>
    <w:rsid w:val="00B7551D"/>
    <w:rsid w:val="00B75A06"/>
    <w:rsid w:val="00B75A21"/>
    <w:rsid w:val="00B75B80"/>
    <w:rsid w:val="00B75C14"/>
    <w:rsid w:val="00B75D1F"/>
    <w:rsid w:val="00B76499"/>
    <w:rsid w:val="00B765CC"/>
    <w:rsid w:val="00B76A62"/>
    <w:rsid w:val="00B76FAE"/>
    <w:rsid w:val="00B77603"/>
    <w:rsid w:val="00B77BAB"/>
    <w:rsid w:val="00B77C75"/>
    <w:rsid w:val="00B77F09"/>
    <w:rsid w:val="00B8027E"/>
    <w:rsid w:val="00B80545"/>
    <w:rsid w:val="00B807A2"/>
    <w:rsid w:val="00B80BE4"/>
    <w:rsid w:val="00B80CD3"/>
    <w:rsid w:val="00B81AA9"/>
    <w:rsid w:val="00B81EC8"/>
    <w:rsid w:val="00B82061"/>
    <w:rsid w:val="00B8248A"/>
    <w:rsid w:val="00B82664"/>
    <w:rsid w:val="00B82937"/>
    <w:rsid w:val="00B82A0A"/>
    <w:rsid w:val="00B82D20"/>
    <w:rsid w:val="00B82EA0"/>
    <w:rsid w:val="00B83024"/>
    <w:rsid w:val="00B836F9"/>
    <w:rsid w:val="00B83743"/>
    <w:rsid w:val="00B8374F"/>
    <w:rsid w:val="00B83BCF"/>
    <w:rsid w:val="00B83E0A"/>
    <w:rsid w:val="00B84996"/>
    <w:rsid w:val="00B8504C"/>
    <w:rsid w:val="00B85BC7"/>
    <w:rsid w:val="00B860E3"/>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71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97E38"/>
    <w:rsid w:val="00BA0307"/>
    <w:rsid w:val="00BA0612"/>
    <w:rsid w:val="00BA0760"/>
    <w:rsid w:val="00BA0809"/>
    <w:rsid w:val="00BA0E6D"/>
    <w:rsid w:val="00BA1061"/>
    <w:rsid w:val="00BA12BF"/>
    <w:rsid w:val="00BA1490"/>
    <w:rsid w:val="00BA156B"/>
    <w:rsid w:val="00BA1605"/>
    <w:rsid w:val="00BA287A"/>
    <w:rsid w:val="00BA2A44"/>
    <w:rsid w:val="00BA2DDF"/>
    <w:rsid w:val="00BA3616"/>
    <w:rsid w:val="00BA3AA5"/>
    <w:rsid w:val="00BA3B36"/>
    <w:rsid w:val="00BA3B7E"/>
    <w:rsid w:val="00BA405A"/>
    <w:rsid w:val="00BA4241"/>
    <w:rsid w:val="00BA4391"/>
    <w:rsid w:val="00BA43C5"/>
    <w:rsid w:val="00BA4575"/>
    <w:rsid w:val="00BA4E19"/>
    <w:rsid w:val="00BA4EBC"/>
    <w:rsid w:val="00BA4FB0"/>
    <w:rsid w:val="00BA51E6"/>
    <w:rsid w:val="00BA54D2"/>
    <w:rsid w:val="00BA581B"/>
    <w:rsid w:val="00BA58A1"/>
    <w:rsid w:val="00BA60A3"/>
    <w:rsid w:val="00BA655E"/>
    <w:rsid w:val="00BA7420"/>
    <w:rsid w:val="00BA7507"/>
    <w:rsid w:val="00BA7B4C"/>
    <w:rsid w:val="00BB0141"/>
    <w:rsid w:val="00BB03B6"/>
    <w:rsid w:val="00BB06D7"/>
    <w:rsid w:val="00BB09F9"/>
    <w:rsid w:val="00BB122A"/>
    <w:rsid w:val="00BB1304"/>
    <w:rsid w:val="00BB15B8"/>
    <w:rsid w:val="00BB1B50"/>
    <w:rsid w:val="00BB1C51"/>
    <w:rsid w:val="00BB1C6C"/>
    <w:rsid w:val="00BB1CF5"/>
    <w:rsid w:val="00BB1D47"/>
    <w:rsid w:val="00BB1EFC"/>
    <w:rsid w:val="00BB1F66"/>
    <w:rsid w:val="00BB225C"/>
    <w:rsid w:val="00BB2277"/>
    <w:rsid w:val="00BB2767"/>
    <w:rsid w:val="00BB2992"/>
    <w:rsid w:val="00BB2DB2"/>
    <w:rsid w:val="00BB318E"/>
    <w:rsid w:val="00BB35F3"/>
    <w:rsid w:val="00BB3678"/>
    <w:rsid w:val="00BB369F"/>
    <w:rsid w:val="00BB3C7B"/>
    <w:rsid w:val="00BB4405"/>
    <w:rsid w:val="00BB450E"/>
    <w:rsid w:val="00BB4674"/>
    <w:rsid w:val="00BB4B4F"/>
    <w:rsid w:val="00BB5913"/>
    <w:rsid w:val="00BB5B40"/>
    <w:rsid w:val="00BB5B68"/>
    <w:rsid w:val="00BB5B8A"/>
    <w:rsid w:val="00BB6023"/>
    <w:rsid w:val="00BB6C3D"/>
    <w:rsid w:val="00BB6DCE"/>
    <w:rsid w:val="00BB766C"/>
    <w:rsid w:val="00BB7EEF"/>
    <w:rsid w:val="00BC0244"/>
    <w:rsid w:val="00BC0602"/>
    <w:rsid w:val="00BC0D65"/>
    <w:rsid w:val="00BC0DC9"/>
    <w:rsid w:val="00BC0FB0"/>
    <w:rsid w:val="00BC15FC"/>
    <w:rsid w:val="00BC1BF9"/>
    <w:rsid w:val="00BC1CB6"/>
    <w:rsid w:val="00BC1F14"/>
    <w:rsid w:val="00BC2134"/>
    <w:rsid w:val="00BC24C5"/>
    <w:rsid w:val="00BC2C8D"/>
    <w:rsid w:val="00BC3F46"/>
    <w:rsid w:val="00BC4020"/>
    <w:rsid w:val="00BC4231"/>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082"/>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305"/>
    <w:rsid w:val="00BE237A"/>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A1"/>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BAF"/>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DD"/>
    <w:rsid w:val="00C04DEA"/>
    <w:rsid w:val="00C0597C"/>
    <w:rsid w:val="00C05B57"/>
    <w:rsid w:val="00C05B94"/>
    <w:rsid w:val="00C05C59"/>
    <w:rsid w:val="00C06105"/>
    <w:rsid w:val="00C0649A"/>
    <w:rsid w:val="00C06879"/>
    <w:rsid w:val="00C068F0"/>
    <w:rsid w:val="00C06B28"/>
    <w:rsid w:val="00C06BC8"/>
    <w:rsid w:val="00C070BF"/>
    <w:rsid w:val="00C07266"/>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147"/>
    <w:rsid w:val="00C15A13"/>
    <w:rsid w:val="00C15D91"/>
    <w:rsid w:val="00C15DF5"/>
    <w:rsid w:val="00C1611A"/>
    <w:rsid w:val="00C1622B"/>
    <w:rsid w:val="00C162AA"/>
    <w:rsid w:val="00C162BC"/>
    <w:rsid w:val="00C16533"/>
    <w:rsid w:val="00C165B7"/>
    <w:rsid w:val="00C1677A"/>
    <w:rsid w:val="00C167F8"/>
    <w:rsid w:val="00C16ACB"/>
    <w:rsid w:val="00C170C0"/>
    <w:rsid w:val="00C17627"/>
    <w:rsid w:val="00C17BE6"/>
    <w:rsid w:val="00C17E34"/>
    <w:rsid w:val="00C20550"/>
    <w:rsid w:val="00C206A4"/>
    <w:rsid w:val="00C20842"/>
    <w:rsid w:val="00C20A13"/>
    <w:rsid w:val="00C20C40"/>
    <w:rsid w:val="00C2103F"/>
    <w:rsid w:val="00C210A6"/>
    <w:rsid w:val="00C21249"/>
    <w:rsid w:val="00C21545"/>
    <w:rsid w:val="00C21870"/>
    <w:rsid w:val="00C21915"/>
    <w:rsid w:val="00C219F9"/>
    <w:rsid w:val="00C21BE4"/>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0CC"/>
    <w:rsid w:val="00C26C8E"/>
    <w:rsid w:val="00C270CC"/>
    <w:rsid w:val="00C27217"/>
    <w:rsid w:val="00C2728B"/>
    <w:rsid w:val="00C272C4"/>
    <w:rsid w:val="00C27473"/>
    <w:rsid w:val="00C27D19"/>
    <w:rsid w:val="00C303F2"/>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2B1A"/>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9A2"/>
    <w:rsid w:val="00C37BB6"/>
    <w:rsid w:val="00C37D0B"/>
    <w:rsid w:val="00C37DBE"/>
    <w:rsid w:val="00C4027A"/>
    <w:rsid w:val="00C4097C"/>
    <w:rsid w:val="00C40BD7"/>
    <w:rsid w:val="00C40DE7"/>
    <w:rsid w:val="00C40EFB"/>
    <w:rsid w:val="00C40FD6"/>
    <w:rsid w:val="00C41864"/>
    <w:rsid w:val="00C41897"/>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0D"/>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2AB"/>
    <w:rsid w:val="00C6136E"/>
    <w:rsid w:val="00C617D8"/>
    <w:rsid w:val="00C61968"/>
    <w:rsid w:val="00C61B60"/>
    <w:rsid w:val="00C61D86"/>
    <w:rsid w:val="00C6361D"/>
    <w:rsid w:val="00C63817"/>
    <w:rsid w:val="00C63B82"/>
    <w:rsid w:val="00C63B87"/>
    <w:rsid w:val="00C63BB3"/>
    <w:rsid w:val="00C63C0B"/>
    <w:rsid w:val="00C6414E"/>
    <w:rsid w:val="00C642B6"/>
    <w:rsid w:val="00C6479D"/>
    <w:rsid w:val="00C64E48"/>
    <w:rsid w:val="00C64EA9"/>
    <w:rsid w:val="00C65140"/>
    <w:rsid w:val="00C652F1"/>
    <w:rsid w:val="00C65D22"/>
    <w:rsid w:val="00C65E23"/>
    <w:rsid w:val="00C6660B"/>
    <w:rsid w:val="00C666DD"/>
    <w:rsid w:val="00C66CF0"/>
    <w:rsid w:val="00C66FBC"/>
    <w:rsid w:val="00C67029"/>
    <w:rsid w:val="00C6714B"/>
    <w:rsid w:val="00C678DC"/>
    <w:rsid w:val="00C67C2A"/>
    <w:rsid w:val="00C67C61"/>
    <w:rsid w:val="00C701F5"/>
    <w:rsid w:val="00C70382"/>
    <w:rsid w:val="00C705E4"/>
    <w:rsid w:val="00C70786"/>
    <w:rsid w:val="00C7081B"/>
    <w:rsid w:val="00C70FF3"/>
    <w:rsid w:val="00C715E0"/>
    <w:rsid w:val="00C7162E"/>
    <w:rsid w:val="00C720C0"/>
    <w:rsid w:val="00C72414"/>
    <w:rsid w:val="00C728AD"/>
    <w:rsid w:val="00C72E75"/>
    <w:rsid w:val="00C734A5"/>
    <w:rsid w:val="00C7376F"/>
    <w:rsid w:val="00C73B96"/>
    <w:rsid w:val="00C73C80"/>
    <w:rsid w:val="00C73FD8"/>
    <w:rsid w:val="00C74856"/>
    <w:rsid w:val="00C74A5B"/>
    <w:rsid w:val="00C74D6F"/>
    <w:rsid w:val="00C74F1F"/>
    <w:rsid w:val="00C75A98"/>
    <w:rsid w:val="00C75E0F"/>
    <w:rsid w:val="00C76228"/>
    <w:rsid w:val="00C762BE"/>
    <w:rsid w:val="00C763B6"/>
    <w:rsid w:val="00C765D7"/>
    <w:rsid w:val="00C766E2"/>
    <w:rsid w:val="00C77B9A"/>
    <w:rsid w:val="00C807DE"/>
    <w:rsid w:val="00C80C33"/>
    <w:rsid w:val="00C80F2F"/>
    <w:rsid w:val="00C81C31"/>
    <w:rsid w:val="00C83B22"/>
    <w:rsid w:val="00C843AB"/>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84E"/>
    <w:rsid w:val="00C91B1E"/>
    <w:rsid w:val="00C91C4E"/>
    <w:rsid w:val="00C91CF5"/>
    <w:rsid w:val="00C920F6"/>
    <w:rsid w:val="00C92397"/>
    <w:rsid w:val="00C923FF"/>
    <w:rsid w:val="00C92C19"/>
    <w:rsid w:val="00C9345A"/>
    <w:rsid w:val="00C93AA0"/>
    <w:rsid w:val="00C94090"/>
    <w:rsid w:val="00C949F5"/>
    <w:rsid w:val="00C94FBE"/>
    <w:rsid w:val="00C95433"/>
    <w:rsid w:val="00C955D1"/>
    <w:rsid w:val="00C95685"/>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2DB"/>
    <w:rsid w:val="00CA34F9"/>
    <w:rsid w:val="00CA3E95"/>
    <w:rsid w:val="00CA4545"/>
    <w:rsid w:val="00CA457E"/>
    <w:rsid w:val="00CA4884"/>
    <w:rsid w:val="00CA4B14"/>
    <w:rsid w:val="00CA59B8"/>
    <w:rsid w:val="00CA623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25B"/>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6E97"/>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A6F"/>
    <w:rsid w:val="00CC2BDE"/>
    <w:rsid w:val="00CC2F9B"/>
    <w:rsid w:val="00CC303F"/>
    <w:rsid w:val="00CC31EC"/>
    <w:rsid w:val="00CC43B2"/>
    <w:rsid w:val="00CC54F6"/>
    <w:rsid w:val="00CC5A45"/>
    <w:rsid w:val="00CC5BE8"/>
    <w:rsid w:val="00CC610B"/>
    <w:rsid w:val="00CC65DB"/>
    <w:rsid w:val="00CC673D"/>
    <w:rsid w:val="00CC67D4"/>
    <w:rsid w:val="00CC6E76"/>
    <w:rsid w:val="00CC731B"/>
    <w:rsid w:val="00CC7676"/>
    <w:rsid w:val="00CC777C"/>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312"/>
    <w:rsid w:val="00CD452A"/>
    <w:rsid w:val="00CD490E"/>
    <w:rsid w:val="00CD4F50"/>
    <w:rsid w:val="00CD5284"/>
    <w:rsid w:val="00CD5946"/>
    <w:rsid w:val="00CD5BD2"/>
    <w:rsid w:val="00CD6279"/>
    <w:rsid w:val="00CD63DA"/>
    <w:rsid w:val="00CD6A39"/>
    <w:rsid w:val="00CD6B96"/>
    <w:rsid w:val="00CD6CA0"/>
    <w:rsid w:val="00CD7156"/>
    <w:rsid w:val="00CD71C6"/>
    <w:rsid w:val="00CE035E"/>
    <w:rsid w:val="00CE0482"/>
    <w:rsid w:val="00CE0C01"/>
    <w:rsid w:val="00CE0F1A"/>
    <w:rsid w:val="00CE0F86"/>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693"/>
    <w:rsid w:val="00CE6AA1"/>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07"/>
    <w:rsid w:val="00CF2ABF"/>
    <w:rsid w:val="00CF2C53"/>
    <w:rsid w:val="00CF2EBB"/>
    <w:rsid w:val="00CF3444"/>
    <w:rsid w:val="00CF3659"/>
    <w:rsid w:val="00CF3F6E"/>
    <w:rsid w:val="00CF4C20"/>
    <w:rsid w:val="00CF5159"/>
    <w:rsid w:val="00CF51A5"/>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23A"/>
    <w:rsid w:val="00D07346"/>
    <w:rsid w:val="00D07793"/>
    <w:rsid w:val="00D078B3"/>
    <w:rsid w:val="00D079ED"/>
    <w:rsid w:val="00D07F22"/>
    <w:rsid w:val="00D07FE3"/>
    <w:rsid w:val="00D101A8"/>
    <w:rsid w:val="00D10310"/>
    <w:rsid w:val="00D10397"/>
    <w:rsid w:val="00D10855"/>
    <w:rsid w:val="00D10A3A"/>
    <w:rsid w:val="00D10BA1"/>
    <w:rsid w:val="00D10CA9"/>
    <w:rsid w:val="00D10CAE"/>
    <w:rsid w:val="00D10D10"/>
    <w:rsid w:val="00D1112F"/>
    <w:rsid w:val="00D11669"/>
    <w:rsid w:val="00D1184C"/>
    <w:rsid w:val="00D11856"/>
    <w:rsid w:val="00D11A2C"/>
    <w:rsid w:val="00D11B5D"/>
    <w:rsid w:val="00D11BDF"/>
    <w:rsid w:val="00D11CC1"/>
    <w:rsid w:val="00D12026"/>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2CE9"/>
    <w:rsid w:val="00D23005"/>
    <w:rsid w:val="00D2333E"/>
    <w:rsid w:val="00D23D0E"/>
    <w:rsid w:val="00D24166"/>
    <w:rsid w:val="00D24D9F"/>
    <w:rsid w:val="00D25604"/>
    <w:rsid w:val="00D25B8C"/>
    <w:rsid w:val="00D26FC2"/>
    <w:rsid w:val="00D270B3"/>
    <w:rsid w:val="00D27135"/>
    <w:rsid w:val="00D2725B"/>
    <w:rsid w:val="00D30DFC"/>
    <w:rsid w:val="00D31136"/>
    <w:rsid w:val="00D311DC"/>
    <w:rsid w:val="00D31D2C"/>
    <w:rsid w:val="00D32405"/>
    <w:rsid w:val="00D3264A"/>
    <w:rsid w:val="00D32A6E"/>
    <w:rsid w:val="00D32E8E"/>
    <w:rsid w:val="00D33354"/>
    <w:rsid w:val="00D33742"/>
    <w:rsid w:val="00D33F14"/>
    <w:rsid w:val="00D34079"/>
    <w:rsid w:val="00D34502"/>
    <w:rsid w:val="00D34734"/>
    <w:rsid w:val="00D34820"/>
    <w:rsid w:val="00D3487E"/>
    <w:rsid w:val="00D3542A"/>
    <w:rsid w:val="00D35677"/>
    <w:rsid w:val="00D35F5A"/>
    <w:rsid w:val="00D36137"/>
    <w:rsid w:val="00D3614C"/>
    <w:rsid w:val="00D3659C"/>
    <w:rsid w:val="00D3697A"/>
    <w:rsid w:val="00D370E5"/>
    <w:rsid w:val="00D37164"/>
    <w:rsid w:val="00D375E5"/>
    <w:rsid w:val="00D37659"/>
    <w:rsid w:val="00D37D9C"/>
    <w:rsid w:val="00D40641"/>
    <w:rsid w:val="00D4078C"/>
    <w:rsid w:val="00D40820"/>
    <w:rsid w:val="00D40DF5"/>
    <w:rsid w:val="00D41403"/>
    <w:rsid w:val="00D41678"/>
    <w:rsid w:val="00D41FB8"/>
    <w:rsid w:val="00D42003"/>
    <w:rsid w:val="00D4268D"/>
    <w:rsid w:val="00D42E52"/>
    <w:rsid w:val="00D43AC8"/>
    <w:rsid w:val="00D43C10"/>
    <w:rsid w:val="00D43D05"/>
    <w:rsid w:val="00D44334"/>
    <w:rsid w:val="00D4447C"/>
    <w:rsid w:val="00D44859"/>
    <w:rsid w:val="00D44C91"/>
    <w:rsid w:val="00D456E2"/>
    <w:rsid w:val="00D456F1"/>
    <w:rsid w:val="00D45A41"/>
    <w:rsid w:val="00D45ADC"/>
    <w:rsid w:val="00D460F1"/>
    <w:rsid w:val="00D46251"/>
    <w:rsid w:val="00D468F2"/>
    <w:rsid w:val="00D469D5"/>
    <w:rsid w:val="00D472AF"/>
    <w:rsid w:val="00D4761C"/>
    <w:rsid w:val="00D47C8E"/>
    <w:rsid w:val="00D47DAD"/>
    <w:rsid w:val="00D47FF7"/>
    <w:rsid w:val="00D500BD"/>
    <w:rsid w:val="00D503C0"/>
    <w:rsid w:val="00D50917"/>
    <w:rsid w:val="00D51001"/>
    <w:rsid w:val="00D5101B"/>
    <w:rsid w:val="00D515C4"/>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251"/>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6D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9DA"/>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CDD"/>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242"/>
    <w:rsid w:val="00D854F7"/>
    <w:rsid w:val="00D86022"/>
    <w:rsid w:val="00D8613A"/>
    <w:rsid w:val="00D862B0"/>
    <w:rsid w:val="00D86B2E"/>
    <w:rsid w:val="00D86BBA"/>
    <w:rsid w:val="00D86DB1"/>
    <w:rsid w:val="00D872C1"/>
    <w:rsid w:val="00D874AE"/>
    <w:rsid w:val="00D87830"/>
    <w:rsid w:val="00D87866"/>
    <w:rsid w:val="00D87A96"/>
    <w:rsid w:val="00D87E3C"/>
    <w:rsid w:val="00D87EE1"/>
    <w:rsid w:val="00D9006A"/>
    <w:rsid w:val="00D901A5"/>
    <w:rsid w:val="00D902A0"/>
    <w:rsid w:val="00D902DD"/>
    <w:rsid w:val="00D9044A"/>
    <w:rsid w:val="00D904EC"/>
    <w:rsid w:val="00D907D7"/>
    <w:rsid w:val="00D90B4F"/>
    <w:rsid w:val="00D90BFB"/>
    <w:rsid w:val="00D910FE"/>
    <w:rsid w:val="00D9150D"/>
    <w:rsid w:val="00D91CEB"/>
    <w:rsid w:val="00D91F7E"/>
    <w:rsid w:val="00D9209C"/>
    <w:rsid w:val="00D92719"/>
    <w:rsid w:val="00D92802"/>
    <w:rsid w:val="00D92B1C"/>
    <w:rsid w:val="00D92C32"/>
    <w:rsid w:val="00D931C3"/>
    <w:rsid w:val="00D93E1C"/>
    <w:rsid w:val="00D943AD"/>
    <w:rsid w:val="00D94F01"/>
    <w:rsid w:val="00D94F7E"/>
    <w:rsid w:val="00D9517F"/>
    <w:rsid w:val="00D95B90"/>
    <w:rsid w:val="00D96EAE"/>
    <w:rsid w:val="00D97194"/>
    <w:rsid w:val="00D972DF"/>
    <w:rsid w:val="00D9746A"/>
    <w:rsid w:val="00D97B01"/>
    <w:rsid w:val="00D97C41"/>
    <w:rsid w:val="00DA009F"/>
    <w:rsid w:val="00DA0680"/>
    <w:rsid w:val="00DA09FE"/>
    <w:rsid w:val="00DA0D82"/>
    <w:rsid w:val="00DA1542"/>
    <w:rsid w:val="00DA172A"/>
    <w:rsid w:val="00DA1753"/>
    <w:rsid w:val="00DA1F6B"/>
    <w:rsid w:val="00DA1F8E"/>
    <w:rsid w:val="00DA2A2F"/>
    <w:rsid w:val="00DA2BA1"/>
    <w:rsid w:val="00DA3730"/>
    <w:rsid w:val="00DA41DF"/>
    <w:rsid w:val="00DA42A8"/>
    <w:rsid w:val="00DA42D5"/>
    <w:rsid w:val="00DA49C5"/>
    <w:rsid w:val="00DA4A20"/>
    <w:rsid w:val="00DA4F0F"/>
    <w:rsid w:val="00DA5902"/>
    <w:rsid w:val="00DA6459"/>
    <w:rsid w:val="00DA64FC"/>
    <w:rsid w:val="00DA6961"/>
    <w:rsid w:val="00DA6A1D"/>
    <w:rsid w:val="00DA6F2A"/>
    <w:rsid w:val="00DA70A2"/>
    <w:rsid w:val="00DA7197"/>
    <w:rsid w:val="00DA7437"/>
    <w:rsid w:val="00DA75D8"/>
    <w:rsid w:val="00DA7A0E"/>
    <w:rsid w:val="00DA7A4B"/>
    <w:rsid w:val="00DA7ACC"/>
    <w:rsid w:val="00DB0F93"/>
    <w:rsid w:val="00DB14C0"/>
    <w:rsid w:val="00DB17F5"/>
    <w:rsid w:val="00DB19B1"/>
    <w:rsid w:val="00DB230F"/>
    <w:rsid w:val="00DB278D"/>
    <w:rsid w:val="00DB2A7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034"/>
    <w:rsid w:val="00DD12E2"/>
    <w:rsid w:val="00DD16E7"/>
    <w:rsid w:val="00DD177B"/>
    <w:rsid w:val="00DD193C"/>
    <w:rsid w:val="00DD1CBF"/>
    <w:rsid w:val="00DD2C3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609"/>
    <w:rsid w:val="00DD6ACB"/>
    <w:rsid w:val="00DD6E3B"/>
    <w:rsid w:val="00DD70A7"/>
    <w:rsid w:val="00DD7238"/>
    <w:rsid w:val="00DD735B"/>
    <w:rsid w:val="00DD75DF"/>
    <w:rsid w:val="00DD7833"/>
    <w:rsid w:val="00DD7BAF"/>
    <w:rsid w:val="00DE028D"/>
    <w:rsid w:val="00DE03C3"/>
    <w:rsid w:val="00DE07DE"/>
    <w:rsid w:val="00DE0987"/>
    <w:rsid w:val="00DE09EA"/>
    <w:rsid w:val="00DE0CD1"/>
    <w:rsid w:val="00DE0E1F"/>
    <w:rsid w:val="00DE1126"/>
    <w:rsid w:val="00DE1172"/>
    <w:rsid w:val="00DE14DB"/>
    <w:rsid w:val="00DE1BB0"/>
    <w:rsid w:val="00DE1F94"/>
    <w:rsid w:val="00DE20CE"/>
    <w:rsid w:val="00DE27B9"/>
    <w:rsid w:val="00DE291C"/>
    <w:rsid w:val="00DE3281"/>
    <w:rsid w:val="00DE32BD"/>
    <w:rsid w:val="00DE4C6A"/>
    <w:rsid w:val="00DE4DAD"/>
    <w:rsid w:val="00DE4F04"/>
    <w:rsid w:val="00DE522B"/>
    <w:rsid w:val="00DE5C5D"/>
    <w:rsid w:val="00DE710A"/>
    <w:rsid w:val="00DE7802"/>
    <w:rsid w:val="00DE79CA"/>
    <w:rsid w:val="00DE7F6D"/>
    <w:rsid w:val="00DF04F9"/>
    <w:rsid w:val="00DF0786"/>
    <w:rsid w:val="00DF07EB"/>
    <w:rsid w:val="00DF0B12"/>
    <w:rsid w:val="00DF0BEF"/>
    <w:rsid w:val="00DF0C0A"/>
    <w:rsid w:val="00DF11CA"/>
    <w:rsid w:val="00DF1784"/>
    <w:rsid w:val="00DF185F"/>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0A5"/>
    <w:rsid w:val="00DF52EB"/>
    <w:rsid w:val="00DF5346"/>
    <w:rsid w:val="00DF5489"/>
    <w:rsid w:val="00DF54C2"/>
    <w:rsid w:val="00DF5538"/>
    <w:rsid w:val="00DF5722"/>
    <w:rsid w:val="00DF58D4"/>
    <w:rsid w:val="00DF5DCE"/>
    <w:rsid w:val="00DF5FCB"/>
    <w:rsid w:val="00DF67BA"/>
    <w:rsid w:val="00DF68B6"/>
    <w:rsid w:val="00DF7419"/>
    <w:rsid w:val="00DF7628"/>
    <w:rsid w:val="00DF7F7B"/>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688"/>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8D2"/>
    <w:rsid w:val="00E12E8A"/>
    <w:rsid w:val="00E132A2"/>
    <w:rsid w:val="00E135E3"/>
    <w:rsid w:val="00E13E72"/>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773"/>
    <w:rsid w:val="00E25896"/>
    <w:rsid w:val="00E25BCE"/>
    <w:rsid w:val="00E25D09"/>
    <w:rsid w:val="00E269D3"/>
    <w:rsid w:val="00E26A34"/>
    <w:rsid w:val="00E26E66"/>
    <w:rsid w:val="00E27A00"/>
    <w:rsid w:val="00E27A19"/>
    <w:rsid w:val="00E27CF0"/>
    <w:rsid w:val="00E27F2C"/>
    <w:rsid w:val="00E301D1"/>
    <w:rsid w:val="00E3090B"/>
    <w:rsid w:val="00E30EAD"/>
    <w:rsid w:val="00E30EE0"/>
    <w:rsid w:val="00E30EE2"/>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769"/>
    <w:rsid w:val="00E37C0C"/>
    <w:rsid w:val="00E4061B"/>
    <w:rsid w:val="00E40C05"/>
    <w:rsid w:val="00E40C6C"/>
    <w:rsid w:val="00E410D6"/>
    <w:rsid w:val="00E417BC"/>
    <w:rsid w:val="00E41A79"/>
    <w:rsid w:val="00E426DA"/>
    <w:rsid w:val="00E4281C"/>
    <w:rsid w:val="00E42B3B"/>
    <w:rsid w:val="00E42C94"/>
    <w:rsid w:val="00E42DF6"/>
    <w:rsid w:val="00E43398"/>
    <w:rsid w:val="00E433BE"/>
    <w:rsid w:val="00E436CF"/>
    <w:rsid w:val="00E437BC"/>
    <w:rsid w:val="00E43977"/>
    <w:rsid w:val="00E43CD5"/>
    <w:rsid w:val="00E4522B"/>
    <w:rsid w:val="00E45363"/>
    <w:rsid w:val="00E4591C"/>
    <w:rsid w:val="00E4630A"/>
    <w:rsid w:val="00E46901"/>
    <w:rsid w:val="00E469DD"/>
    <w:rsid w:val="00E46C23"/>
    <w:rsid w:val="00E47003"/>
    <w:rsid w:val="00E473E7"/>
    <w:rsid w:val="00E47A98"/>
    <w:rsid w:val="00E47D1E"/>
    <w:rsid w:val="00E47F11"/>
    <w:rsid w:val="00E50111"/>
    <w:rsid w:val="00E50B33"/>
    <w:rsid w:val="00E50CB1"/>
    <w:rsid w:val="00E513DD"/>
    <w:rsid w:val="00E5145C"/>
    <w:rsid w:val="00E514AA"/>
    <w:rsid w:val="00E5164B"/>
    <w:rsid w:val="00E516F2"/>
    <w:rsid w:val="00E51954"/>
    <w:rsid w:val="00E52159"/>
    <w:rsid w:val="00E5217B"/>
    <w:rsid w:val="00E52360"/>
    <w:rsid w:val="00E52857"/>
    <w:rsid w:val="00E5287B"/>
    <w:rsid w:val="00E5396F"/>
    <w:rsid w:val="00E53C6F"/>
    <w:rsid w:val="00E542B6"/>
    <w:rsid w:val="00E54971"/>
    <w:rsid w:val="00E549B0"/>
    <w:rsid w:val="00E54A1D"/>
    <w:rsid w:val="00E54CA9"/>
    <w:rsid w:val="00E5506F"/>
    <w:rsid w:val="00E550C7"/>
    <w:rsid w:val="00E55516"/>
    <w:rsid w:val="00E55F48"/>
    <w:rsid w:val="00E562E6"/>
    <w:rsid w:val="00E56586"/>
    <w:rsid w:val="00E5662B"/>
    <w:rsid w:val="00E56E58"/>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12B"/>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3E"/>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F88"/>
    <w:rsid w:val="00E771FE"/>
    <w:rsid w:val="00E776DD"/>
    <w:rsid w:val="00E779C0"/>
    <w:rsid w:val="00E77CAE"/>
    <w:rsid w:val="00E77DDD"/>
    <w:rsid w:val="00E8018B"/>
    <w:rsid w:val="00E80430"/>
    <w:rsid w:val="00E807E2"/>
    <w:rsid w:val="00E80F01"/>
    <w:rsid w:val="00E816AF"/>
    <w:rsid w:val="00E81C5F"/>
    <w:rsid w:val="00E81D89"/>
    <w:rsid w:val="00E81E6A"/>
    <w:rsid w:val="00E825EC"/>
    <w:rsid w:val="00E828C4"/>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394"/>
    <w:rsid w:val="00E87519"/>
    <w:rsid w:val="00E8777A"/>
    <w:rsid w:val="00E87B3F"/>
    <w:rsid w:val="00E904D3"/>
    <w:rsid w:val="00E90569"/>
    <w:rsid w:val="00E9072E"/>
    <w:rsid w:val="00E908B6"/>
    <w:rsid w:val="00E910FD"/>
    <w:rsid w:val="00E915BF"/>
    <w:rsid w:val="00E9176C"/>
    <w:rsid w:val="00E91EE5"/>
    <w:rsid w:val="00E92BD6"/>
    <w:rsid w:val="00E92DEA"/>
    <w:rsid w:val="00E93029"/>
    <w:rsid w:val="00E931AB"/>
    <w:rsid w:val="00E9381A"/>
    <w:rsid w:val="00E93D98"/>
    <w:rsid w:val="00E9404C"/>
    <w:rsid w:val="00E95021"/>
    <w:rsid w:val="00E95025"/>
    <w:rsid w:val="00E95227"/>
    <w:rsid w:val="00E95576"/>
    <w:rsid w:val="00E962AA"/>
    <w:rsid w:val="00E9636B"/>
    <w:rsid w:val="00E96576"/>
    <w:rsid w:val="00E96D09"/>
    <w:rsid w:val="00E96FED"/>
    <w:rsid w:val="00E97164"/>
    <w:rsid w:val="00E97294"/>
    <w:rsid w:val="00E97776"/>
    <w:rsid w:val="00E979FE"/>
    <w:rsid w:val="00EA015A"/>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C85"/>
    <w:rsid w:val="00EA3073"/>
    <w:rsid w:val="00EA3163"/>
    <w:rsid w:val="00EA3433"/>
    <w:rsid w:val="00EA3498"/>
    <w:rsid w:val="00EA397A"/>
    <w:rsid w:val="00EA3E22"/>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169"/>
    <w:rsid w:val="00EB042B"/>
    <w:rsid w:val="00EB1712"/>
    <w:rsid w:val="00EB1E86"/>
    <w:rsid w:val="00EB2307"/>
    <w:rsid w:val="00EB2DE6"/>
    <w:rsid w:val="00EB3226"/>
    <w:rsid w:val="00EB3564"/>
    <w:rsid w:val="00EB38F4"/>
    <w:rsid w:val="00EB3C9C"/>
    <w:rsid w:val="00EB3DBF"/>
    <w:rsid w:val="00EB3EB1"/>
    <w:rsid w:val="00EB3F8C"/>
    <w:rsid w:val="00EB4036"/>
    <w:rsid w:val="00EB4928"/>
    <w:rsid w:val="00EB4B1A"/>
    <w:rsid w:val="00EB52AF"/>
    <w:rsid w:val="00EB5537"/>
    <w:rsid w:val="00EB5578"/>
    <w:rsid w:val="00EB5940"/>
    <w:rsid w:val="00EB5F11"/>
    <w:rsid w:val="00EB61ED"/>
    <w:rsid w:val="00EB65AC"/>
    <w:rsid w:val="00EB6BC8"/>
    <w:rsid w:val="00EB74D6"/>
    <w:rsid w:val="00EB7608"/>
    <w:rsid w:val="00EB760C"/>
    <w:rsid w:val="00EB7D30"/>
    <w:rsid w:val="00EC07D1"/>
    <w:rsid w:val="00EC08F4"/>
    <w:rsid w:val="00EC0A69"/>
    <w:rsid w:val="00EC0D4A"/>
    <w:rsid w:val="00EC0D70"/>
    <w:rsid w:val="00EC19EB"/>
    <w:rsid w:val="00EC1A00"/>
    <w:rsid w:val="00EC1C96"/>
    <w:rsid w:val="00EC2049"/>
    <w:rsid w:val="00EC3971"/>
    <w:rsid w:val="00EC39A2"/>
    <w:rsid w:val="00EC3F33"/>
    <w:rsid w:val="00EC4250"/>
    <w:rsid w:val="00EC446D"/>
    <w:rsid w:val="00EC483B"/>
    <w:rsid w:val="00EC4911"/>
    <w:rsid w:val="00EC4C4D"/>
    <w:rsid w:val="00EC50C9"/>
    <w:rsid w:val="00EC51B4"/>
    <w:rsid w:val="00EC5523"/>
    <w:rsid w:val="00EC563C"/>
    <w:rsid w:val="00EC5C13"/>
    <w:rsid w:val="00EC5C28"/>
    <w:rsid w:val="00EC5EE0"/>
    <w:rsid w:val="00EC621C"/>
    <w:rsid w:val="00EC6270"/>
    <w:rsid w:val="00EC6615"/>
    <w:rsid w:val="00EC686D"/>
    <w:rsid w:val="00EC6AA7"/>
    <w:rsid w:val="00EC6B2A"/>
    <w:rsid w:val="00EC6B9F"/>
    <w:rsid w:val="00EC6F90"/>
    <w:rsid w:val="00EC729A"/>
    <w:rsid w:val="00EC73E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C48"/>
    <w:rsid w:val="00ED2C62"/>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3D3"/>
    <w:rsid w:val="00EE1603"/>
    <w:rsid w:val="00EE1A55"/>
    <w:rsid w:val="00EE2153"/>
    <w:rsid w:val="00EE2531"/>
    <w:rsid w:val="00EE36B2"/>
    <w:rsid w:val="00EE3A69"/>
    <w:rsid w:val="00EE3C07"/>
    <w:rsid w:val="00EE3D13"/>
    <w:rsid w:val="00EE3D35"/>
    <w:rsid w:val="00EE3EBB"/>
    <w:rsid w:val="00EE3F3A"/>
    <w:rsid w:val="00EE4997"/>
    <w:rsid w:val="00EE4AFC"/>
    <w:rsid w:val="00EE61AD"/>
    <w:rsid w:val="00EE6A67"/>
    <w:rsid w:val="00EE6BD1"/>
    <w:rsid w:val="00EE6E5F"/>
    <w:rsid w:val="00EE6EF4"/>
    <w:rsid w:val="00EE782E"/>
    <w:rsid w:val="00EE78DF"/>
    <w:rsid w:val="00EE7946"/>
    <w:rsid w:val="00EE7B6C"/>
    <w:rsid w:val="00EE7CAB"/>
    <w:rsid w:val="00EF00BE"/>
    <w:rsid w:val="00EF0726"/>
    <w:rsid w:val="00EF0C8E"/>
    <w:rsid w:val="00EF0D1B"/>
    <w:rsid w:val="00EF0D5E"/>
    <w:rsid w:val="00EF0F35"/>
    <w:rsid w:val="00EF110A"/>
    <w:rsid w:val="00EF123C"/>
    <w:rsid w:val="00EF14F8"/>
    <w:rsid w:val="00EF1BF6"/>
    <w:rsid w:val="00EF202A"/>
    <w:rsid w:val="00EF2B24"/>
    <w:rsid w:val="00EF2CE9"/>
    <w:rsid w:val="00EF3458"/>
    <w:rsid w:val="00EF373E"/>
    <w:rsid w:val="00EF3D3F"/>
    <w:rsid w:val="00EF3F56"/>
    <w:rsid w:val="00EF4031"/>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5CD"/>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FEA"/>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29C"/>
    <w:rsid w:val="00F21378"/>
    <w:rsid w:val="00F21940"/>
    <w:rsid w:val="00F21A36"/>
    <w:rsid w:val="00F21D83"/>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53D"/>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9B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9C"/>
    <w:rsid w:val="00F375AE"/>
    <w:rsid w:val="00F40403"/>
    <w:rsid w:val="00F40AB4"/>
    <w:rsid w:val="00F41112"/>
    <w:rsid w:val="00F411B4"/>
    <w:rsid w:val="00F41594"/>
    <w:rsid w:val="00F4185B"/>
    <w:rsid w:val="00F418D3"/>
    <w:rsid w:val="00F42107"/>
    <w:rsid w:val="00F42A49"/>
    <w:rsid w:val="00F42A7A"/>
    <w:rsid w:val="00F42EFD"/>
    <w:rsid w:val="00F43039"/>
    <w:rsid w:val="00F43924"/>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3AD"/>
    <w:rsid w:val="00F546D3"/>
    <w:rsid w:val="00F54ACF"/>
    <w:rsid w:val="00F54D7B"/>
    <w:rsid w:val="00F55271"/>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02"/>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55"/>
    <w:rsid w:val="00F65C86"/>
    <w:rsid w:val="00F66384"/>
    <w:rsid w:val="00F663C4"/>
    <w:rsid w:val="00F6666A"/>
    <w:rsid w:val="00F667EF"/>
    <w:rsid w:val="00F66C58"/>
    <w:rsid w:val="00F67155"/>
    <w:rsid w:val="00F672D7"/>
    <w:rsid w:val="00F674E3"/>
    <w:rsid w:val="00F67C55"/>
    <w:rsid w:val="00F67C84"/>
    <w:rsid w:val="00F67CB7"/>
    <w:rsid w:val="00F700B6"/>
    <w:rsid w:val="00F7012D"/>
    <w:rsid w:val="00F7061C"/>
    <w:rsid w:val="00F70890"/>
    <w:rsid w:val="00F71551"/>
    <w:rsid w:val="00F7215C"/>
    <w:rsid w:val="00F72624"/>
    <w:rsid w:val="00F727C6"/>
    <w:rsid w:val="00F72873"/>
    <w:rsid w:val="00F72A89"/>
    <w:rsid w:val="00F72CD7"/>
    <w:rsid w:val="00F72DC1"/>
    <w:rsid w:val="00F731FF"/>
    <w:rsid w:val="00F733F4"/>
    <w:rsid w:val="00F73B13"/>
    <w:rsid w:val="00F73E79"/>
    <w:rsid w:val="00F73F66"/>
    <w:rsid w:val="00F74CA1"/>
    <w:rsid w:val="00F74CA7"/>
    <w:rsid w:val="00F74D16"/>
    <w:rsid w:val="00F74E3B"/>
    <w:rsid w:val="00F7512F"/>
    <w:rsid w:val="00F751BE"/>
    <w:rsid w:val="00F75223"/>
    <w:rsid w:val="00F75E2C"/>
    <w:rsid w:val="00F760EE"/>
    <w:rsid w:val="00F76223"/>
    <w:rsid w:val="00F766E3"/>
    <w:rsid w:val="00F76B07"/>
    <w:rsid w:val="00F77161"/>
    <w:rsid w:val="00F77596"/>
    <w:rsid w:val="00F77896"/>
    <w:rsid w:val="00F77BB3"/>
    <w:rsid w:val="00F800B0"/>
    <w:rsid w:val="00F80204"/>
    <w:rsid w:val="00F80770"/>
    <w:rsid w:val="00F8097E"/>
    <w:rsid w:val="00F8149A"/>
    <w:rsid w:val="00F816B7"/>
    <w:rsid w:val="00F8178C"/>
    <w:rsid w:val="00F81C1E"/>
    <w:rsid w:val="00F81DD2"/>
    <w:rsid w:val="00F81E14"/>
    <w:rsid w:val="00F8246B"/>
    <w:rsid w:val="00F8291D"/>
    <w:rsid w:val="00F8315A"/>
    <w:rsid w:val="00F83203"/>
    <w:rsid w:val="00F836D5"/>
    <w:rsid w:val="00F83F67"/>
    <w:rsid w:val="00F84461"/>
    <w:rsid w:val="00F85101"/>
    <w:rsid w:val="00F851C4"/>
    <w:rsid w:val="00F85475"/>
    <w:rsid w:val="00F85629"/>
    <w:rsid w:val="00F858E0"/>
    <w:rsid w:val="00F85E57"/>
    <w:rsid w:val="00F864E7"/>
    <w:rsid w:val="00F8670F"/>
    <w:rsid w:val="00F86963"/>
    <w:rsid w:val="00F869CC"/>
    <w:rsid w:val="00F87086"/>
    <w:rsid w:val="00F90121"/>
    <w:rsid w:val="00F90134"/>
    <w:rsid w:val="00F907C7"/>
    <w:rsid w:val="00F90C7D"/>
    <w:rsid w:val="00F9198D"/>
    <w:rsid w:val="00F91B15"/>
    <w:rsid w:val="00F91B7E"/>
    <w:rsid w:val="00F92016"/>
    <w:rsid w:val="00F925B4"/>
    <w:rsid w:val="00F925F6"/>
    <w:rsid w:val="00F9287D"/>
    <w:rsid w:val="00F93AA3"/>
    <w:rsid w:val="00F94191"/>
    <w:rsid w:val="00F9443B"/>
    <w:rsid w:val="00F94CA5"/>
    <w:rsid w:val="00F952C5"/>
    <w:rsid w:val="00F953FE"/>
    <w:rsid w:val="00F959C6"/>
    <w:rsid w:val="00F96959"/>
    <w:rsid w:val="00F97540"/>
    <w:rsid w:val="00F9777B"/>
    <w:rsid w:val="00F978F7"/>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9BE"/>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AC1"/>
    <w:rsid w:val="00FB5D61"/>
    <w:rsid w:val="00FB6343"/>
    <w:rsid w:val="00FB6A75"/>
    <w:rsid w:val="00FB6BF7"/>
    <w:rsid w:val="00FB746B"/>
    <w:rsid w:val="00FB74A0"/>
    <w:rsid w:val="00FB7D96"/>
    <w:rsid w:val="00FB7DFE"/>
    <w:rsid w:val="00FC0142"/>
    <w:rsid w:val="00FC03A1"/>
    <w:rsid w:val="00FC0623"/>
    <w:rsid w:val="00FC0E68"/>
    <w:rsid w:val="00FC0EEB"/>
    <w:rsid w:val="00FC1D06"/>
    <w:rsid w:val="00FC1F16"/>
    <w:rsid w:val="00FC1FB3"/>
    <w:rsid w:val="00FC258E"/>
    <w:rsid w:val="00FC2855"/>
    <w:rsid w:val="00FC2977"/>
    <w:rsid w:val="00FC317B"/>
    <w:rsid w:val="00FC3AF0"/>
    <w:rsid w:val="00FC3C61"/>
    <w:rsid w:val="00FC3C67"/>
    <w:rsid w:val="00FC3CCA"/>
    <w:rsid w:val="00FC42C3"/>
    <w:rsid w:val="00FC47DE"/>
    <w:rsid w:val="00FC48B4"/>
    <w:rsid w:val="00FC4A9E"/>
    <w:rsid w:val="00FC4ABF"/>
    <w:rsid w:val="00FC4DBE"/>
    <w:rsid w:val="00FC4DDB"/>
    <w:rsid w:val="00FC51A3"/>
    <w:rsid w:val="00FC5353"/>
    <w:rsid w:val="00FC539A"/>
    <w:rsid w:val="00FC5DF3"/>
    <w:rsid w:val="00FC5F6D"/>
    <w:rsid w:val="00FC6457"/>
    <w:rsid w:val="00FC66C1"/>
    <w:rsid w:val="00FC6703"/>
    <w:rsid w:val="00FC6BA8"/>
    <w:rsid w:val="00FC7248"/>
    <w:rsid w:val="00FD0F80"/>
    <w:rsid w:val="00FD1149"/>
    <w:rsid w:val="00FD1717"/>
    <w:rsid w:val="00FD19A1"/>
    <w:rsid w:val="00FD2043"/>
    <w:rsid w:val="00FD207E"/>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49D"/>
    <w:rsid w:val="00FD76D9"/>
    <w:rsid w:val="00FD78CB"/>
    <w:rsid w:val="00FD7A25"/>
    <w:rsid w:val="00FD7DCF"/>
    <w:rsid w:val="00FD7F1A"/>
    <w:rsid w:val="00FE00DF"/>
    <w:rsid w:val="00FE01E9"/>
    <w:rsid w:val="00FE0368"/>
    <w:rsid w:val="00FE0888"/>
    <w:rsid w:val="00FE0AF7"/>
    <w:rsid w:val="00FE0BA5"/>
    <w:rsid w:val="00FE1448"/>
    <w:rsid w:val="00FE1B15"/>
    <w:rsid w:val="00FE22B4"/>
    <w:rsid w:val="00FE22B8"/>
    <w:rsid w:val="00FE23DB"/>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5FD6"/>
    <w:rsid w:val="00FE6915"/>
    <w:rsid w:val="00FE69BD"/>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9C"/>
    <w:rsid w:val="00FF5328"/>
    <w:rsid w:val="00FF5399"/>
    <w:rsid w:val="00FF58A7"/>
    <w:rsid w:val="00FF5A18"/>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0EB69E21"/>
  <w15:docId w15:val="{F2F4C5CC-41C1-47D3-B69A-A9B4D779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5217B"/>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BE2305"/>
    <w:rPr>
      <w:color w:val="605E5C"/>
      <w:shd w:val="clear" w:color="auto" w:fill="E1DFDD"/>
    </w:rPr>
  </w:style>
  <w:style w:type="paragraph" w:customStyle="1" w:styleId="paragraph">
    <w:name w:val="paragraph"/>
    <w:basedOn w:val="Normal"/>
    <w:rsid w:val="00572913"/>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572913"/>
  </w:style>
  <w:style w:type="character" w:customStyle="1" w:styleId="eop">
    <w:name w:val="eop"/>
    <w:basedOn w:val="DefaultParagraphFont"/>
    <w:rsid w:val="00572913"/>
  </w:style>
  <w:style w:type="paragraph" w:styleId="Revision">
    <w:name w:val="Revision"/>
    <w:hidden/>
    <w:uiPriority w:val="99"/>
    <w:semiHidden/>
    <w:rsid w:val="00271254"/>
    <w:pPr>
      <w:spacing w:line="240" w:lineRule="auto"/>
    </w:pPr>
  </w:style>
  <w:style w:type="character" w:styleId="Mention">
    <w:name w:val="Mention"/>
    <w:basedOn w:val="DefaultParagraphFont"/>
    <w:uiPriority w:val="99"/>
    <w:unhideWhenUsed/>
    <w:rsid w:val="002128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791">
      <w:bodyDiv w:val="1"/>
      <w:marLeft w:val="0"/>
      <w:marRight w:val="0"/>
      <w:marTop w:val="0"/>
      <w:marBottom w:val="0"/>
      <w:divBdr>
        <w:top w:val="none" w:sz="0" w:space="0" w:color="auto"/>
        <w:left w:val="none" w:sz="0" w:space="0" w:color="auto"/>
        <w:bottom w:val="none" w:sz="0" w:space="0" w:color="auto"/>
        <w:right w:val="none" w:sz="0" w:space="0" w:color="auto"/>
      </w:divBdr>
      <w:divsChild>
        <w:div w:id="1783039363">
          <w:marLeft w:val="0"/>
          <w:marRight w:val="0"/>
          <w:marTop w:val="0"/>
          <w:marBottom w:val="0"/>
          <w:divBdr>
            <w:top w:val="none" w:sz="0" w:space="0" w:color="auto"/>
            <w:left w:val="none" w:sz="0" w:space="0" w:color="auto"/>
            <w:bottom w:val="none" w:sz="0" w:space="0" w:color="auto"/>
            <w:right w:val="none" w:sz="0" w:space="0" w:color="auto"/>
          </w:divBdr>
        </w:div>
        <w:div w:id="297805220">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1366739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44650150">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enviro.grants@delwp.vic.gov.au" TargetMode="External"/><Relationship Id="rId3" Type="http://schemas.openxmlformats.org/officeDocument/2006/relationships/customXml" Target="../customXml/item3.xml"/><Relationship Id="rId21" Type="http://schemas.openxmlformats.org/officeDocument/2006/relationships/hyperlink" Target="https://www2.delwp.vic.gov.au/communities-and-regions/regions-and-location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www.marineandcoasts.vic.gov.au/grants/port-phillip-bay-fund"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br.business.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melbournewater.com.au/"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knowyourcouncil.vic.gov.a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parkweb.vic.gov.au/" TargetMode="External"/><Relationship Id="rId27" Type="http://schemas.openxmlformats.org/officeDocument/2006/relationships/hyperlink" Target="mailto:grantsinfo@delwp.vic.gov.au"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6.emf"/><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tract - Small" ma:contentTypeID="0x0101002517F445A0F35E449C98AAD631F2B0384705005FFAA66397914846B011EE82526E76B2" ma:contentTypeVersion="27" ma:contentTypeDescription="Records of contracts for smaller-scale activities  (specialty contracts).&#10;Includes records associated with the negotiation process, excluding tender records." ma:contentTypeScope="" ma:versionID="f25b40c2eac687d28b3ee34e34e14f9a">
  <xsd:schema xmlns:xsd="http://www.w3.org/2001/XMLSchema" xmlns:xs="http://www.w3.org/2001/XMLSchema" xmlns:p="http://schemas.microsoft.com/office/2006/metadata/properties" xmlns:ns1="http://schemas.microsoft.com/sharepoint/v3" xmlns:ns2="a5f32de4-e402-4188-b034-e71ca7d22e54" xmlns:ns3="9fd47c19-1c4a-4d7d-b342-c10cef269344" xmlns:ns4="d060384a-5d23-4ce3-b9ed-ffc966dd9dbe" targetNamespace="http://schemas.microsoft.com/office/2006/metadata/properties" ma:root="true" ma:fieldsID="8919a47dd899ed1ea0bf621edbef273f" ns1:_="" ns2:_="" ns3:_="" ns4:_="">
    <xsd:import namespace="http://schemas.microsoft.com/sharepoint/v3"/>
    <xsd:import namespace="a5f32de4-e402-4188-b034-e71ca7d22e54"/>
    <xsd:import namespace="9fd47c19-1c4a-4d7d-b342-c10cef269344"/>
    <xsd:import namespace="d060384a-5d23-4ce3-b9ed-ffc966dd9db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Financial_x0020_Year" minOccurs="0"/>
                <xsd:element ref="ns2:Grant_x0020_Round" minOccurs="0"/>
                <xsd:element ref="ns2:Grant_x0020_Stream" minOccurs="0"/>
                <xsd:element ref="ns2:File_x0020_Number" minOccurs="0"/>
                <xsd:element ref="ns4:PPBF_x0020_Project" minOccurs="0"/>
                <xsd:element ref="ns4:Program_x0020_Phase" minOccurs="0"/>
                <xsd:element ref="ns4:MediaServiceAutoKeyPoints" minOccurs="0"/>
                <xsd:element ref="ns4:MediaServiceKeyPoints" minOccurs="0"/>
                <xsd:element ref="ns2:Date_x0020_Recieved" minOccurs="0"/>
                <xsd:element ref="ns2:Date_x0020_Of_x0020_Original" minOccurs="0"/>
                <xsd:element ref="ns2:Originating_x0020_Author" minOccurs="0"/>
                <xsd:element ref="ns2:Reference_x0020_Number" minOccurs="0"/>
                <xsd:element ref="ns3:ld508a88e6264ce89693af80a72862cb" minOccurs="0"/>
                <xsd:element ref="ns2:Review_x0020_Date" minOccurs="0"/>
                <xsd:element ref="ns4:MediaServiceDateTaken" minOccurs="0"/>
                <xsd:element ref="ns4:MediaServiceAutoTags" minOccurs="0"/>
                <xsd:element ref="ns4:MediaServiceOCR" minOccurs="0"/>
                <xsd:element ref="ns4:MediaServiceLocation"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Round" ma:index="32"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Grant_x0020_Stream" ma:index="33"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File_x0020_Number" ma:index="34" nillable="true" ma:displayName="File Number" ma:internalName="File_x0020_Number">
      <xsd:simpleType>
        <xsd:restriction base="dms:Text">
          <xsd:maxLength value="255"/>
        </xsd:restriction>
      </xsd:simpleType>
    </xsd:element>
    <xsd:element name="Date_x0020_Recieved" ma:index="40" nillable="true" ma:displayName="Date Received" ma:description="The date stamped on official correspondence." ma:format="DateOnly" ma:internalName="Date_x0020_Recieved">
      <xsd:simpleType>
        <xsd:restriction base="dms:DateTime"/>
      </xsd:simpleType>
    </xsd:element>
    <xsd:element name="Date_x0020_Of_x0020_Original" ma:index="41" nillable="true" ma:displayName="Date Of Original" ma:description="The date which appears on the document." ma:format="DateTime" ma:internalName="Date_x0020_Of_x0020_Original">
      <xsd:simpleType>
        <xsd:restriction base="dms:DateTime"/>
      </xsd:simpleType>
    </xsd:element>
    <xsd:element name="Originating_x0020_Author" ma:index="42"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Reference_x0020_Number" ma:index="43" nillable="true" ma:displayName="Reference Number" ma:internalName="Reference_x0020_Number">
      <xsd:simpleType>
        <xsd:restriction base="dms:Text">
          <xsd:maxLength value="255"/>
        </xsd:restriction>
      </xsd:simpleType>
    </xsd:element>
    <xsd:element name="Review_x0020_Date" ma:index="45"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44"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60384a-5d23-4ce3-b9ed-ffc966dd9dbe" elementFormDefault="qualified">
    <xsd:import namespace="http://schemas.microsoft.com/office/2006/documentManagement/types"/>
    <xsd:import namespace="http://schemas.microsoft.com/office/infopath/2007/PartnerControls"/>
    <xsd:element name="PPBF_x0020_Project" ma:index="35" nillable="true" ma:displayName="PPBF Project" ma:description="Port Phillip Bay Fund project number" ma:internalName="PPBF_x0020_Project">
      <xsd:complexType>
        <xsd:complexContent>
          <xsd:extension base="dms:MultiChoice">
            <xsd:sequence>
              <xsd:element name="Value" maxOccurs="unbounded" minOccurs="0" nillable="true">
                <xsd:simpleType>
                  <xsd:restriction base="dms:Choice">
                    <xsd:enumeration value="1001 - Friends of Williams Road Beach"/>
                    <xsd:enumeration value="1002 - Peter Nicholson"/>
                    <xsd:enumeration value="1014 - AWARE (Australian Wildlife Assistance, Rescue and Education)"/>
                    <xsd:enumeration value="1016 - Darebin Creek Management Committee"/>
                    <xsd:enumeration value="1017 - Balcombe Estuary Reserves Group Mt Martha"/>
                    <xsd:enumeration value="1020 - Farming Moorabool"/>
                    <xsd:enumeration value="1021 - 1st/14th Brighton Sea Scouts Venturer Unit"/>
                    <xsd:enumeration value="1024 - Richmond West Primary School"/>
                    <xsd:enumeration value="2001 - Friends of Westgate Park"/>
                    <xsd:enumeration value="2004 - Balliang Food and Fibre Group"/>
                    <xsd:enumeration value="2005 - Yarra Riverkeeper Association"/>
                    <xsd:enumeration value="2008 - Love Our Street"/>
                    <xsd:enumeration value="2012 - St Columba's Primary School"/>
                    <xsd:enumeration value="2014 - Friends of Merri Creek"/>
                    <xsd:enumeration value="2022 - Tangaroa Blue Foundation"/>
                    <xsd:enumeration value="2025 - Friends of the Hooded Plover (Mornington Peninsula)"/>
                    <xsd:enumeration value="2030 - Department of Environment, Land, Water &amp; Planning"/>
                    <xsd:enumeration value="3001 - Conservation Volunteers Australia"/>
                    <xsd:enumeration value="3002 - Port Phillip EcoCentre"/>
                    <xsd:enumeration value="3004 - Mornington Peninsula Shire"/>
                    <xsd:enumeration value="3005 - Bellarine Catchment Network"/>
                    <xsd:enumeration value="3011 - Port Phillip EcoCentre"/>
                    <xsd:enumeration value="3014 - National Centre for Coasts and Climate, The University of Melbourne"/>
                    <xsd:enumeration value="3023 - Yarra Ranges Shire Council"/>
                    <xsd:enumeration value="3026 - Dolphin Research Institute"/>
                    <xsd:enumeration value="3027 - Black Rock Pre School"/>
                    <xsd:enumeration value="3050 - Loci Environment and Place"/>
                    <xsd:enumeration value="3052 - Boroondara City Council"/>
                    <xsd:enumeration value="3059 - Victorian National Parks Association"/>
                    <xsd:enumeration value="3060 - National Centre for Coasts and Climate, The University of Melbourne"/>
                    <xsd:enumeration value="3061 - National Centre for Coasts and Climate, The University of Melbourne"/>
                    <xsd:enumeration value="3063 - Mornington Peninsula Shire"/>
                    <xsd:enumeration value="3068 - Melbourne Water"/>
                    <xsd:enumeration value="3070 - Melbourne Water"/>
                    <xsd:enumeration value="3081 - Frankston City Council"/>
                    <xsd:enumeration value="3084 - Beach Patrol Australia"/>
                    <xsd:enumeration value="4004 - Friends of Greenwich Bay"/>
                    <xsd:enumeration value="4010 - Fishcare Victoria"/>
                    <xsd:enumeration value="4013 - Friends of Westgate Park"/>
                    <xsd:enumeration value="4016 - AWARE (Australian Wildlife Assistance, Rescue and Education)"/>
                    <xsd:enumeration value="4017 - Cardi Creek Kids"/>
                    <xsd:enumeration value="4024 - White Cliffs to Camerons Bight Foreshore Reserve Committee of Management"/>
                    <xsd:enumeration value="5004 - Frankston Beach Association"/>
                    <xsd:enumeration value="5008 - Community Weed Alliance of the Dandenongs"/>
                    <xsd:enumeration value="5014 - Victorian National Parks Association"/>
                    <xsd:enumeration value="5015 - St Aloysius Primary School"/>
                    <xsd:enumeration value="5016 - Mother of God Primary School"/>
                    <xsd:enumeration value="5017 - Balcombe Estuary Reserves Group Mt Martha"/>
                    <xsd:enumeration value="5018 - Werribee River Association"/>
                    <xsd:enumeration value="5019 - Wurundjeri Land &amp; Compensation Cultural Heritage Council Aboriginal Corporation"/>
                    <xsd:enumeration value="5020 - Jawbone Marine Sanctuary Care"/>
                    <xsd:enumeration value="5021 - Friends of Beware Reef Marine Sanctuary"/>
                    <xsd:enumeration value="5022 - The Scout Association of Australia, Victorian Branch"/>
                    <xsd:enumeration value="5027 - Port Phillip EcoCentre"/>
                    <xsd:enumeration value="6002 - Yarra Riverkeeper Association"/>
                    <xsd:enumeration value="6007 - Geelong Sustainability Group"/>
                    <xsd:enumeration value="6009 - The Nature Conservancy"/>
                    <xsd:enumeration value="6010 - Bellarine Catchment Network"/>
                    <xsd:enumeration value="6013 - PrimeSCI!, Swinburne University of Technology"/>
                    <xsd:enumeration value="6019 - Conservation Volunteers Australia"/>
                    <xsd:enumeration value="6020 - Environment Protection Authority Victoria"/>
                    <xsd:enumeration value="6021 - OzFish Unlimited"/>
                    <xsd:enumeration value="6023 - School of Geography, The University of Melbourne"/>
                    <xsd:enumeration value="6029 - Port Phillip EcoCentre"/>
                    <xsd:enumeration value="6030 - Remember The Wild"/>
                    <xsd:enumeration value="6032 - Mornington Peninsula Shire"/>
                    <xsd:enumeration value="6038 - Tangaroa Blue Foundation"/>
                    <xsd:enumeration value="6047 - BirdLife Australia Ltd"/>
                    <xsd:enumeration value="6052 - Yarra Riverkeeper Association"/>
                    <xsd:enumeration value="6054 - Reef Life Survey"/>
                    <xsd:enumeration value="6055 - Werribee River Association"/>
                    <xsd:enumeration value="6061 - Bunurong Land Council Aboriginal Corporation"/>
                    <xsd:enumeration value="6070 - Centre for Aquatic Pollution Identification and Management, The University of Melbourne"/>
                    <xsd:enumeration value="6075 - Australian Marine Mammal Conservation Foundation Ltd"/>
                    <xsd:enumeration value="6076 - Royal Melbourne Institute of Technology"/>
                    <xsd:enumeration value="50492 - McCrae Homestead Coastal Group"/>
                    <xsd:enumeration value="50493 - Capel Sounds Foreshores Committee of Management w/ Capel Sounds Educational Child Care Centre"/>
                    <xsd:enumeration value="50495 - Hobsons Bay City Council"/>
                    <xsd:enumeration value="50501 - Balcombe Estuary Reserves Group Mt Martha Inc"/>
                    <xsd:enumeration value="50541 - Deakin University"/>
                    <xsd:enumeration value="50542 - Yarra Riverkeeper Association Inc"/>
                    <xsd:enumeration value="50543 - Hobsons Bay City Council"/>
                    <xsd:enumeration value="50544 - Merri Creek Management Committee inc."/>
                    <xsd:enumeration value="50545 - Hobsons Bay City Council"/>
                    <xsd:enumeration value="50548 - Deakin University"/>
                    <xsd:enumeration value="50549 - Victorian National Parks Association"/>
                    <xsd:enumeration value="50551 - Swan Bay Environment Association"/>
                    <xsd:enumeration value="50552 - Remember The Wild"/>
                    <xsd:enumeration value="50553 - Frankston Beach Association"/>
                    <xsd:enumeration value="50554 - The University of Melbourne, Geography"/>
                    <xsd:enumeration value="50555 - Mornington Environment Association w/ Friends of Beleura Cliff Path"/>
                    <xsd:enumeration value="50556 - Port Phillip EcoCentre"/>
                    <xsd:enumeration value="50557 - Mount Eliza Association for Environmental Care w/ Friends of Williams Road Beach Reserve"/>
                    <xsd:enumeration value="50559 - Bellarine Catchment Network"/>
                    <xsd:enumeration value="50560 - Bellarine Bayside Foreshore Committee of Management"/>
                    <xsd:enumeration value="50561 - Safety Beach Foreshore Landscape Committee Incorporated"/>
                    <xsd:enumeration value="50562 - Nepean Conservation Group Inc"/>
                    <xsd:enumeration value="50565 - Trust for Nature"/>
                    <xsd:enumeration value="50566 - Deakin University"/>
                    <xsd:enumeration value="50567 - Deakin University"/>
                    <xsd:enumeration value="50569 - The University Of Melbourne"/>
                  </xsd:restriction>
                </xsd:simpleType>
              </xsd:element>
            </xsd:sequence>
          </xsd:extension>
        </xsd:complexContent>
      </xsd:complexType>
    </xsd:element>
    <xsd:element name="Program_x0020_Phase" ma:index="36" nillable="true" ma:displayName="Program Phase" ma:default="Planning and Design" ma:format="Dropdown" ma:internalName="Program_x0020_Phase">
      <xsd:simpleType>
        <xsd:restriction base="dms:Choice">
          <xsd:enumeration value="Planning and Design"/>
          <xsd:enumeration value="Budget"/>
          <xsd:enumeration value="Approvals"/>
          <xsd:enumeration value="Application"/>
          <xsd:enumeration value="Assessment"/>
          <xsd:enumeration value="Announcements"/>
          <xsd:enumeration value="Contracting and Payments"/>
          <xsd:enumeration value="Acquittals"/>
          <xsd:enumeration value="Communications"/>
          <xsd:enumeration value="Project MER"/>
          <xsd:enumeration value="Program MER"/>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Location" ma:index="49" nillable="true" ma:displayName="Location" ma:internalName="MediaServiceLocatio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DOCID137-1260007579-6258</_dlc_DocId>
    <_dlc_DocIdUrl xmlns="a5f32de4-e402-4188-b034-e71ca7d22e54">
      <Url>https://delwpvicgovau.sharepoint.com/sites/ecm_137/_layouts/15/DocIdRedir.aspx?ID=DOCID137-1260007579-6258</Url>
      <Description>DOCID137-1260007579-6258</Description>
    </_dlc_DocIdUrl>
    <lcf76f155ced4ddcb4097134ff3c332f xmlns="d060384a-5d23-4ce3-b9ed-ffc966dd9dbe">
      <Terms xmlns="http://schemas.microsoft.com/office/infopath/2007/PartnerControls"/>
    </lcf76f155ced4ddcb4097134ff3c332f>
    <a25c4e3633654d669cbaa09ae6b70789 xmlns="9fd47c19-1c4a-4d7d-b342-c10cef269344">
      <Terms xmlns="http://schemas.microsoft.com/office/infopath/2007/PartnerControls"/>
    </a25c4e3633654d669cbaa09ae6b70789>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Biodiversity Programs</TermName>
          <TermId xmlns="http://schemas.microsoft.com/office/infopath/2007/PartnerControls">f50f1035-a453-40c1-b10b-dbcf3a99df99</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ld508a88e6264ce89693af80a72862cb xmlns="9fd47c19-1c4a-4d7d-b342-c10cef269344">
      <Terms xmlns="http://schemas.microsoft.com/office/infopath/2007/PartnerControls"/>
    </ld508a88e6264ce89693af80a72862cb>
    <Grant_x0020_Round xmlns="a5f32de4-e402-4188-b034-e71ca7d22e54">2024</Grant_x0020_Round>
    <TaxCatchAll xmlns="9fd47c19-1c4a-4d7d-b342-c10cef269344">
      <Value>2</Value>
      <Value>10</Value>
      <Value>6</Value>
      <Value>5</Value>
      <Value>428</Value>
      <Value>3</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Regions, Environment, Climate Action and First Peoples</TermName>
          <TermId xmlns="http://schemas.microsoft.com/office/infopath/2007/PartnerControls">c3907712-efe8-4eb7-9ed8-ccca8ce2f408</TermId>
        </TermInfo>
      </Terms>
    </ic50d0a05a8e4d9791dac67f8a1e716c>
    <Language xmlns="http://schemas.microsoft.com/sharepoint/v3">English</Language>
    <Originating_x0020_Author xmlns="a5f32de4-e402-4188-b034-e71ca7d22e54" xsi:nil="true"/>
    <File_x0020_Number xmlns="a5f32de4-e402-4188-b034-e71ca7d22e54" xsi:nil="true"/>
    <Review_x0020_Date xmlns="a5f32de4-e402-4188-b034-e71ca7d22e54" xsi:nil="true"/>
    <Financial_x0020_Year xmlns="a5f32de4-e402-4188-b034-e71ca7d22e54">2023-24</Financial_x0020_Year>
    <Reference_x0020_Number xmlns="a5f32de4-e402-4188-b034-e71ca7d22e54" xsi:nil="true"/>
    <Grant_x0020_Stream xmlns="a5f32de4-e402-4188-b034-e71ca7d22e54" xsi:nil="true"/>
    <Program_x0020_Phase xmlns="d060384a-5d23-4ce3-b9ed-ffc966dd9dbe">Planning and Design</Program_x0020_Phase>
    <Date_x0020_Of_x0020_Original xmlns="a5f32de4-e402-4188-b034-e71ca7d22e54" xsi:nil="true"/>
    <PPBF_x0020_Project xmlns="d060384a-5d23-4ce3-b9ed-ffc966dd9dbe" xsi:nil="true"/>
    <Date_x0020_Recieved xmlns="a5f32de4-e402-4188-b034-e71ca7d22e54" xsi:nil="true"/>
    <RoutingRuleDescription xmlns="http://schemas.microsoft.com/sharepoint/v3" xsi:nil="true"/>
    <MediaLengthInSeconds xmlns="d060384a-5d23-4ce3-b9ed-ffc966dd9dbe" xsi:nil="true"/>
    <_dlc_DocIdPersistId xmlns="a5f32de4-e402-4188-b034-e71ca7d22e54">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4705"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5D9FE0-5D68-493C-82CA-6F22A97C6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d060384a-5d23-4ce3-b9ed-ffc966dd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213A3-5F84-48F6-B841-6E8B2B0E68DF}">
  <ds:schemaRefs>
    <ds:schemaRef ds:uri="http://schemas.microsoft.com/sharepoint/v3/contenttype/forms"/>
  </ds:schemaRefs>
</ds:datastoreItem>
</file>

<file path=customXml/itemProps3.xml><?xml version="1.0" encoding="utf-8"?>
<ds:datastoreItem xmlns:ds="http://schemas.openxmlformats.org/officeDocument/2006/customXml" ds:itemID="{4EC94C5F-1632-4CB3-ABE0-41298D7DD485}">
  <ds:schemaRefs>
    <ds:schemaRef ds:uri="http://purl.org/dc/elements/1.1/"/>
    <ds:schemaRef ds:uri="d060384a-5d23-4ce3-b9ed-ffc966dd9dbe"/>
    <ds:schemaRef ds:uri="http://schemas.openxmlformats.org/package/2006/metadata/core-properties"/>
    <ds:schemaRef ds:uri="a5f32de4-e402-4188-b034-e71ca7d22e54"/>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9fd47c19-1c4a-4d7d-b342-c10cef26934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3AC255A-7171-4425-92FE-2B7AE2E0FADF}">
  <ds:schemaRefs>
    <ds:schemaRef ds:uri="http://schemas.openxmlformats.org/officeDocument/2006/bibliography"/>
  </ds:schemaRefs>
</ds:datastoreItem>
</file>

<file path=customXml/itemProps5.xml><?xml version="1.0" encoding="utf-8"?>
<ds:datastoreItem xmlns:ds="http://schemas.openxmlformats.org/officeDocument/2006/customXml" ds:itemID="{F1A0590F-3F24-49A0-8A1A-EB1268F606C2}">
  <ds:schemaRefs>
    <ds:schemaRef ds:uri="http://schemas.microsoft.com/office/2006/metadata/customXsn"/>
  </ds:schemaRefs>
</ds:datastoreItem>
</file>

<file path=customXml/itemProps6.xml><?xml version="1.0" encoding="utf-8"?>
<ds:datastoreItem xmlns:ds="http://schemas.openxmlformats.org/officeDocument/2006/customXml" ds:itemID="{49528B9D-3804-40C6-8944-EF8E3C39001B}">
  <ds:schemaRefs>
    <ds:schemaRef ds:uri="Microsoft.SharePoint.Taxonomy.ContentTypeSync"/>
  </ds:schemaRefs>
</ds:datastoreItem>
</file>

<file path=customXml/itemProps7.xml><?xml version="1.0" encoding="utf-8"?>
<ds:datastoreItem xmlns:ds="http://schemas.openxmlformats.org/officeDocument/2006/customXml" ds:itemID="{B860FD87-3826-4A4F-8280-56FE86E5F3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1790</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2023 PPBF FAQ</vt:lpstr>
    </vt:vector>
  </TitlesOfParts>
  <Company/>
  <LinksUpToDate>false</LinksUpToDate>
  <CharactersWithSpaces>12077</CharactersWithSpaces>
  <SharedDoc>false</SharedDoc>
  <HLinks>
    <vt:vector size="18" baseType="variant">
      <vt:variant>
        <vt:i4>1048633</vt:i4>
      </vt:variant>
      <vt:variant>
        <vt:i4>6</vt:i4>
      </vt:variant>
      <vt:variant>
        <vt:i4>0</vt:i4>
      </vt:variant>
      <vt:variant>
        <vt:i4>5</vt:i4>
      </vt:variant>
      <vt:variant>
        <vt:lpwstr>mailto:grantsinfo@delwp.vic.gov.au</vt:lpwstr>
      </vt:variant>
      <vt:variant>
        <vt:lpwstr/>
      </vt:variant>
      <vt:variant>
        <vt:i4>1048633</vt:i4>
      </vt:variant>
      <vt:variant>
        <vt:i4>3</vt:i4>
      </vt:variant>
      <vt:variant>
        <vt:i4>0</vt:i4>
      </vt:variant>
      <vt:variant>
        <vt:i4>5</vt:i4>
      </vt:variant>
      <vt:variant>
        <vt:lpwstr>mailto:grantsinfo@delwp.vic.gov.au</vt:lpwstr>
      </vt:variant>
      <vt:variant>
        <vt:lpwstr/>
      </vt:variant>
      <vt:variant>
        <vt:i4>3473453</vt:i4>
      </vt:variant>
      <vt:variant>
        <vt:i4>0</vt:i4>
      </vt:variant>
      <vt:variant>
        <vt:i4>0</vt:i4>
      </vt:variant>
      <vt:variant>
        <vt:i4>5</vt:i4>
      </vt:variant>
      <vt:variant>
        <vt:lpwstr>https://www.coastsandmarine.vic.gov.au/grants/port-phillip-bay-fund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PPBF FAQ</dc:title>
  <dc:subject/>
  <dc:creator>Felicia P Choo (DELWP)</dc:creator>
  <cp:keywords/>
  <dc:description/>
  <cp:lastModifiedBy>Cara J Dowe (DEECA)</cp:lastModifiedBy>
  <cp:revision>286</cp:revision>
  <cp:lastPrinted>2024-03-04T03:48:00Z</cp:lastPrinted>
  <dcterms:created xsi:type="dcterms:W3CDTF">2023-01-03T11:19:00Z</dcterms:created>
  <dcterms:modified xsi:type="dcterms:W3CDTF">2024-03-04T03:51:00Z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10;#Biodiversity Programs|f50f1035-a453-40c1-b10b-dbcf3a99df99</vt:lpwstr>
  </property>
  <property fmtid="{D5CDD505-2E9C-101B-9397-08002B2CF9AE}" pid="19" name="a6b8025dacc14cf9b4d4600d95399d54">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6;#Environment and Community Programs|03c3c717-dc57-4aa9-8ab6-c95a7066b763</vt:lpwstr>
  </property>
  <property fmtid="{D5CDD505-2E9C-101B-9397-08002B2CF9AE}" pid="23" name="o85941e134754762b9719660a258a6e6">
    <vt:lpwstr/>
  </property>
  <property fmtid="{D5CDD505-2E9C-101B-9397-08002B2CF9AE}" pid="24" name="Reference_x0020_Type">
    <vt:lpwstr/>
  </property>
  <property fmtid="{D5CDD505-2E9C-101B-9397-08002B2CF9AE}" pid="25" name="Location_x0020_Type">
    <vt:lpwstr/>
  </property>
  <property fmtid="{D5CDD505-2E9C-101B-9397-08002B2CF9AE}" pid="26" name="Copyright_x0020_Licence_x0020_Name">
    <vt:lpwstr/>
  </property>
  <property fmtid="{D5CDD505-2E9C-101B-9397-08002B2CF9AE}" pid="27" name="df723ab3fe1c4eb7a0b151674e7ac40d">
    <vt:lpwstr/>
  </property>
  <property fmtid="{D5CDD505-2E9C-101B-9397-08002B2CF9AE}" pid="28" name="Division">
    <vt:lpwstr>5;#Biodiversity|a369ff78-9705-4b66-a29c-499bde0c7988</vt:lpwstr>
  </property>
  <property fmtid="{D5CDD505-2E9C-101B-9397-08002B2CF9AE}" pid="29" name="Dissemination Limiting Marker">
    <vt:lpwstr>2;#FOUO|955eb6fc-b35a-4808-8aa5-31e514fa3f26</vt:lpwstr>
  </property>
  <property fmtid="{D5CDD505-2E9C-101B-9397-08002B2CF9AE}" pid="30" name="Group1">
    <vt:lpwstr>428;#Regions, Environment, Climate Action and First Peoples|c3907712-efe8-4eb7-9ed8-ccca8ce2f408</vt:lpwstr>
  </property>
  <property fmtid="{D5CDD505-2E9C-101B-9397-08002B2CF9AE}" pid="31" name="Security Classification">
    <vt:lpwstr>3;#Unclassified|7fa379f4-4aba-4692-ab80-7d39d3a23cf4</vt:lpwstr>
  </property>
  <property fmtid="{D5CDD505-2E9C-101B-9397-08002B2CF9AE}" pid="32" name="o2e611f6ba3e4c8f9a895dfb7980639e">
    <vt:lpwstr/>
  </property>
  <property fmtid="{D5CDD505-2E9C-101B-9397-08002B2CF9AE}" pid="33" name="ld508a88e6264ce89693af80a72862cb">
    <vt:lpwstr/>
  </property>
  <property fmtid="{D5CDD505-2E9C-101B-9397-08002B2CF9AE}" pid="34" name="Month">
    <vt:lpwstr/>
  </property>
  <property fmtid="{D5CDD505-2E9C-101B-9397-08002B2CF9AE}" pid="35" name="Copyright_x0020_License_x0020_Type">
    <vt:lpwstr/>
  </property>
  <property fmtid="{D5CDD505-2E9C-101B-9397-08002B2CF9AE}" pid="36" name="Copyright Licence Name">
    <vt:lpwstr/>
  </property>
  <property fmtid="{D5CDD505-2E9C-101B-9397-08002B2CF9AE}" pid="37" name="Location Type">
    <vt:lpwstr/>
  </property>
  <property fmtid="{D5CDD505-2E9C-101B-9397-08002B2CF9AE}" pid="38" name="Reference Type">
    <vt:lpwstr/>
  </property>
  <property fmtid="{D5CDD505-2E9C-101B-9397-08002B2CF9AE}" pid="39" name="Copyright License Type">
    <vt:lpwstr/>
  </property>
  <property fmtid="{D5CDD505-2E9C-101B-9397-08002B2CF9AE}" pid="40" name="_dlc_DocIdItemGuid">
    <vt:lpwstr>a374d647-788d-4de8-a135-86d1ce9f01bf</vt:lpwstr>
  </property>
  <property fmtid="{D5CDD505-2E9C-101B-9397-08002B2CF9AE}" pid="41" name="URL">
    <vt:lpwstr/>
  </property>
  <property fmtid="{D5CDD505-2E9C-101B-9397-08002B2CF9AE}" pid="42" name="a25c4e3633654d669cbaa09ae6b70789">
    <vt:lpwstr/>
  </property>
  <property fmtid="{D5CDD505-2E9C-101B-9397-08002B2CF9AE}" pid="43" name="pd01c257034b4e86b1f58279a3bd54c6">
    <vt:lpwstr>Unclassified|7fa379f4-4aba-4692-ab80-7d39d3a23cf4</vt:lpwstr>
  </property>
  <property fmtid="{D5CDD505-2E9C-101B-9397-08002B2CF9AE}" pid="44" name="ece32f50ba964e1fbf627a9d83fe6c01">
    <vt:lpwstr>Department of Environment, Land, Water and Planning|607a3f87-1228-4cd9-82a5-076aa8776274</vt:lpwstr>
  </property>
  <property fmtid="{D5CDD505-2E9C-101B-9397-08002B2CF9AE}" pid="45" name="MediaServiceImageTags">
    <vt:lpwstr/>
  </property>
  <property fmtid="{D5CDD505-2E9C-101B-9397-08002B2CF9AE}" pid="46" name="k1bd994a94c2413797db3bab8f123f6f">
    <vt:lpwstr>Biodiversity Programs|f50f1035-a453-40c1-b10b-dbcf3a99df99</vt:lpwstr>
  </property>
  <property fmtid="{D5CDD505-2E9C-101B-9397-08002B2CF9AE}" pid="47" name="fb3179c379644f499d7166d0c985669b">
    <vt:lpwstr>FOUO|955eb6fc-b35a-4808-8aa5-31e514fa3f26</vt:lpwstr>
  </property>
  <property fmtid="{D5CDD505-2E9C-101B-9397-08002B2CF9AE}" pid="48" name="TaxCatchAll">
    <vt:lpwstr>15;#Environment and Climate Change|b90772f5-2afa-408f-b8b8-93ad6baba774;#10;#Biodiversity Programs|f50f1035-a453-40c1-b10b-dbcf3a99df99;#6;#Environment and Community Programs|03c3c717-dc57-4aa9-8ab6-c95a7066b763;#5;#Biodiversity|a369ff78-9705-4b66-a29c-499bde0c7988;#3;#Unclassified|7fa379f4-4aba-4692-ab80-7d39d3a23cf4;#2;#FOUO|955eb6fc-b35a-4808-8aa5-31e514fa3f26;#1;#Department of Environment, Land, Water and Planning|607a3f87-1228-4cd9-82a5-076aa8776274</vt:lpwstr>
  </property>
  <property fmtid="{D5CDD505-2E9C-101B-9397-08002B2CF9AE}" pid="49" name="ic50d0a05a8e4d9791dac67f8a1e716c">
    <vt:lpwstr>Environment and Climate Change|b90772f5-2afa-408f-b8b8-93ad6baba774</vt:lpwstr>
  </property>
  <property fmtid="{D5CDD505-2E9C-101B-9397-08002B2CF9AE}" pid="50" name="mfe9accc5a0b4653a7b513b67ffd122d">
    <vt:lpwstr>Environment and Community Programs|03c3c717-dc57-4aa9-8ab6-c95a7066b763</vt:lpwstr>
  </property>
  <property fmtid="{D5CDD505-2E9C-101B-9397-08002B2CF9AE}" pid="51" name="n771d69a070c4babbf278c67c8a2b859">
    <vt:lpwstr>Biodiversity|a369ff78-9705-4b66-a29c-499bde0c7988</vt:lpwstr>
  </property>
  <property fmtid="{D5CDD505-2E9C-101B-9397-08002B2CF9AE}" pid="52" name="ContentTypeId">
    <vt:lpwstr>0x0101002517F445A0F35E449C98AAD631F2B0384705005FFAA66397914846B011EE82526E76B2</vt:lpwstr>
  </property>
  <property fmtid="{D5CDD505-2E9C-101B-9397-08002B2CF9AE}" pid="53" name="SharedWithUsers">
    <vt:lpwstr>501;#Susie M Novella (DEECA);#596;#Claire C Emmerson (DELWP);#1203;#Jess K Schubert-Hoban (DEECA);#2390;#Cara J Dowe (DEECA)</vt:lpwstr>
  </property>
  <property fmtid="{D5CDD505-2E9C-101B-9397-08002B2CF9AE}" pid="54" name="MSIP_Label_4257e2ab-f512-40e2-9c9a-c64247360765_Enabled">
    <vt:lpwstr>true</vt:lpwstr>
  </property>
  <property fmtid="{D5CDD505-2E9C-101B-9397-08002B2CF9AE}" pid="55" name="MSIP_Label_4257e2ab-f512-40e2-9c9a-c64247360765_SetDate">
    <vt:lpwstr>2023-02-21T01:55:04Z</vt:lpwstr>
  </property>
  <property fmtid="{D5CDD505-2E9C-101B-9397-08002B2CF9AE}" pid="56" name="MSIP_Label_4257e2ab-f512-40e2-9c9a-c64247360765_Method">
    <vt:lpwstr>Privileged</vt:lpwstr>
  </property>
  <property fmtid="{D5CDD505-2E9C-101B-9397-08002B2CF9AE}" pid="57" name="MSIP_Label_4257e2ab-f512-40e2-9c9a-c64247360765_Name">
    <vt:lpwstr>OFFICIAL</vt:lpwstr>
  </property>
  <property fmtid="{D5CDD505-2E9C-101B-9397-08002B2CF9AE}" pid="58" name="MSIP_Label_4257e2ab-f512-40e2-9c9a-c64247360765_SiteId">
    <vt:lpwstr>e8bdd6f7-fc18-4e48-a554-7f547927223b</vt:lpwstr>
  </property>
  <property fmtid="{D5CDD505-2E9C-101B-9397-08002B2CF9AE}" pid="59" name="MSIP_Label_4257e2ab-f512-40e2-9c9a-c64247360765_ActionId">
    <vt:lpwstr>ba241b16-b082-4c91-a8ef-99418f3b6d4e</vt:lpwstr>
  </property>
  <property fmtid="{D5CDD505-2E9C-101B-9397-08002B2CF9AE}" pid="60" name="MSIP_Label_4257e2ab-f512-40e2-9c9a-c64247360765_ContentBits">
    <vt:lpwstr>2</vt:lpwstr>
  </property>
  <property fmtid="{D5CDD505-2E9C-101B-9397-08002B2CF9AE}" pid="61" name="DocumentSetDescription">
    <vt:lpwstr/>
  </property>
  <property fmtid="{D5CDD505-2E9C-101B-9397-08002B2CF9AE}" pid="62" name="_ColorHex">
    <vt:lpwstr/>
  </property>
  <property fmtid="{D5CDD505-2E9C-101B-9397-08002B2CF9AE}" pid="63" name="ComplianceAssetId">
    <vt:lpwstr/>
  </property>
  <property fmtid="{D5CDD505-2E9C-101B-9397-08002B2CF9AE}" pid="64" name="TemplateUrl">
    <vt:lpwstr/>
  </property>
  <property fmtid="{D5CDD505-2E9C-101B-9397-08002B2CF9AE}" pid="65" name="Resolution">
    <vt:lpwstr/>
  </property>
  <property fmtid="{D5CDD505-2E9C-101B-9397-08002B2CF9AE}" pid="66" name="vti_imgdate">
    <vt:lpwstr/>
  </property>
  <property fmtid="{D5CDD505-2E9C-101B-9397-08002B2CF9AE}" pid="67" name="_ExtendedDescription">
    <vt:lpwstr/>
  </property>
  <property fmtid="{D5CDD505-2E9C-101B-9397-08002B2CF9AE}" pid="68" name="_ColorTag">
    <vt:lpwstr/>
  </property>
  <property fmtid="{D5CDD505-2E9C-101B-9397-08002B2CF9AE}" pid="69" name="People in Image">
    <vt:lpwstr/>
  </property>
  <property fmtid="{D5CDD505-2E9C-101B-9397-08002B2CF9AE}" pid="70" name="KpiDescription">
    <vt:lpwstr/>
  </property>
  <property fmtid="{D5CDD505-2E9C-101B-9397-08002B2CF9AE}" pid="71" name="xd_Signature">
    <vt:bool>false</vt:bool>
  </property>
  <property fmtid="{D5CDD505-2E9C-101B-9397-08002B2CF9AE}" pid="72" name="Event Name">
    <vt:lpwstr/>
  </property>
  <property fmtid="{D5CDD505-2E9C-101B-9397-08002B2CF9AE}" pid="73" name="wic_System_Copyright">
    <vt:lpwstr/>
  </property>
  <property fmtid="{D5CDD505-2E9C-101B-9397-08002B2CF9AE}" pid="74" name="_Emoji">
    <vt:lpwstr/>
  </property>
  <property fmtid="{D5CDD505-2E9C-101B-9397-08002B2CF9AE}" pid="75" name="Location Value">
    <vt:lpwstr/>
  </property>
  <property fmtid="{D5CDD505-2E9C-101B-9397-08002B2CF9AE}" pid="76" name="TriggerFlowInfo">
    <vt:lpwstr/>
  </property>
  <property fmtid="{D5CDD505-2E9C-101B-9397-08002B2CF9AE}" pid="77" name="xd_ProgID">
    <vt:lpwstr/>
  </property>
</Properties>
</file>