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9efbfe50-43a4-437d-8cc4-daf7b2985a65.png" ContentType="image/.png"/>
</Types>
</file>

<file path=_rels/.rels><?xml version="1.0" encoding="UTF-8" standalone="yes"?>
<Relationships xmlns="http://schemas.openxmlformats.org/package/2006/relationships"><Relationship Id="R36130254971e4067" Type="http://schemas.microsoft.com/office/2006/relationships/ui/extensibility" Target="customUI/customUI.xml"/><Relationship Id="rId3" Type="http://schemas.openxmlformats.org/package/2006/relationships/metadata/thumbnail" Target="docProps/thumbnail.emf"/><Relationship Id="rId2" Type="http://schemas.microsoft.com/office/2006/relationships/ui/userCustomization" Target="userCustomization/customUI.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940A" w14:textId="77777777" w:rsidR="00BB50B0" w:rsidRPr="009B1003" w:rsidRDefault="00AD6770" w:rsidP="00BB50B0">
      <w:pPr>
        <w:pStyle w:val="Title"/>
      </w:pPr>
      <w:r w:rsidRPr="00AD6770">
        <w:t>Coastcare Victoria Community Grant</w:t>
      </w:r>
      <w:r w:rsidR="00BD5A94">
        <w:t>s</w:t>
      </w:r>
    </w:p>
    <w:p w14:paraId="57C1F8C1" w14:textId="77777777" w:rsidR="00806AB6" w:rsidRDefault="00BD5A94" w:rsidP="00466572">
      <w:pPr>
        <w:pStyle w:val="Subtitle"/>
      </w:pPr>
      <w:r>
        <w:t xml:space="preserve">Standards </w:t>
      </w:r>
      <w:r w:rsidR="00940BE6">
        <w:t xml:space="preserve">- </w:t>
      </w:r>
      <w:r w:rsidR="00AD6770" w:rsidRPr="00AD6770">
        <w:t xml:space="preserve">Media and Communications </w:t>
      </w:r>
      <w:r w:rsidR="00940BE6">
        <w:t xml:space="preserve">Reporting </w:t>
      </w:r>
      <w:r w:rsidR="00AD6770" w:rsidRPr="00AD6770">
        <w:t>for your</w:t>
      </w:r>
      <w:r w:rsidR="00AD6770">
        <w:t xml:space="preserve"> Coastcare Victoria Community Grant</w:t>
      </w:r>
    </w:p>
    <w:p w14:paraId="4770FC00" w14:textId="77777777" w:rsidR="005E17B2" w:rsidRDefault="005E17B2" w:rsidP="00466572"/>
    <w:p w14:paraId="54805774" w14:textId="77777777" w:rsidR="00806AB6" w:rsidRDefault="00806AB6" w:rsidP="00806AB6">
      <w:pPr>
        <w:pStyle w:val="BodyText"/>
        <w:sectPr w:rsidR="00806AB6" w:rsidSect="00FA3A2B">
          <w:footerReference w:type="even" r:id="rId13"/>
          <w:footerReference w:type="default" r:id="rId14"/>
          <w:headerReference w:type="first" r:id="rId15"/>
          <w:footerReference w:type="first" r:id="rId16"/>
          <w:pgSz w:w="11907" w:h="16840" w:code="9"/>
          <w:pgMar w:top="851" w:right="851" w:bottom="1758" w:left="851" w:header="284" w:footer="482" w:gutter="0"/>
          <w:cols w:space="284"/>
          <w:titlePg/>
          <w:docGrid w:linePitch="360"/>
        </w:sectPr>
      </w:pPr>
    </w:p>
    <w:p w14:paraId="5AA7D39B" w14:textId="77777777" w:rsidR="00AD6770" w:rsidRPr="00AD6770" w:rsidRDefault="00AD6770" w:rsidP="0045059A">
      <w:pPr>
        <w:pStyle w:val="BodyText"/>
      </w:pPr>
      <w:bookmarkStart w:id="0" w:name="Here"/>
      <w:bookmarkStart w:id="1" w:name="_GoBack"/>
      <w:bookmarkEnd w:id="0"/>
      <w:bookmarkEnd w:id="1"/>
      <w:r w:rsidRPr="00AD6770">
        <w:t xml:space="preserve">Coastcare Victoria </w:t>
      </w:r>
      <w:r w:rsidR="00921196">
        <w:t xml:space="preserve">Community </w:t>
      </w:r>
      <w:r w:rsidRPr="00AD6770">
        <w:t>Grant recipients are</w:t>
      </w:r>
      <w:r>
        <w:t xml:space="preserve"> </w:t>
      </w:r>
      <w:r w:rsidR="000A4EA2">
        <w:t>required to</w:t>
      </w:r>
      <w:r w:rsidRPr="00AD6770">
        <w:t xml:space="preserve"> complete communications reporting as</w:t>
      </w:r>
      <w:r w:rsidR="0045059A">
        <w:t xml:space="preserve"> per</w:t>
      </w:r>
      <w:r w:rsidR="0045059A" w:rsidRPr="009F5FD6">
        <w:rPr>
          <w:color w:val="FF0000"/>
        </w:rPr>
        <w:t xml:space="preserve"> </w:t>
      </w:r>
      <w:r w:rsidR="00940BE6">
        <w:rPr>
          <w:color w:val="auto"/>
        </w:rPr>
        <w:t>the Standards and Permits clause</w:t>
      </w:r>
      <w:r w:rsidRPr="009F5FD6">
        <w:rPr>
          <w:color w:val="FF0000"/>
        </w:rPr>
        <w:t xml:space="preserve"> </w:t>
      </w:r>
      <w:r w:rsidRPr="00AD6770">
        <w:t>of the Funding Agreement.  </w:t>
      </w:r>
    </w:p>
    <w:p w14:paraId="736DD2AC" w14:textId="77777777" w:rsidR="00AD6770" w:rsidRPr="00AD6770" w:rsidRDefault="003F1FC0" w:rsidP="0045059A">
      <w:pPr>
        <w:pStyle w:val="BodyText"/>
      </w:pPr>
      <w:r>
        <w:t>For each Coastcare Victoria funded grant, r</w:t>
      </w:r>
      <w:r w:rsidR="00940BE6">
        <w:t>ecipients</w:t>
      </w:r>
      <w:r w:rsidR="00AD6770" w:rsidRPr="00AD6770">
        <w:t xml:space="preserve"> are </w:t>
      </w:r>
      <w:r w:rsidR="00940BE6">
        <w:t xml:space="preserve">required </w:t>
      </w:r>
      <w:r w:rsidR="00AD6770" w:rsidRPr="00AD6770">
        <w:t>to provide:  </w:t>
      </w:r>
    </w:p>
    <w:p w14:paraId="573809DE" w14:textId="77777777" w:rsidR="00AD6770" w:rsidRPr="00D34AA9" w:rsidRDefault="00940BE6" w:rsidP="00D34AA9">
      <w:pPr>
        <w:pStyle w:val="BodyText"/>
        <w:numPr>
          <w:ilvl w:val="0"/>
          <w:numId w:val="44"/>
        </w:numPr>
        <w:spacing w:before="240" w:after="240"/>
        <w:ind w:left="714" w:hanging="357"/>
        <w:rPr>
          <w:b/>
          <w:bCs/>
        </w:rPr>
      </w:pPr>
      <w:r w:rsidRPr="00D34AA9">
        <w:rPr>
          <w:b/>
          <w:bCs/>
        </w:rPr>
        <w:t>At least f</w:t>
      </w:r>
      <w:r w:rsidR="00AD6770" w:rsidRPr="00D34AA9">
        <w:rPr>
          <w:b/>
          <w:bCs/>
        </w:rPr>
        <w:t>ive photos with permissions to reproduce  </w:t>
      </w:r>
    </w:p>
    <w:p w14:paraId="1BDF6D61" w14:textId="77777777" w:rsidR="00AD6770" w:rsidRPr="00D34AA9" w:rsidRDefault="00AD6770" w:rsidP="00D34AA9">
      <w:pPr>
        <w:pStyle w:val="BodyText"/>
        <w:numPr>
          <w:ilvl w:val="0"/>
          <w:numId w:val="44"/>
        </w:numPr>
        <w:spacing w:before="240" w:after="240"/>
        <w:ind w:left="714" w:hanging="357"/>
        <w:rPr>
          <w:b/>
          <w:bCs/>
        </w:rPr>
      </w:pPr>
      <w:r w:rsidRPr="00D34AA9">
        <w:rPr>
          <w:b/>
          <w:bCs/>
        </w:rPr>
        <w:t>Copies of any communication activities targeting the general communit</w:t>
      </w:r>
      <w:r w:rsidR="0045059A" w:rsidRPr="00D34AA9">
        <w:rPr>
          <w:b/>
          <w:bCs/>
        </w:rPr>
        <w:t>y</w:t>
      </w:r>
    </w:p>
    <w:p w14:paraId="6573F302" w14:textId="77777777" w:rsidR="00D34AA9" w:rsidRPr="00D34AA9" w:rsidRDefault="00D34AA9" w:rsidP="00D34AA9">
      <w:pPr>
        <w:pStyle w:val="BodyText"/>
        <w:numPr>
          <w:ilvl w:val="0"/>
          <w:numId w:val="44"/>
        </w:numPr>
        <w:spacing w:before="240" w:after="240"/>
        <w:ind w:left="714" w:hanging="357"/>
        <w:rPr>
          <w:b/>
          <w:bCs/>
        </w:rPr>
      </w:pPr>
      <w:r w:rsidRPr="00D34AA9">
        <w:rPr>
          <w:b/>
          <w:bCs/>
        </w:rPr>
        <w:t>Copies of any publications, signage or similar produced as a result of your grant</w:t>
      </w:r>
    </w:p>
    <w:p w14:paraId="2C3E8C96" w14:textId="77777777" w:rsidR="00D34AA9" w:rsidRDefault="00D34AA9" w:rsidP="00D34AA9">
      <w:pPr>
        <w:pStyle w:val="BodyText"/>
      </w:pPr>
      <w:r>
        <w:t xml:space="preserve">We will ask for copies of these materials in your progress and final reporting, but if you have something great or opportune, please forward it at any time.  </w:t>
      </w:r>
    </w:p>
    <w:p w14:paraId="76A42FCE" w14:textId="77777777" w:rsidR="00A72016" w:rsidRDefault="0045059A" w:rsidP="00940BE6">
      <w:pPr>
        <w:pStyle w:val="Heading2"/>
        <w:numPr>
          <w:ilvl w:val="0"/>
          <w:numId w:val="0"/>
        </w:numPr>
      </w:pPr>
      <w:r w:rsidRPr="0045059A">
        <w:t xml:space="preserve">Why does Coastcare Victoria </w:t>
      </w:r>
      <w:r w:rsidR="00940BE6">
        <w:t xml:space="preserve">require </w:t>
      </w:r>
      <w:r w:rsidRPr="0045059A">
        <w:t xml:space="preserve">communications reporting? </w:t>
      </w:r>
    </w:p>
    <w:p w14:paraId="13CADF76" w14:textId="77777777" w:rsidR="0045059A" w:rsidRPr="00445B78" w:rsidRDefault="0045059A" w:rsidP="00445B78">
      <w:pPr>
        <w:pStyle w:val="BodyText"/>
      </w:pPr>
      <w:r w:rsidRPr="00445B78">
        <w:rPr>
          <w:rStyle w:val="normaltextrun"/>
        </w:rPr>
        <w:t xml:space="preserve">Coastcare Victoria </w:t>
      </w:r>
      <w:r w:rsidR="00940BE6">
        <w:rPr>
          <w:rStyle w:val="normaltextrun"/>
        </w:rPr>
        <w:t>needs</w:t>
      </w:r>
      <w:r w:rsidRPr="00445B78">
        <w:rPr>
          <w:rStyle w:val="normaltextrun"/>
        </w:rPr>
        <w:t xml:space="preserve"> to demonstrate the benefit of our grants program to the public, stakeholders and the government. </w:t>
      </w:r>
      <w:r w:rsidR="00940BE6">
        <w:rPr>
          <w:rStyle w:val="normaltextrun"/>
        </w:rPr>
        <w:t xml:space="preserve"> Photos and communications demonstrate your </w:t>
      </w:r>
      <w:r w:rsidRPr="00445B78">
        <w:rPr>
          <w:rStyle w:val="normaltextrun"/>
        </w:rPr>
        <w:t>achievements</w:t>
      </w:r>
      <w:r w:rsidR="00940BE6">
        <w:rPr>
          <w:rStyle w:val="normaltextrun"/>
        </w:rPr>
        <w:t xml:space="preserve"> in an engaging way</w:t>
      </w:r>
      <w:r w:rsidRPr="00445B78">
        <w:rPr>
          <w:rStyle w:val="normaltextrun"/>
        </w:rPr>
        <w:t xml:space="preserve">, </w:t>
      </w:r>
      <w:r w:rsidR="00940BE6">
        <w:rPr>
          <w:rStyle w:val="normaltextrun"/>
        </w:rPr>
        <w:t xml:space="preserve">which means </w:t>
      </w:r>
      <w:r w:rsidRPr="00445B78">
        <w:rPr>
          <w:rStyle w:val="normaltextrun"/>
        </w:rPr>
        <w:t>we are more likely to gain support for the grants program into the future. </w:t>
      </w:r>
      <w:r w:rsidRPr="00445B78">
        <w:rPr>
          <w:rStyle w:val="eop"/>
        </w:rPr>
        <w:t> </w:t>
      </w:r>
    </w:p>
    <w:p w14:paraId="68EB5B73" w14:textId="77777777" w:rsidR="00940BE6" w:rsidRDefault="00940BE6" w:rsidP="00445B78">
      <w:pPr>
        <w:pStyle w:val="BodyText"/>
        <w:rPr>
          <w:rStyle w:val="normaltextrun"/>
        </w:rPr>
      </w:pPr>
      <w:r>
        <w:rPr>
          <w:rStyle w:val="normaltextrun"/>
        </w:rPr>
        <w:t>Additionally, o</w:t>
      </w:r>
      <w:r w:rsidR="0045059A" w:rsidRPr="00445B78">
        <w:rPr>
          <w:rStyle w:val="normaltextrun"/>
        </w:rPr>
        <w:t xml:space="preserve">ne of Coastcare Victoria’s important goals is facilitating networking and information sharing.  Your stories and photos help us do this by promoting, celebrating and sharing your success via social media, newsletters and other channels.  </w:t>
      </w:r>
    </w:p>
    <w:p w14:paraId="282043B7" w14:textId="77777777" w:rsidR="0045059A" w:rsidRPr="00445B78" w:rsidRDefault="00940BE6" w:rsidP="00445B78">
      <w:pPr>
        <w:pStyle w:val="BodyText"/>
        <w:rPr>
          <w:rStyle w:val="eop"/>
        </w:rPr>
      </w:pPr>
      <w:r>
        <w:rPr>
          <w:rStyle w:val="normaltextrun"/>
        </w:rPr>
        <w:t xml:space="preserve">Your communications reporting </w:t>
      </w:r>
      <w:r w:rsidR="0045059A" w:rsidRPr="00445B78">
        <w:rPr>
          <w:rStyle w:val="normaltextrun"/>
        </w:rPr>
        <w:t>also help</w:t>
      </w:r>
      <w:r>
        <w:rPr>
          <w:rStyle w:val="normaltextrun"/>
        </w:rPr>
        <w:t>s</w:t>
      </w:r>
      <w:r w:rsidR="0045059A" w:rsidRPr="00445B78">
        <w:rPr>
          <w:rStyle w:val="normaltextrun"/>
        </w:rPr>
        <w:t xml:space="preserve"> us demonstrate how Coastcare Victoria achieves important </w:t>
      </w:r>
      <w:r w:rsidR="00876275">
        <w:rPr>
          <w:rStyle w:val="normaltextrun"/>
        </w:rPr>
        <w:t xml:space="preserve">program </w:t>
      </w:r>
      <w:r w:rsidR="0045059A" w:rsidRPr="00445B78">
        <w:rPr>
          <w:rStyle w:val="normaltextrun"/>
        </w:rPr>
        <w:t>goals, including:</w:t>
      </w:r>
      <w:r w:rsidR="0045059A" w:rsidRPr="00445B78">
        <w:rPr>
          <w:rStyle w:val="eop"/>
        </w:rPr>
        <w:t> </w:t>
      </w:r>
    </w:p>
    <w:p w14:paraId="78D27D66" w14:textId="77777777" w:rsidR="0045059A" w:rsidRPr="00445B78" w:rsidRDefault="0045059A" w:rsidP="00445B78">
      <w:pPr>
        <w:pStyle w:val="BodyText"/>
        <w:numPr>
          <w:ilvl w:val="0"/>
          <w:numId w:val="28"/>
        </w:numPr>
      </w:pPr>
      <w:r w:rsidRPr="00445B78">
        <w:rPr>
          <w:rStyle w:val="normaltextrun"/>
        </w:rPr>
        <w:t>Contribut</w:t>
      </w:r>
      <w:r w:rsidR="00876275">
        <w:rPr>
          <w:rStyle w:val="normaltextrun"/>
        </w:rPr>
        <w:t>ing</w:t>
      </w:r>
      <w:r w:rsidRPr="00445B78">
        <w:rPr>
          <w:rStyle w:val="normaltextrun"/>
        </w:rPr>
        <w:t xml:space="preserve"> to </w:t>
      </w:r>
      <w:r w:rsidR="00940BE6">
        <w:rPr>
          <w:rStyle w:val="normaltextrun"/>
        </w:rPr>
        <w:t xml:space="preserve">the Victorian government’s </w:t>
      </w:r>
      <w:r w:rsidRPr="00445B78">
        <w:rPr>
          <w:rStyle w:val="normaltextrun"/>
        </w:rPr>
        <w:t>marine, coastal and social priorities</w:t>
      </w:r>
      <w:r w:rsidRPr="00445B78">
        <w:rPr>
          <w:rStyle w:val="eop"/>
        </w:rPr>
        <w:t> </w:t>
      </w:r>
    </w:p>
    <w:p w14:paraId="3E219B8E" w14:textId="77777777" w:rsidR="0045059A" w:rsidRPr="00445B78" w:rsidRDefault="0045059A" w:rsidP="00445B78">
      <w:pPr>
        <w:pStyle w:val="BodyText"/>
        <w:numPr>
          <w:ilvl w:val="0"/>
          <w:numId w:val="28"/>
        </w:numPr>
      </w:pPr>
      <w:r w:rsidRPr="00445B78">
        <w:rPr>
          <w:rStyle w:val="normaltextrun"/>
        </w:rPr>
        <w:t>Contribut</w:t>
      </w:r>
      <w:r w:rsidR="00876275">
        <w:rPr>
          <w:rStyle w:val="normaltextrun"/>
        </w:rPr>
        <w:t>ing</w:t>
      </w:r>
      <w:r w:rsidRPr="00445B78">
        <w:rPr>
          <w:rStyle w:val="normaltextrun"/>
        </w:rPr>
        <w:t xml:space="preserve"> positively to reconciliation and celebration of Aboriginal culture in marine and coastal areas</w:t>
      </w:r>
      <w:r w:rsidRPr="00445B78">
        <w:rPr>
          <w:rStyle w:val="eop"/>
        </w:rPr>
        <w:t> </w:t>
      </w:r>
    </w:p>
    <w:p w14:paraId="2A5966D6" w14:textId="77777777" w:rsidR="0045059A" w:rsidRPr="00445B78" w:rsidRDefault="0045059A" w:rsidP="00445B78">
      <w:pPr>
        <w:pStyle w:val="BodyText"/>
        <w:numPr>
          <w:ilvl w:val="0"/>
          <w:numId w:val="28"/>
        </w:numPr>
      </w:pPr>
      <w:r w:rsidRPr="00445B78">
        <w:rPr>
          <w:rStyle w:val="normaltextrun"/>
        </w:rPr>
        <w:t>Contribut</w:t>
      </w:r>
      <w:r w:rsidR="00876275">
        <w:rPr>
          <w:rStyle w:val="normaltextrun"/>
        </w:rPr>
        <w:t>ing</w:t>
      </w:r>
      <w:r w:rsidRPr="00445B78">
        <w:rPr>
          <w:rStyle w:val="normaltextrun"/>
        </w:rPr>
        <w:t xml:space="preserve"> to marine and coastal citizen science</w:t>
      </w:r>
      <w:r w:rsidRPr="00445B78">
        <w:rPr>
          <w:rStyle w:val="eop"/>
        </w:rPr>
        <w:t> </w:t>
      </w:r>
    </w:p>
    <w:p w14:paraId="42CAE7D3" w14:textId="77777777" w:rsidR="00466572" w:rsidRDefault="0045059A" w:rsidP="0045059A">
      <w:pPr>
        <w:pStyle w:val="Heading2"/>
      </w:pPr>
      <w:r>
        <w:t>Photos</w:t>
      </w:r>
    </w:p>
    <w:p w14:paraId="7D2C5973" w14:textId="77777777" w:rsidR="0045059A" w:rsidRPr="0045059A" w:rsidRDefault="0045059A" w:rsidP="0045059A">
      <w:pPr>
        <w:pStyle w:val="BodyText"/>
      </w:pPr>
      <w:r w:rsidRPr="0045059A">
        <w:t>Photos submitted by recipients may be used by Coastcare Victoria in online and print media</w:t>
      </w:r>
      <w:r w:rsidR="003F1FC0">
        <w:t xml:space="preserve"> and in reporting</w:t>
      </w:r>
      <w:r w:rsidRPr="0045059A">
        <w:t xml:space="preserve"> to promote Coastcare Victoria stories and successes, for example:  </w:t>
      </w:r>
    </w:p>
    <w:p w14:paraId="29707BC7" w14:textId="77777777" w:rsidR="0045059A" w:rsidRPr="00445B78" w:rsidRDefault="0045059A" w:rsidP="00445B78">
      <w:pPr>
        <w:pStyle w:val="BodyText"/>
        <w:numPr>
          <w:ilvl w:val="0"/>
          <w:numId w:val="27"/>
        </w:numPr>
      </w:pPr>
      <w:r w:rsidRPr="00445B78">
        <w:t>Social media posts  </w:t>
      </w:r>
    </w:p>
    <w:p w14:paraId="5B494374" w14:textId="77777777" w:rsidR="0045059A" w:rsidRPr="00445B78" w:rsidRDefault="0045059A" w:rsidP="00445B78">
      <w:pPr>
        <w:pStyle w:val="BodyText"/>
        <w:numPr>
          <w:ilvl w:val="0"/>
          <w:numId w:val="27"/>
        </w:numPr>
      </w:pPr>
      <w:r w:rsidRPr="00445B78">
        <w:t xml:space="preserve">Infographics </w:t>
      </w:r>
    </w:p>
    <w:p w14:paraId="24ADA1E4" w14:textId="77777777" w:rsidR="0045059A" w:rsidRPr="00445B78" w:rsidRDefault="0045059A" w:rsidP="00445B78">
      <w:pPr>
        <w:pStyle w:val="BodyText"/>
        <w:numPr>
          <w:ilvl w:val="0"/>
          <w:numId w:val="27"/>
        </w:numPr>
      </w:pPr>
      <w:r w:rsidRPr="00445B78">
        <w:t>Case studies  </w:t>
      </w:r>
    </w:p>
    <w:p w14:paraId="34287F1F" w14:textId="77777777" w:rsidR="0045059A" w:rsidRPr="00445B78" w:rsidRDefault="0045059A" w:rsidP="00445B78">
      <w:pPr>
        <w:pStyle w:val="BodyText"/>
        <w:numPr>
          <w:ilvl w:val="0"/>
          <w:numId w:val="27"/>
        </w:numPr>
      </w:pPr>
      <w:r w:rsidRPr="00445B78">
        <w:t>Website updates  </w:t>
      </w:r>
    </w:p>
    <w:p w14:paraId="10A19331" w14:textId="77777777" w:rsidR="00466572" w:rsidRDefault="0045059A" w:rsidP="00466572">
      <w:pPr>
        <w:pStyle w:val="BodyText"/>
        <w:numPr>
          <w:ilvl w:val="0"/>
          <w:numId w:val="27"/>
        </w:numPr>
      </w:pPr>
      <w:r w:rsidRPr="00445B78">
        <w:t>Marine and Coasts Newsletter </w:t>
      </w:r>
    </w:p>
    <w:p w14:paraId="21988ADB" w14:textId="77777777" w:rsidR="003F1FC0" w:rsidRPr="00050253" w:rsidRDefault="003F1FC0" w:rsidP="00466572">
      <w:pPr>
        <w:pStyle w:val="BodyText"/>
        <w:numPr>
          <w:ilvl w:val="0"/>
          <w:numId w:val="27"/>
        </w:numPr>
      </w:pPr>
      <w:r>
        <w:t>Reporting to DELWP, Ministers and our funding body, the Sustainability Fund</w:t>
      </w:r>
    </w:p>
    <w:p w14:paraId="7413B50B" w14:textId="77777777" w:rsidR="00466572" w:rsidRPr="00050253" w:rsidRDefault="00FB44A7" w:rsidP="00466572">
      <w:pPr>
        <w:pStyle w:val="Heading2"/>
      </w:pPr>
      <w:r>
        <w:lastRenderedPageBreak/>
        <w:t>Tips for submitting photos</w:t>
      </w:r>
    </w:p>
    <w:tbl>
      <w:tblPr>
        <w:tblStyle w:val="TableGrid"/>
        <w:tblW w:w="0" w:type="auto"/>
        <w:tblLook w:val="04A0" w:firstRow="1" w:lastRow="0" w:firstColumn="1" w:lastColumn="0" w:noHBand="0" w:noVBand="1"/>
      </w:tblPr>
      <w:tblGrid>
        <w:gridCol w:w="5098"/>
        <w:gridCol w:w="5097"/>
      </w:tblGrid>
      <w:tr w:rsidR="00210A0E" w14:paraId="763AFC90" w14:textId="77777777" w:rsidTr="004670DD">
        <w:trPr>
          <w:cnfStyle w:val="100000000000" w:firstRow="1" w:lastRow="0" w:firstColumn="0" w:lastColumn="0" w:oddVBand="0" w:evenVBand="0" w:oddHBand="0" w:evenHBand="0" w:firstRowFirstColumn="0" w:firstRowLastColumn="0" w:lastRowFirstColumn="0" w:lastRowLastColumn="0"/>
          <w:trHeight w:val="502"/>
        </w:trPr>
        <w:tc>
          <w:tcPr>
            <w:cnfStyle w:val="000000000100" w:firstRow="0" w:lastRow="0" w:firstColumn="0" w:lastColumn="0" w:oddVBand="0" w:evenVBand="0" w:oddHBand="0" w:evenHBand="0" w:firstRowFirstColumn="1" w:firstRowLastColumn="0" w:lastRowFirstColumn="0" w:lastRowLastColumn="0"/>
            <w:tcW w:w="5102" w:type="dxa"/>
            <w:tcBorders>
              <w:top w:val="single" w:sz="4" w:space="0" w:color="auto"/>
              <w:left w:val="single" w:sz="4" w:space="0" w:color="auto"/>
              <w:bottom w:val="single" w:sz="4" w:space="0" w:color="auto"/>
            </w:tcBorders>
          </w:tcPr>
          <w:p w14:paraId="33155DC2" w14:textId="77777777" w:rsidR="00210A0E" w:rsidRPr="00FB3BE2" w:rsidRDefault="00210A0E" w:rsidP="00466572">
            <w:pPr>
              <w:pStyle w:val="Heading2"/>
              <w:outlineLvl w:val="1"/>
              <w:rPr>
                <w:sz w:val="20"/>
                <w:szCs w:val="20"/>
              </w:rPr>
            </w:pPr>
            <w:r w:rsidRPr="00FB3BE2">
              <w:rPr>
                <w:color w:val="FFFFFF" w:themeColor="background1"/>
                <w:sz w:val="20"/>
                <w:szCs w:val="20"/>
              </w:rPr>
              <w:t>D</w:t>
            </w:r>
            <w:r w:rsidR="00A72016" w:rsidRPr="00FB3BE2">
              <w:rPr>
                <w:color w:val="FFFFFF" w:themeColor="background1"/>
                <w:sz w:val="20"/>
                <w:szCs w:val="20"/>
              </w:rPr>
              <w:t>o!</w:t>
            </w:r>
          </w:p>
        </w:tc>
        <w:tc>
          <w:tcPr>
            <w:tcW w:w="5103" w:type="dxa"/>
            <w:tcBorders>
              <w:top w:val="single" w:sz="4" w:space="0" w:color="auto"/>
              <w:bottom w:val="single" w:sz="4" w:space="0" w:color="auto"/>
              <w:right w:val="single" w:sz="4" w:space="0" w:color="auto"/>
            </w:tcBorders>
          </w:tcPr>
          <w:p w14:paraId="55BAB191" w14:textId="77777777" w:rsidR="00210A0E" w:rsidRPr="00FB3BE2" w:rsidRDefault="00210A0E" w:rsidP="00466572">
            <w:pPr>
              <w:pStyle w:val="Heading2"/>
              <w:outlineLvl w:val="1"/>
              <w:cnfStyle w:val="100000000000" w:firstRow="1" w:lastRow="0" w:firstColumn="0" w:lastColumn="0" w:oddVBand="0" w:evenVBand="0" w:oddHBand="0" w:evenHBand="0" w:firstRowFirstColumn="0" w:firstRowLastColumn="0" w:lastRowFirstColumn="0" w:lastRowLastColumn="0"/>
              <w:rPr>
                <w:sz w:val="20"/>
                <w:szCs w:val="20"/>
              </w:rPr>
            </w:pPr>
            <w:r w:rsidRPr="00FB3BE2">
              <w:rPr>
                <w:color w:val="FFFFFF" w:themeColor="background1"/>
                <w:sz w:val="20"/>
                <w:szCs w:val="20"/>
              </w:rPr>
              <w:t>Don’t…</w:t>
            </w:r>
          </w:p>
        </w:tc>
      </w:tr>
      <w:tr w:rsidR="00210A0E" w14:paraId="5FC86C9D" w14:textId="77777777" w:rsidTr="004670DD">
        <w:tc>
          <w:tcPr>
            <w:tcW w:w="5102" w:type="dxa"/>
            <w:tcBorders>
              <w:top w:val="single" w:sz="4" w:space="0" w:color="auto"/>
              <w:left w:val="single" w:sz="4" w:space="0" w:color="auto"/>
              <w:bottom w:val="single" w:sz="4" w:space="0" w:color="auto"/>
              <w:right w:val="single" w:sz="4" w:space="0" w:color="auto"/>
            </w:tcBorders>
          </w:tcPr>
          <w:p w14:paraId="4FF807F0" w14:textId="77777777" w:rsidR="00210A0E" w:rsidRPr="00FB3BE2" w:rsidRDefault="00210A0E" w:rsidP="00445B78">
            <w:pPr>
              <w:pStyle w:val="BodyText"/>
              <w:numPr>
                <w:ilvl w:val="0"/>
                <w:numId w:val="23"/>
              </w:numPr>
              <w:rPr>
                <w:sz w:val="20"/>
              </w:rPr>
            </w:pPr>
            <w:r w:rsidRPr="00FB3BE2">
              <w:rPr>
                <w:sz w:val="20"/>
              </w:rPr>
              <w:t xml:space="preserve">Send photos of things that display elements of your project, </w:t>
            </w:r>
            <w:r w:rsidR="00A72016" w:rsidRPr="00FB3BE2">
              <w:rPr>
                <w:sz w:val="20"/>
              </w:rPr>
              <w:t>e.g</w:t>
            </w:r>
            <w:r w:rsidR="009F5FD6">
              <w:rPr>
                <w:sz w:val="20"/>
              </w:rPr>
              <w:t>.</w:t>
            </w:r>
          </w:p>
          <w:p w14:paraId="7955641E" w14:textId="77777777" w:rsidR="00210A0E" w:rsidRPr="00FB3BE2" w:rsidRDefault="00210A0E" w:rsidP="00445B78">
            <w:pPr>
              <w:pStyle w:val="BodyText"/>
              <w:numPr>
                <w:ilvl w:val="1"/>
                <w:numId w:val="23"/>
              </w:numPr>
              <w:rPr>
                <w:sz w:val="20"/>
              </w:rPr>
            </w:pPr>
            <w:r w:rsidRPr="00FB3BE2">
              <w:rPr>
                <w:sz w:val="20"/>
              </w:rPr>
              <w:t>Before and after photos</w:t>
            </w:r>
          </w:p>
          <w:p w14:paraId="5BEEBC3F" w14:textId="77777777" w:rsidR="00210A0E" w:rsidRPr="00FB3BE2" w:rsidRDefault="00210A0E" w:rsidP="00445B78">
            <w:pPr>
              <w:pStyle w:val="BodyText"/>
              <w:numPr>
                <w:ilvl w:val="1"/>
                <w:numId w:val="23"/>
              </w:numPr>
              <w:rPr>
                <w:sz w:val="20"/>
              </w:rPr>
            </w:pPr>
            <w:r w:rsidRPr="00FB3BE2">
              <w:rPr>
                <w:sz w:val="20"/>
              </w:rPr>
              <w:t>On-ground activities</w:t>
            </w:r>
          </w:p>
          <w:p w14:paraId="70B8A5B5" w14:textId="77777777" w:rsidR="00210A0E" w:rsidRDefault="00210A0E" w:rsidP="00445B78">
            <w:pPr>
              <w:pStyle w:val="BodyText"/>
              <w:numPr>
                <w:ilvl w:val="1"/>
                <w:numId w:val="23"/>
              </w:numPr>
              <w:rPr>
                <w:sz w:val="20"/>
              </w:rPr>
            </w:pPr>
            <w:r w:rsidRPr="00FB3BE2">
              <w:rPr>
                <w:sz w:val="20"/>
              </w:rPr>
              <w:t>Target species or landscapes</w:t>
            </w:r>
          </w:p>
          <w:p w14:paraId="76BA1560" w14:textId="77777777" w:rsidR="003F1FC0" w:rsidRDefault="003F1FC0" w:rsidP="00445B78">
            <w:pPr>
              <w:pStyle w:val="BodyText"/>
              <w:numPr>
                <w:ilvl w:val="1"/>
                <w:numId w:val="23"/>
              </w:numPr>
              <w:rPr>
                <w:sz w:val="20"/>
              </w:rPr>
            </w:pPr>
            <w:r>
              <w:rPr>
                <w:sz w:val="20"/>
              </w:rPr>
              <w:t>Community engagement and education</w:t>
            </w:r>
          </w:p>
          <w:p w14:paraId="5BD2F132" w14:textId="77777777" w:rsidR="003F1FC0" w:rsidRPr="00FB3BE2" w:rsidRDefault="003F1FC0" w:rsidP="00445B78">
            <w:pPr>
              <w:pStyle w:val="BodyText"/>
              <w:numPr>
                <w:ilvl w:val="1"/>
                <w:numId w:val="23"/>
              </w:numPr>
              <w:rPr>
                <w:sz w:val="20"/>
              </w:rPr>
            </w:pPr>
            <w:r>
              <w:rPr>
                <w:sz w:val="20"/>
              </w:rPr>
              <w:t xml:space="preserve">Volunteer contributions </w:t>
            </w:r>
          </w:p>
          <w:p w14:paraId="467BE59A" w14:textId="77777777" w:rsidR="00210A0E" w:rsidRPr="00FB3BE2" w:rsidRDefault="00210A0E" w:rsidP="00445B78">
            <w:pPr>
              <w:pStyle w:val="BodyText"/>
              <w:numPr>
                <w:ilvl w:val="0"/>
                <w:numId w:val="23"/>
              </w:numPr>
              <w:rPr>
                <w:sz w:val="20"/>
                <w:lang w:eastAsia="en-AU"/>
              </w:rPr>
            </w:pPr>
            <w:r w:rsidRPr="00FB3BE2">
              <w:rPr>
                <w:sz w:val="20"/>
              </w:rPr>
              <w:t xml:space="preserve">Include people in photos (remembering </w:t>
            </w:r>
            <w:r w:rsidR="006F5D97">
              <w:rPr>
                <w:sz w:val="20"/>
              </w:rPr>
              <w:t>to gain consent from everyone who is</w:t>
            </w:r>
            <w:r w:rsidRPr="00FB3BE2">
              <w:rPr>
                <w:sz w:val="20"/>
              </w:rPr>
              <w:t xml:space="preserve"> identifiable</w:t>
            </w:r>
            <w:r w:rsidR="006F5D97">
              <w:rPr>
                <w:sz w:val="20"/>
              </w:rPr>
              <w:t xml:space="preserve"> in the photo</w:t>
            </w:r>
            <w:r w:rsidRPr="00FB3BE2">
              <w:rPr>
                <w:sz w:val="20"/>
              </w:rPr>
              <w:t>)</w:t>
            </w:r>
          </w:p>
          <w:p w14:paraId="1A242801" w14:textId="77777777" w:rsidR="00210A0E" w:rsidRDefault="00210A0E" w:rsidP="00445B78">
            <w:pPr>
              <w:pStyle w:val="BodyText"/>
              <w:numPr>
                <w:ilvl w:val="0"/>
                <w:numId w:val="23"/>
              </w:numPr>
              <w:rPr>
                <w:sz w:val="20"/>
              </w:rPr>
            </w:pPr>
            <w:r w:rsidRPr="00FB3BE2">
              <w:rPr>
                <w:sz w:val="20"/>
              </w:rPr>
              <w:t>Send good quality, high resolution photos in JPEG or PNG format</w:t>
            </w:r>
          </w:p>
          <w:p w14:paraId="781F66C8" w14:textId="77777777" w:rsidR="00940BE6" w:rsidRPr="00FB3BE2" w:rsidRDefault="00940BE6" w:rsidP="00445B78">
            <w:pPr>
              <w:pStyle w:val="BodyText"/>
              <w:numPr>
                <w:ilvl w:val="0"/>
                <w:numId w:val="23"/>
              </w:numPr>
              <w:rPr>
                <w:sz w:val="20"/>
              </w:rPr>
            </w:pPr>
            <w:r>
              <w:rPr>
                <w:sz w:val="20"/>
              </w:rPr>
              <w:t xml:space="preserve">Always accompany photos with captions detailing who, where, what and when the photo depicts </w:t>
            </w:r>
          </w:p>
        </w:tc>
        <w:tc>
          <w:tcPr>
            <w:tcW w:w="5103" w:type="dxa"/>
            <w:tcBorders>
              <w:top w:val="single" w:sz="4" w:space="0" w:color="auto"/>
              <w:left w:val="single" w:sz="4" w:space="0" w:color="auto"/>
              <w:bottom w:val="single" w:sz="4" w:space="0" w:color="auto"/>
              <w:right w:val="single" w:sz="4" w:space="0" w:color="auto"/>
            </w:tcBorders>
          </w:tcPr>
          <w:p w14:paraId="67B6FE3D" w14:textId="77777777" w:rsidR="00210A0E" w:rsidRPr="00FB3BE2" w:rsidRDefault="00210A0E" w:rsidP="00445B78">
            <w:pPr>
              <w:pStyle w:val="BodyText"/>
              <w:numPr>
                <w:ilvl w:val="0"/>
                <w:numId w:val="24"/>
              </w:numPr>
              <w:rPr>
                <w:sz w:val="20"/>
              </w:rPr>
            </w:pPr>
            <w:r w:rsidRPr="00FB3BE2">
              <w:rPr>
                <w:sz w:val="20"/>
              </w:rPr>
              <w:t xml:space="preserve">Send photos in Word documents, PDF files etc – this reduces the </w:t>
            </w:r>
            <w:r w:rsidR="00A72016" w:rsidRPr="00FB3BE2">
              <w:rPr>
                <w:sz w:val="20"/>
              </w:rPr>
              <w:t>image quality</w:t>
            </w:r>
          </w:p>
          <w:p w14:paraId="72446677" w14:textId="77777777" w:rsidR="00A72016" w:rsidRPr="00FB3BE2" w:rsidRDefault="00A72016" w:rsidP="00445B78">
            <w:pPr>
              <w:pStyle w:val="BodyText"/>
              <w:numPr>
                <w:ilvl w:val="0"/>
                <w:numId w:val="24"/>
              </w:numPr>
              <w:rPr>
                <w:sz w:val="20"/>
              </w:rPr>
            </w:pPr>
            <w:r w:rsidRPr="00FB3BE2">
              <w:rPr>
                <w:sz w:val="20"/>
              </w:rPr>
              <w:t>Send screenshots of photos. e.g. Facebook posts</w:t>
            </w:r>
          </w:p>
          <w:p w14:paraId="451BCA2F" w14:textId="77777777" w:rsidR="00A72016" w:rsidRPr="00FB3BE2" w:rsidRDefault="00A72016" w:rsidP="00445B78">
            <w:pPr>
              <w:pStyle w:val="BodyText"/>
              <w:numPr>
                <w:ilvl w:val="0"/>
                <w:numId w:val="24"/>
              </w:numPr>
              <w:rPr>
                <w:sz w:val="20"/>
              </w:rPr>
            </w:pPr>
            <w:r w:rsidRPr="00FB3BE2">
              <w:rPr>
                <w:sz w:val="20"/>
              </w:rPr>
              <w:t>Put filters on photos</w:t>
            </w:r>
          </w:p>
          <w:p w14:paraId="562836BA" w14:textId="77777777" w:rsidR="00A72016" w:rsidRPr="00FB3BE2" w:rsidRDefault="00A72016" w:rsidP="00445B78">
            <w:pPr>
              <w:pStyle w:val="BodyText"/>
              <w:numPr>
                <w:ilvl w:val="0"/>
                <w:numId w:val="24"/>
              </w:numPr>
              <w:rPr>
                <w:sz w:val="20"/>
              </w:rPr>
            </w:pPr>
            <w:r w:rsidRPr="00FB3BE2">
              <w:rPr>
                <w:sz w:val="20"/>
              </w:rPr>
              <w:t>Scribble out faces on photos if haven’t provided a consent form</w:t>
            </w:r>
          </w:p>
        </w:tc>
      </w:tr>
    </w:tbl>
    <w:p w14:paraId="26FBA438" w14:textId="77777777" w:rsidR="00A72016" w:rsidRDefault="00A72016" w:rsidP="00A72016">
      <w:pPr>
        <w:pStyle w:val="Heading2"/>
      </w:pPr>
      <w:r>
        <w:t>Communication activities</w:t>
      </w:r>
    </w:p>
    <w:p w14:paraId="1ED7C260" w14:textId="77777777" w:rsidR="00A72016" w:rsidRPr="00445B78" w:rsidRDefault="003F1FC0" w:rsidP="00445B78">
      <w:pPr>
        <w:pStyle w:val="BodyText"/>
      </w:pPr>
      <w:r>
        <w:rPr>
          <w:rStyle w:val="normaltextrun"/>
        </w:rPr>
        <w:t xml:space="preserve">Please send Coastcare Victoria </w:t>
      </w:r>
      <w:r w:rsidR="00A72016" w:rsidRPr="00445B78">
        <w:rPr>
          <w:rStyle w:val="normaltextrun"/>
        </w:rPr>
        <w:t>copies of relevant public communication materials so we can see how you have engaged with the public, and to help with our goals as mentioned on page 1.  </w:t>
      </w:r>
      <w:r w:rsidR="00A72016" w:rsidRPr="00445B78">
        <w:rPr>
          <w:rStyle w:val="eop"/>
        </w:rPr>
        <w:t> </w:t>
      </w:r>
    </w:p>
    <w:p w14:paraId="5648A208" w14:textId="77777777" w:rsidR="00A72016" w:rsidRPr="00445B78" w:rsidRDefault="00A72016" w:rsidP="00445B78">
      <w:pPr>
        <w:pStyle w:val="BodyText"/>
      </w:pPr>
      <w:r w:rsidRPr="00445B78">
        <w:rPr>
          <w:rStyle w:val="eop"/>
        </w:rPr>
        <w:t> </w:t>
      </w:r>
      <w:r w:rsidR="003F1FC0">
        <w:rPr>
          <w:rStyle w:val="eop"/>
        </w:rPr>
        <w:t>E</w:t>
      </w:r>
      <w:r w:rsidRPr="00445B78">
        <w:rPr>
          <w:rStyle w:val="normaltextrun"/>
        </w:rPr>
        <w:t>xample</w:t>
      </w:r>
      <w:r w:rsidR="003F1FC0">
        <w:rPr>
          <w:rStyle w:val="normaltextrun"/>
        </w:rPr>
        <w:t>s of communications to share with Coastcare Victoria</w:t>
      </w:r>
      <w:r w:rsidRPr="00445B78">
        <w:rPr>
          <w:rStyle w:val="normaltextrun"/>
        </w:rPr>
        <w:t>: </w:t>
      </w:r>
      <w:r w:rsidRPr="00445B78">
        <w:rPr>
          <w:rStyle w:val="eop"/>
        </w:rPr>
        <w:t> </w:t>
      </w:r>
    </w:p>
    <w:p w14:paraId="3B7CFFD9" w14:textId="77777777" w:rsidR="00A72016" w:rsidRPr="00445B78" w:rsidRDefault="00A72016" w:rsidP="00445B78">
      <w:pPr>
        <w:pStyle w:val="BodyText"/>
        <w:numPr>
          <w:ilvl w:val="0"/>
          <w:numId w:val="25"/>
        </w:numPr>
      </w:pPr>
      <w:r w:rsidRPr="00445B78">
        <w:rPr>
          <w:rStyle w:val="normaltextrun"/>
        </w:rPr>
        <w:t>Social media posts</w:t>
      </w:r>
      <w:r w:rsidR="003F1FC0">
        <w:rPr>
          <w:rStyle w:val="eop"/>
        </w:rPr>
        <w:t xml:space="preserve"> (tag us on Facebook, Twitter and Instagram) </w:t>
      </w:r>
    </w:p>
    <w:p w14:paraId="456FF3BC" w14:textId="77777777" w:rsidR="00A72016" w:rsidRPr="00445B78" w:rsidRDefault="00A72016" w:rsidP="00445B78">
      <w:pPr>
        <w:pStyle w:val="BodyText"/>
        <w:numPr>
          <w:ilvl w:val="0"/>
          <w:numId w:val="25"/>
        </w:numPr>
      </w:pPr>
      <w:r w:rsidRPr="00445B78">
        <w:rPr>
          <w:rStyle w:val="normaltextrun"/>
        </w:rPr>
        <w:t>Newspaper or newsletter article</w:t>
      </w:r>
      <w:r w:rsidR="003F1FC0">
        <w:rPr>
          <w:rStyle w:val="normaltextrun"/>
        </w:rPr>
        <w:t>s (</w:t>
      </w:r>
      <w:r w:rsidRPr="00445B78">
        <w:rPr>
          <w:rStyle w:val="normaltextrun"/>
        </w:rPr>
        <w:t xml:space="preserve">online </w:t>
      </w:r>
      <w:r w:rsidR="003F1FC0">
        <w:rPr>
          <w:rStyle w:val="normaltextrun"/>
        </w:rPr>
        <w:t>and</w:t>
      </w:r>
      <w:r w:rsidRPr="00445B78">
        <w:rPr>
          <w:rStyle w:val="normaltextrun"/>
        </w:rPr>
        <w:t xml:space="preserve"> print</w:t>
      </w:r>
      <w:r w:rsidR="003F1FC0">
        <w:rPr>
          <w:rStyle w:val="normaltextrun"/>
        </w:rPr>
        <w:t xml:space="preserve">) </w:t>
      </w:r>
    </w:p>
    <w:p w14:paraId="72E64D35" w14:textId="77777777" w:rsidR="00A72016" w:rsidRPr="00445B78" w:rsidRDefault="00A72016" w:rsidP="00445B78">
      <w:pPr>
        <w:pStyle w:val="BodyText"/>
        <w:numPr>
          <w:ilvl w:val="0"/>
          <w:numId w:val="25"/>
        </w:numPr>
      </w:pPr>
      <w:r w:rsidRPr="00445B78">
        <w:rPr>
          <w:rStyle w:val="normaltextrun"/>
        </w:rPr>
        <w:t>Media release</w:t>
      </w:r>
      <w:r w:rsidR="003F1FC0">
        <w:rPr>
          <w:rStyle w:val="normaltextrun"/>
        </w:rPr>
        <w:t>s</w:t>
      </w:r>
    </w:p>
    <w:p w14:paraId="082CE943" w14:textId="77777777" w:rsidR="00A72016" w:rsidRPr="00445B78" w:rsidRDefault="00A72016" w:rsidP="00445B78">
      <w:pPr>
        <w:pStyle w:val="BodyText"/>
        <w:numPr>
          <w:ilvl w:val="0"/>
          <w:numId w:val="25"/>
        </w:numPr>
      </w:pPr>
      <w:r w:rsidRPr="00445B78">
        <w:rPr>
          <w:rStyle w:val="normaltextrun"/>
        </w:rPr>
        <w:t>Radio interview</w:t>
      </w:r>
      <w:r w:rsidR="003F1FC0">
        <w:rPr>
          <w:rStyle w:val="normaltextrun"/>
        </w:rPr>
        <w:t>s</w:t>
      </w:r>
    </w:p>
    <w:p w14:paraId="3DFD5E52" w14:textId="77777777" w:rsidR="00A72016" w:rsidRPr="00445B78" w:rsidRDefault="00A72016" w:rsidP="00445B78">
      <w:pPr>
        <w:pStyle w:val="BodyText"/>
        <w:numPr>
          <w:ilvl w:val="0"/>
          <w:numId w:val="25"/>
        </w:numPr>
      </w:pPr>
      <w:r w:rsidRPr="00445B78">
        <w:rPr>
          <w:rStyle w:val="normaltextrun"/>
        </w:rPr>
        <w:t>Flyer</w:t>
      </w:r>
      <w:r w:rsidR="003F1FC0">
        <w:rPr>
          <w:rStyle w:val="normaltextrun"/>
        </w:rPr>
        <w:t>s</w:t>
      </w:r>
      <w:r w:rsidRPr="00445B78">
        <w:rPr>
          <w:rStyle w:val="normaltextrun"/>
        </w:rPr>
        <w:t>/brochure</w:t>
      </w:r>
      <w:r w:rsidR="003F1FC0">
        <w:rPr>
          <w:rStyle w:val="normaltextrun"/>
        </w:rPr>
        <w:t>s</w:t>
      </w:r>
    </w:p>
    <w:p w14:paraId="3C18455C" w14:textId="77777777" w:rsidR="00A72016" w:rsidRPr="00445B78" w:rsidRDefault="00A72016" w:rsidP="00445B78">
      <w:pPr>
        <w:pStyle w:val="BodyText"/>
        <w:numPr>
          <w:ilvl w:val="0"/>
          <w:numId w:val="25"/>
        </w:numPr>
      </w:pPr>
      <w:r w:rsidRPr="00445B78">
        <w:rPr>
          <w:rStyle w:val="normaltextrun"/>
        </w:rPr>
        <w:t>Project report</w:t>
      </w:r>
      <w:r w:rsidR="003F1FC0">
        <w:rPr>
          <w:rStyle w:val="normaltextrun"/>
        </w:rPr>
        <w:t>s</w:t>
      </w:r>
    </w:p>
    <w:p w14:paraId="0A299E89" w14:textId="77777777" w:rsidR="00A72016" w:rsidRPr="00445B78" w:rsidRDefault="00A72016" w:rsidP="00445B78">
      <w:pPr>
        <w:pStyle w:val="BodyText"/>
        <w:numPr>
          <w:ilvl w:val="0"/>
          <w:numId w:val="25"/>
        </w:numPr>
      </w:pPr>
      <w:r w:rsidRPr="00445B78">
        <w:rPr>
          <w:rStyle w:val="normaltextrun"/>
        </w:rPr>
        <w:t xml:space="preserve">Community seminar (e.g. </w:t>
      </w:r>
      <w:r w:rsidR="003F1FC0">
        <w:rPr>
          <w:rStyle w:val="normaltextrun"/>
        </w:rPr>
        <w:t>P</w:t>
      </w:r>
      <w:r w:rsidR="003F1FC0" w:rsidRPr="00445B78">
        <w:rPr>
          <w:rStyle w:val="normaltextrun"/>
        </w:rPr>
        <w:t>owerPoint</w:t>
      </w:r>
      <w:r w:rsidRPr="00445B78">
        <w:rPr>
          <w:rStyle w:val="normaltextrun"/>
        </w:rPr>
        <w:t xml:space="preserve"> slides, agenda, flyer advertising the event) </w:t>
      </w:r>
      <w:r w:rsidRPr="00445B78">
        <w:rPr>
          <w:rStyle w:val="eop"/>
        </w:rPr>
        <w:t> </w:t>
      </w:r>
    </w:p>
    <w:p w14:paraId="79B3A583" w14:textId="77777777" w:rsidR="00A72016" w:rsidRDefault="00A72016" w:rsidP="00445B78">
      <w:pPr>
        <w:pStyle w:val="BodyText"/>
        <w:numPr>
          <w:ilvl w:val="0"/>
          <w:numId w:val="25"/>
        </w:numPr>
        <w:rPr>
          <w:rStyle w:val="eop"/>
        </w:rPr>
      </w:pPr>
      <w:r w:rsidRPr="00445B78">
        <w:rPr>
          <w:rStyle w:val="normaltextrun"/>
        </w:rPr>
        <w:t>Telecommunications events (e.g. SWIFFT teleconferences, webinars) </w:t>
      </w:r>
      <w:r w:rsidRPr="00445B78">
        <w:rPr>
          <w:rStyle w:val="eop"/>
        </w:rPr>
        <w:t> </w:t>
      </w:r>
    </w:p>
    <w:p w14:paraId="7BE1982F" w14:textId="77777777" w:rsidR="00B75AB2" w:rsidRPr="00C54D13" w:rsidRDefault="00C54D13" w:rsidP="00B75AB2">
      <w:pPr>
        <w:pStyle w:val="BodyText"/>
        <w:rPr>
          <w:b/>
          <w:bCs/>
        </w:rPr>
      </w:pPr>
      <w:r>
        <w:rPr>
          <w:rStyle w:val="eop"/>
          <w:b/>
          <w:bCs/>
        </w:rPr>
        <w:t>Remember that you must acknowledge Coastcare Victoria’s funding support on written materials and in speeches and other forms of presentations – see ‘</w:t>
      </w:r>
      <w:r w:rsidRPr="00C54D13">
        <w:rPr>
          <w:rStyle w:val="eop"/>
          <w:b/>
          <w:bCs/>
        </w:rPr>
        <w:t>Guidelines for acknowledging the government’s funding support</w:t>
      </w:r>
      <w:r>
        <w:rPr>
          <w:rStyle w:val="eop"/>
          <w:b/>
          <w:bCs/>
        </w:rPr>
        <w:t>’.</w:t>
      </w:r>
    </w:p>
    <w:p w14:paraId="18983E2F" w14:textId="77777777" w:rsidR="00A72016" w:rsidRPr="00FB3BE2" w:rsidRDefault="00A72016" w:rsidP="00FB3BE2">
      <w:pPr>
        <w:pStyle w:val="Heading2"/>
      </w:pPr>
      <w:r w:rsidRPr="00FB3BE2">
        <w:t>Tips for submitting copies of public communication activities</w:t>
      </w:r>
    </w:p>
    <w:tbl>
      <w:tblPr>
        <w:tblStyle w:val="TableGrid"/>
        <w:tblW w:w="0" w:type="auto"/>
        <w:tblLook w:val="04A0" w:firstRow="1" w:lastRow="0" w:firstColumn="1" w:lastColumn="0" w:noHBand="0" w:noVBand="1"/>
      </w:tblPr>
      <w:tblGrid>
        <w:gridCol w:w="5097"/>
        <w:gridCol w:w="5098"/>
      </w:tblGrid>
      <w:tr w:rsidR="00A72016" w14:paraId="1B3C2018" w14:textId="77777777" w:rsidTr="004670D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102" w:type="dxa"/>
            <w:tcBorders>
              <w:top w:val="single" w:sz="4" w:space="0" w:color="auto"/>
              <w:left w:val="single" w:sz="4" w:space="0" w:color="auto"/>
              <w:bottom w:val="single" w:sz="4" w:space="0" w:color="auto"/>
            </w:tcBorders>
          </w:tcPr>
          <w:p w14:paraId="23965556" w14:textId="77777777" w:rsidR="00A72016" w:rsidRDefault="00A72016" w:rsidP="00A72016">
            <w:pPr>
              <w:pStyle w:val="Heading2"/>
              <w:outlineLvl w:val="1"/>
            </w:pPr>
            <w:r w:rsidRPr="00A72016">
              <w:rPr>
                <w:color w:val="FFFFFF" w:themeColor="background1"/>
              </w:rPr>
              <w:t>Do!</w:t>
            </w:r>
          </w:p>
        </w:tc>
        <w:tc>
          <w:tcPr>
            <w:tcW w:w="5103" w:type="dxa"/>
            <w:tcBorders>
              <w:top w:val="single" w:sz="4" w:space="0" w:color="auto"/>
              <w:bottom w:val="single" w:sz="4" w:space="0" w:color="auto"/>
              <w:right w:val="single" w:sz="4" w:space="0" w:color="auto"/>
            </w:tcBorders>
          </w:tcPr>
          <w:p w14:paraId="595489ED" w14:textId="77777777" w:rsidR="00A72016" w:rsidRDefault="00A72016" w:rsidP="00A72016">
            <w:pPr>
              <w:pStyle w:val="Heading2"/>
              <w:outlineLvl w:val="1"/>
              <w:cnfStyle w:val="100000000000" w:firstRow="1" w:lastRow="0" w:firstColumn="0" w:lastColumn="0" w:oddVBand="0" w:evenVBand="0" w:oddHBand="0" w:evenHBand="0" w:firstRowFirstColumn="0" w:firstRowLastColumn="0" w:lastRowFirstColumn="0" w:lastRowLastColumn="0"/>
            </w:pPr>
            <w:r w:rsidRPr="00A72016">
              <w:rPr>
                <w:color w:val="FFFFFF" w:themeColor="background1"/>
              </w:rPr>
              <w:t>Don’t</w:t>
            </w:r>
            <w:r>
              <w:rPr>
                <w:color w:val="FFFFFF" w:themeColor="background1"/>
              </w:rPr>
              <w:t>…</w:t>
            </w:r>
          </w:p>
        </w:tc>
      </w:tr>
      <w:tr w:rsidR="00A72016" w14:paraId="689E4C7C" w14:textId="77777777" w:rsidTr="004670DD">
        <w:tc>
          <w:tcPr>
            <w:tcW w:w="5102" w:type="dxa"/>
            <w:tcBorders>
              <w:top w:val="single" w:sz="4" w:space="0" w:color="auto"/>
              <w:left w:val="single" w:sz="4" w:space="0" w:color="auto"/>
              <w:bottom w:val="single" w:sz="4" w:space="0" w:color="auto"/>
              <w:right w:val="single" w:sz="4" w:space="0" w:color="auto"/>
            </w:tcBorders>
          </w:tcPr>
          <w:p w14:paraId="6CA7E7C5" w14:textId="77777777" w:rsidR="00A72016" w:rsidRPr="00FB3BE2" w:rsidRDefault="00A72016" w:rsidP="00FB3BE2">
            <w:pPr>
              <w:pStyle w:val="BodyText"/>
              <w:numPr>
                <w:ilvl w:val="0"/>
                <w:numId w:val="41"/>
              </w:numPr>
              <w:rPr>
                <w:sz w:val="20"/>
              </w:rPr>
            </w:pPr>
            <w:r w:rsidRPr="00FB3BE2">
              <w:rPr>
                <w:sz w:val="20"/>
              </w:rPr>
              <w:t>Include a web address if the communications activity is online (e.g. social media, online news) </w:t>
            </w:r>
          </w:p>
          <w:p w14:paraId="00737378" w14:textId="77777777" w:rsidR="00A72016" w:rsidRPr="00A72016" w:rsidRDefault="00A72016" w:rsidP="00FB3BE2">
            <w:pPr>
              <w:pStyle w:val="BodyText"/>
              <w:numPr>
                <w:ilvl w:val="0"/>
                <w:numId w:val="41"/>
              </w:numPr>
            </w:pPr>
            <w:r w:rsidRPr="00FB3BE2">
              <w:rPr>
                <w:rStyle w:val="normaltextrun"/>
                <w:sz w:val="20"/>
              </w:rPr>
              <w:t xml:space="preserve">Follow </w:t>
            </w:r>
            <w:r w:rsidR="00C54D13">
              <w:rPr>
                <w:rStyle w:val="normaltextrun"/>
                <w:sz w:val="20"/>
              </w:rPr>
              <w:t>G</w:t>
            </w:r>
            <w:r w:rsidRPr="00FB3BE2">
              <w:rPr>
                <w:rStyle w:val="normaltextrun"/>
                <w:sz w:val="20"/>
              </w:rPr>
              <w:t xml:space="preserve">uidelines </w:t>
            </w:r>
            <w:r w:rsidR="00C54D13">
              <w:rPr>
                <w:rStyle w:val="normaltextrun"/>
                <w:sz w:val="20"/>
              </w:rPr>
              <w:t>for</w:t>
            </w:r>
            <w:r w:rsidRPr="00FB3BE2">
              <w:rPr>
                <w:rStyle w:val="normaltextrun"/>
                <w:sz w:val="20"/>
              </w:rPr>
              <w:t xml:space="preserve"> acknowledg</w:t>
            </w:r>
            <w:r w:rsidR="00C54D13">
              <w:rPr>
                <w:rStyle w:val="normaltextrun"/>
                <w:sz w:val="20"/>
              </w:rPr>
              <w:t>ing the government’s funding support</w:t>
            </w:r>
            <w:r w:rsidRPr="00FB3BE2">
              <w:rPr>
                <w:rStyle w:val="normaltextrun"/>
                <w:sz w:val="20"/>
              </w:rPr>
              <w:t xml:space="preserve"> (you received a copy of this document with grant agreement)</w:t>
            </w:r>
            <w:r w:rsidRPr="00A72016">
              <w:rPr>
                <w:rStyle w:val="normaltextrun"/>
              </w:rPr>
              <w:t> </w:t>
            </w:r>
          </w:p>
        </w:tc>
        <w:tc>
          <w:tcPr>
            <w:tcW w:w="5103" w:type="dxa"/>
            <w:tcBorders>
              <w:top w:val="single" w:sz="4" w:space="0" w:color="auto"/>
              <w:left w:val="single" w:sz="4" w:space="0" w:color="auto"/>
              <w:bottom w:val="single" w:sz="4" w:space="0" w:color="auto"/>
              <w:right w:val="single" w:sz="4" w:space="0" w:color="auto"/>
            </w:tcBorders>
          </w:tcPr>
          <w:p w14:paraId="682182A8" w14:textId="77777777" w:rsidR="00A72016" w:rsidRPr="00FB3BE2" w:rsidRDefault="003F1FC0" w:rsidP="00FB3BE2">
            <w:pPr>
              <w:pStyle w:val="BodyText"/>
              <w:numPr>
                <w:ilvl w:val="0"/>
                <w:numId w:val="42"/>
              </w:numPr>
              <w:rPr>
                <w:sz w:val="20"/>
              </w:rPr>
            </w:pPr>
            <w:r>
              <w:rPr>
                <w:sz w:val="20"/>
              </w:rPr>
              <w:t xml:space="preserve">You don’t need to send us your internal communications or communications not available to the general public </w:t>
            </w:r>
          </w:p>
        </w:tc>
      </w:tr>
    </w:tbl>
    <w:p w14:paraId="1BE9141B" w14:textId="77777777" w:rsidR="00D34AA9" w:rsidRDefault="00D34AA9" w:rsidP="00466572">
      <w:pPr>
        <w:pStyle w:val="Heading2"/>
      </w:pPr>
      <w:r>
        <w:t>Publications, Signage or similar</w:t>
      </w:r>
    </w:p>
    <w:p w14:paraId="57B5083A" w14:textId="77777777" w:rsidR="00B75AB2" w:rsidRDefault="00D34AA9" w:rsidP="00D34AA9">
      <w:pPr>
        <w:pStyle w:val="BodyText"/>
        <w:rPr>
          <w:lang w:eastAsia="en-AU"/>
        </w:rPr>
      </w:pPr>
      <w:r>
        <w:rPr>
          <w:lang w:eastAsia="en-AU"/>
        </w:rPr>
        <w:t>Coastcare Victoria keeps a library of publications, signage, cards and other products produced through Coastcare Victoria grants funding.  This is to keep track</w:t>
      </w:r>
      <w:r w:rsidR="00B75AB2">
        <w:rPr>
          <w:lang w:eastAsia="en-AU"/>
        </w:rPr>
        <w:t xml:space="preserve"> and records</w:t>
      </w:r>
      <w:r>
        <w:rPr>
          <w:lang w:eastAsia="en-AU"/>
        </w:rPr>
        <w:t xml:space="preserve"> of the benefits and outcomes of projects funded by us.  </w:t>
      </w:r>
      <w:r w:rsidR="00B75AB2">
        <w:rPr>
          <w:lang w:eastAsia="en-AU"/>
        </w:rPr>
        <w:t xml:space="preserve">And it helps us to recommend your publicly available publications to other marine and coastal groups. </w:t>
      </w:r>
    </w:p>
    <w:p w14:paraId="570990A8" w14:textId="77777777" w:rsidR="00D34AA9" w:rsidRDefault="00D34AA9" w:rsidP="00D34AA9">
      <w:pPr>
        <w:pStyle w:val="BodyText"/>
        <w:rPr>
          <w:lang w:eastAsia="en-AU"/>
        </w:rPr>
      </w:pPr>
      <w:r>
        <w:rPr>
          <w:lang w:eastAsia="en-AU"/>
        </w:rPr>
        <w:t xml:space="preserve">Additionally, </w:t>
      </w:r>
      <w:r w:rsidR="00B75AB2">
        <w:rPr>
          <w:lang w:eastAsia="en-AU"/>
        </w:rPr>
        <w:t>our library helps us</w:t>
      </w:r>
      <w:r>
        <w:rPr>
          <w:lang w:eastAsia="en-AU"/>
        </w:rPr>
        <w:t xml:space="preserve"> </w:t>
      </w:r>
      <w:r w:rsidR="00B75AB2">
        <w:rPr>
          <w:lang w:eastAsia="en-AU"/>
        </w:rPr>
        <w:t xml:space="preserve">allocate future funding efficiently and without unnecessary duplication.  For example, if Organisation A applies for funding to design beach nesting bird signage, but Organisation B previously received funding to develop similar signage, investigating if it can be reproduced could be a better use of funds (and effort!).  </w:t>
      </w:r>
    </w:p>
    <w:p w14:paraId="24FF52FA" w14:textId="77777777" w:rsidR="00C54D13" w:rsidRPr="00C54D13" w:rsidRDefault="00C54D13" w:rsidP="00D34AA9">
      <w:pPr>
        <w:pStyle w:val="BodyText"/>
        <w:rPr>
          <w:b/>
          <w:bCs/>
        </w:rPr>
      </w:pPr>
      <w:r>
        <w:rPr>
          <w:rStyle w:val="eop"/>
          <w:b/>
          <w:bCs/>
        </w:rPr>
        <w:t>Remember that you must acknowledge Coastcare Victoria’s funding support on written materials and in speeches and other forms of presentations – see ‘</w:t>
      </w:r>
      <w:r w:rsidRPr="00C54D13">
        <w:rPr>
          <w:rStyle w:val="eop"/>
          <w:b/>
          <w:bCs/>
        </w:rPr>
        <w:t>Guidelines for acknowledging the government’s funding support</w:t>
      </w:r>
      <w:r>
        <w:rPr>
          <w:rStyle w:val="eop"/>
          <w:b/>
          <w:bCs/>
        </w:rPr>
        <w:t>’.</w:t>
      </w:r>
    </w:p>
    <w:p w14:paraId="721F0168" w14:textId="77777777" w:rsidR="00445B78" w:rsidRDefault="00445B78" w:rsidP="00445B78">
      <w:pPr>
        <w:pStyle w:val="Heading2"/>
      </w:pPr>
      <w:r>
        <w:t>Keep us updated</w:t>
      </w:r>
    </w:p>
    <w:p w14:paraId="2A85E2A7" w14:textId="77777777" w:rsidR="00445B78" w:rsidRPr="00445B78" w:rsidRDefault="00445B78" w:rsidP="00445B78">
      <w:pPr>
        <w:pStyle w:val="BodyText"/>
      </w:pPr>
      <w:r w:rsidRPr="00445B78">
        <w:rPr>
          <w:rStyle w:val="normaltextrun"/>
        </w:rPr>
        <w:t>We want to stay updated on the great work that is happening as part of your project!</w:t>
      </w:r>
      <w:r w:rsidRPr="00445B78">
        <w:rPr>
          <w:rStyle w:val="eop"/>
        </w:rPr>
        <w:t> </w:t>
      </w:r>
      <w:r w:rsidR="00C54D13">
        <w:rPr>
          <w:rStyle w:val="eop"/>
        </w:rPr>
        <w:t xml:space="preserve"> </w:t>
      </w:r>
      <w:r w:rsidRPr="00445B78">
        <w:rPr>
          <w:rStyle w:val="normaltextrun"/>
        </w:rPr>
        <w:t>You can send your photos and communication activities any time to your local Coastcare Victoria Facilitator. </w:t>
      </w:r>
      <w:r w:rsidRPr="00445B78">
        <w:rPr>
          <w:rStyle w:val="eop"/>
        </w:rPr>
        <w:t> </w:t>
      </w:r>
    </w:p>
    <w:p w14:paraId="6D54DB7C" w14:textId="77777777" w:rsidR="00445B78" w:rsidRDefault="00445B78" w:rsidP="00445B78">
      <w:pPr>
        <w:pStyle w:val="BodyText"/>
        <w:rPr>
          <w:rStyle w:val="eop"/>
        </w:rPr>
      </w:pPr>
      <w:r w:rsidRPr="00445B78">
        <w:rPr>
          <w:rStyle w:val="normaltextrun"/>
        </w:rPr>
        <w:t xml:space="preserve">If a communications, media or event </w:t>
      </w:r>
      <w:r w:rsidR="003F1FC0" w:rsidRPr="00445B78">
        <w:rPr>
          <w:rStyle w:val="normaltextrun"/>
        </w:rPr>
        <w:t>opportunity</w:t>
      </w:r>
      <w:r w:rsidRPr="00445B78">
        <w:rPr>
          <w:rStyle w:val="normaltextrun"/>
        </w:rPr>
        <w:t xml:space="preserve"> arise</w:t>
      </w:r>
      <w:r w:rsidR="003F1FC0">
        <w:rPr>
          <w:rStyle w:val="normaltextrun"/>
        </w:rPr>
        <w:t>s</w:t>
      </w:r>
      <w:r w:rsidRPr="00445B78">
        <w:rPr>
          <w:rStyle w:val="normaltextrun"/>
        </w:rPr>
        <w:t>, or you produce any communications or media material that you would like us to promote more widely, please send a copy to your local Coastcare Victoria Facilitator.  </w:t>
      </w:r>
      <w:r w:rsidRPr="00445B78">
        <w:rPr>
          <w:rStyle w:val="eop"/>
        </w:rPr>
        <w:t> </w:t>
      </w:r>
    </w:p>
    <w:p w14:paraId="6B751470" w14:textId="77777777" w:rsidR="00C54D13" w:rsidRPr="00C54D13" w:rsidRDefault="00C54D13" w:rsidP="00445B78">
      <w:pPr>
        <w:pStyle w:val="BodyText"/>
        <w:rPr>
          <w:b/>
          <w:bCs/>
        </w:rPr>
      </w:pPr>
      <w:r>
        <w:rPr>
          <w:b/>
          <w:bCs/>
        </w:rPr>
        <w:t>Remember that y</w:t>
      </w:r>
      <w:r w:rsidRPr="00C54D13">
        <w:rPr>
          <w:b/>
          <w:bCs/>
        </w:rPr>
        <w:t>ou must give the government’s representative an opportunity to open or launch the funded activity and invite them to events</w:t>
      </w:r>
      <w:r>
        <w:rPr>
          <w:b/>
          <w:bCs/>
        </w:rPr>
        <w:t xml:space="preserve"> - </w:t>
      </w:r>
      <w:r>
        <w:rPr>
          <w:rStyle w:val="eop"/>
          <w:b/>
          <w:bCs/>
        </w:rPr>
        <w:t>see ‘</w:t>
      </w:r>
      <w:r w:rsidRPr="00C54D13">
        <w:rPr>
          <w:rStyle w:val="eop"/>
          <w:b/>
          <w:bCs/>
        </w:rPr>
        <w:t>Guidelines for acknowledging the government’s funding support</w:t>
      </w:r>
      <w:r>
        <w:rPr>
          <w:rStyle w:val="eop"/>
          <w:b/>
          <w:bCs/>
        </w:rPr>
        <w:t xml:space="preserve">’. </w:t>
      </w:r>
    </w:p>
    <w:p w14:paraId="059DF837" w14:textId="77777777" w:rsidR="00AD6770" w:rsidRDefault="00AD6770" w:rsidP="006F5D97">
      <w:pPr>
        <w:pStyle w:val="BodyText"/>
      </w:pPr>
    </w:p>
    <w:p w14:paraId="1847FC46" w14:textId="77777777" w:rsidR="00466572" w:rsidRPr="00466572" w:rsidRDefault="00466572" w:rsidP="00466572">
      <w:pPr>
        <w:pStyle w:val="SmallBodyText"/>
        <w:spacing w:after="0"/>
        <w:rPr>
          <w:rStyle w:val="HiddenText"/>
          <w:vanish w:val="0"/>
          <w:color w:val="363534" w:themeColor="text1"/>
          <w:sz w:val="12"/>
          <w:u w:val="none"/>
        </w:rPr>
      </w:pPr>
    </w:p>
    <w:sectPr w:rsidR="00466572" w:rsidRPr="00466572" w:rsidSect="00AD6770">
      <w:type w:val="continuous"/>
      <w:pgSz w:w="11907" w:h="16840" w:code="9"/>
      <w:pgMar w:top="851" w:right="851" w:bottom="1758" w:left="851" w:header="284" w:footer="482"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5E95" w14:textId="77777777" w:rsidR="00305451" w:rsidRDefault="00305451">
      <w:r>
        <w:separator/>
      </w:r>
    </w:p>
    <w:p w14:paraId="1C6D41FD" w14:textId="77777777" w:rsidR="00305451" w:rsidRDefault="00305451"/>
    <w:p w14:paraId="268941CE" w14:textId="77777777" w:rsidR="00305451" w:rsidRDefault="00305451"/>
  </w:endnote>
  <w:endnote w:type="continuationSeparator" w:id="0">
    <w:p w14:paraId="0BC66EC9" w14:textId="77777777" w:rsidR="00305451" w:rsidRDefault="00305451">
      <w:r>
        <w:continuationSeparator/>
      </w:r>
    </w:p>
    <w:p w14:paraId="5694BB9B" w14:textId="77777777" w:rsidR="00305451" w:rsidRDefault="00305451"/>
    <w:p w14:paraId="22EE180E" w14:textId="77777777" w:rsidR="00305451" w:rsidRDefault="00305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7B34" w14:textId="05DE2D42" w:rsidR="00D34AA9" w:rsidRPr="00B5221E" w:rsidRDefault="00D34AA9" w:rsidP="00661625">
    <w:pPr>
      <w:pStyle w:val="FooterEvenPageNumber"/>
    </w:pPr>
    <w:r>
      <w:fldChar w:fldCharType="begin"/>
    </w:r>
    <w:r>
      <w:instrText xml:space="preserve"> IF </w:instrText>
    </w:r>
    <w:r>
      <w:fldChar w:fldCharType="begin"/>
    </w:r>
    <w:r>
      <w:instrText xml:space="preserve"> PAGE </w:instrText>
    </w:r>
    <w:r>
      <w:fldChar w:fldCharType="separate"/>
    </w:r>
    <w:r w:rsidR="00305451">
      <w:rPr>
        <w:noProof/>
      </w:rPr>
      <w:instrText>2</w:instrText>
    </w:r>
    <w:r>
      <w:rPr>
        <w:noProof/>
      </w:rPr>
      <w:fldChar w:fldCharType="end"/>
    </w:r>
    <w:r>
      <w:rPr>
        <w:noProof/>
      </w:rPr>
      <w:instrText xml:space="preserve"> &lt;&gt; </w:instrText>
    </w:r>
    <w:r>
      <w:rPr>
        <w:noProof/>
      </w:rPr>
      <w:fldChar w:fldCharType="begin"/>
    </w:r>
    <w:r>
      <w:rPr>
        <w:noProof/>
      </w:rPr>
      <w:instrText xml:space="preserve"> NUMPAGES  \* Arabic </w:instrText>
    </w:r>
    <w:r>
      <w:rPr>
        <w:noProof/>
      </w:rPr>
      <w:fldChar w:fldCharType="separate"/>
    </w:r>
    <w:r w:rsidR="00305451">
      <w:rPr>
        <w:noProof/>
      </w:rPr>
      <w:instrText>3</w:instrText>
    </w:r>
    <w:r>
      <w:rPr>
        <w:noProof/>
      </w:rPr>
      <w:fldChar w:fldCharType="end"/>
    </w:r>
    <w:r>
      <w:rPr>
        <w:noProof/>
      </w:rPr>
      <w:instrText xml:space="preserve"> "</w:instrText>
    </w:r>
    <w:r>
      <w:rPr>
        <w:noProof/>
      </w:rPr>
      <w:fldChar w:fldCharType="begin"/>
    </w:r>
    <w:r>
      <w:rPr>
        <w:noProof/>
      </w:rPr>
      <w:instrText xml:space="preserve"> PAGE   \* MERGEFORMAT </w:instrText>
    </w:r>
    <w:r>
      <w:rPr>
        <w:noProof/>
      </w:rPr>
      <w:fldChar w:fldCharType="separate"/>
    </w:r>
    <w:r w:rsidR="00305451">
      <w:rPr>
        <w:noProof/>
      </w:rPr>
      <w:instrText>2</w:instrText>
    </w:r>
    <w:r>
      <w:rPr>
        <w:noProof/>
      </w:rPr>
      <w:fldChar w:fldCharType="end"/>
    </w:r>
    <w:r>
      <w:rPr>
        <w:noProof/>
      </w:rPr>
      <w:instrText>" ""</w:instrText>
    </w:r>
    <w:r>
      <w:instrText xml:space="preserve"> </w:instrText>
    </w:r>
    <w:r w:rsidR="00305451">
      <w:fldChar w:fldCharType="separate"/>
    </w:r>
    <w:r w:rsidR="0030545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E2AC" w14:textId="767BEA11" w:rsidR="00D34AA9" w:rsidRDefault="00D34AA9" w:rsidP="00661625">
    <w:pPr>
      <w:pStyle w:val="FooterOddPageNumber"/>
    </w:pPr>
    <w:r>
      <w:fldChar w:fldCharType="begin"/>
    </w:r>
    <w:r>
      <w:instrText xml:space="preserve"> IF </w:instrText>
    </w:r>
    <w:r>
      <w:fldChar w:fldCharType="begin"/>
    </w:r>
    <w:r>
      <w:instrText xml:space="preserve"> PAGE </w:instrText>
    </w:r>
    <w:r>
      <w:fldChar w:fldCharType="separate"/>
    </w:r>
    <w:r w:rsidR="00305451">
      <w:rPr>
        <w:noProof/>
      </w:rPr>
      <w:instrText>3</w:instrText>
    </w:r>
    <w:r>
      <w:rPr>
        <w:noProof/>
      </w:rPr>
      <w:fldChar w:fldCharType="end"/>
    </w:r>
    <w:r>
      <w:rPr>
        <w:noProof/>
      </w:rPr>
      <w:instrText xml:space="preserve"> &lt;&gt; </w:instrText>
    </w:r>
    <w:r>
      <w:rPr>
        <w:noProof/>
      </w:rPr>
      <w:fldChar w:fldCharType="begin"/>
    </w:r>
    <w:r>
      <w:rPr>
        <w:noProof/>
      </w:rPr>
      <w:instrText xml:space="preserve"> NUMPAGES  \* Arabic </w:instrText>
    </w:r>
    <w:r>
      <w:rPr>
        <w:noProof/>
      </w:rPr>
      <w:fldChar w:fldCharType="separate"/>
    </w:r>
    <w:r w:rsidR="00305451">
      <w:rPr>
        <w:noProof/>
      </w:rPr>
      <w:instrText>3</w:instrText>
    </w:r>
    <w:r>
      <w:rPr>
        <w:noProof/>
      </w:rPr>
      <w:fldChar w:fldCharType="end"/>
    </w:r>
    <w:r>
      <w:rPr>
        <w:noProof/>
      </w:rPr>
      <w:instrText xml:space="preserve"> "</w:instrText>
    </w:r>
    <w:r>
      <w:rPr>
        <w:noProof/>
      </w:rPr>
      <w:fldChar w:fldCharType="begin"/>
    </w:r>
    <w:r>
      <w:rPr>
        <w:noProof/>
      </w:rPr>
      <w:instrText xml:space="preserve"> PAGE   \* MERGEFORMAT </w:instrText>
    </w:r>
    <w:r>
      <w:rPr>
        <w:noProof/>
      </w:rPr>
      <w:fldChar w:fldCharType="separate"/>
    </w:r>
    <w:r w:rsidR="006F5D97">
      <w:rPr>
        <w:noProof/>
      </w:rPr>
      <w:instrText>3</w:instrText>
    </w:r>
    <w:r>
      <w:rPr>
        <w:noProof/>
      </w:rPr>
      <w:fldChar w:fldCharType="end"/>
    </w:r>
    <w:r>
      <w:rPr>
        <w:noProof/>
      </w:rPr>
      <w:instrText>" ""</w:instrText>
    </w:r>
    <w:r>
      <w:instrText xml:space="preserv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E152" w14:textId="77777777" w:rsidR="00D34AA9" w:rsidRDefault="00D34AA9" w:rsidP="00FA3A2B">
    <w:pPr>
      <w:pStyle w:val="Footer"/>
      <w:spacing w:before="1200"/>
    </w:pPr>
    <w:r>
      <w:rPr>
        <w:noProof/>
        <w:sz w:val="18"/>
      </w:rPr>
      <mc:AlternateContent>
        <mc:Choice Requires="wps">
          <w:drawing>
            <wp:anchor distT="0" distB="0" distL="114300" distR="114300" simplePos="0" relativeHeight="251677696" behindDoc="0" locked="1" layoutInCell="1" allowOverlap="1" wp14:anchorId="21DD1867" wp14:editId="7022CBB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FBFEA" w14:textId="77777777" w:rsidR="00D34AA9" w:rsidRPr="008C5DB3" w:rsidRDefault="00305451" w:rsidP="008C5DB3">
                          <w:pPr>
                            <w:pStyle w:val="xWeb"/>
                          </w:pPr>
                          <w:hyperlink r:id="rId1" w:history="1">
                            <w:r w:rsidR="00D34AA9" w:rsidRPr="008C5DB3">
                              <w:t>marineandcoasts.vic.gov.au/coastcare</w:t>
                            </w:r>
                          </w:hyperlink>
                          <w:r w:rsidR="00D34AA9" w:rsidRPr="008C5DB3">
                            <w:t xml:space="preserve"> </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D1867" id="_x0000_t202" coordsize="21600,21600" o:spt="202" path="m,l,21600r21600,l21600,xe">
              <v:stroke joinstyle="miter"/>
              <v:path gradientshapeok="t" o:connecttype="rect"/>
            </v:shapetype>
            <v:shape id="WebAddress" o:spid="_x0000_s1026" type="#_x0000_t202" style="position:absolute;margin-left:0;margin-top:0;width:303pt;height:56.7pt;z-index:2516776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374FBFEA" w14:textId="77777777" w:rsidR="00D34AA9" w:rsidRPr="008C5DB3" w:rsidRDefault="00305451" w:rsidP="008C5DB3">
                    <w:pPr>
                      <w:pStyle w:val="xWeb"/>
                    </w:pPr>
                    <w:hyperlink r:id="rId2" w:history="1">
                      <w:r w:rsidR="00D34AA9" w:rsidRPr="008C5DB3">
                        <w:t>marineandcoasts.vic.gov.au/coastcare</w:t>
                      </w:r>
                    </w:hyperlink>
                    <w:r w:rsidR="00D34AA9" w:rsidRPr="008C5DB3">
                      <w:t xml:space="preserve"> </w:t>
                    </w:r>
                  </w:p>
                </w:txbxContent>
              </v:textbox>
              <w10:wrap anchorx="page" anchory="page"/>
              <w10:anchorlock/>
            </v:shape>
          </w:pict>
        </mc:Fallback>
      </mc:AlternateContent>
    </w:r>
    <w:r w:rsidRPr="008C5DB3">
      <w:rPr>
        <w:noProof/>
      </w:rPr>
      <w:drawing>
        <wp:anchor distT="0" distB="0" distL="114300" distR="114300" simplePos="0" relativeHeight="251674624" behindDoc="1" locked="1" layoutInCell="1" allowOverlap="1" wp14:anchorId="602CD687" wp14:editId="332EDAFA">
          <wp:simplePos x="0" y="0"/>
          <wp:positionH relativeFrom="page">
            <wp:align>right</wp:align>
          </wp:positionH>
          <wp:positionV relativeFrom="page">
            <wp:align>bottom</wp:align>
          </wp:positionV>
          <wp:extent cx="1483200" cy="1080000"/>
          <wp:effectExtent l="0" t="0" r="0" b="0"/>
          <wp:wrapNone/>
          <wp:docPr id="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r="-56000" b="-97674"/>
                  <a:stretch>
                    <a:fillRect/>
                  </a:stretch>
                </pic:blipFill>
                <pic:spPr>
                  <a:xfrm>
                    <a:off x="0" y="0"/>
                    <a:ext cx="1483200" cy="1080000"/>
                  </a:xfrm>
                  <a:prstGeom prst="rect">
                    <a:avLst/>
                  </a:prstGeom>
                </pic:spPr>
              </pic:pic>
            </a:graphicData>
          </a:graphic>
          <wp14:sizeRelH relativeFrom="margin">
            <wp14:pctWidth>0</wp14:pctWidth>
          </wp14:sizeRelH>
          <wp14:sizeRelV relativeFrom="margin">
            <wp14:pctHeight>0</wp14:pctHeight>
          </wp14:sizeRelV>
        </wp:anchor>
      </w:drawing>
    </w:r>
    <w:r w:rsidRPr="008C5DB3">
      <w:rPr>
        <w:noProof/>
      </w:rPr>
      <w:drawing>
        <wp:anchor distT="0" distB="0" distL="114300" distR="114300" simplePos="0" relativeHeight="251636735" behindDoc="1" locked="1" layoutInCell="1" allowOverlap="1" wp14:anchorId="27936BCF" wp14:editId="5D9BA682">
          <wp:simplePos x="0" y="0"/>
          <wp:positionH relativeFrom="page">
            <wp:align>right</wp:align>
          </wp:positionH>
          <wp:positionV relativeFrom="page">
            <wp:align>bottom</wp:align>
          </wp:positionV>
          <wp:extent cx="1483200" cy="1080000"/>
          <wp:effectExtent l="0" t="0" r="0" b="0"/>
          <wp:wrapNone/>
          <wp:docPr id="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sset 1vic logo.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r="-56000" b="-97674"/>
                  <a:stretch>
                    <a:fillRect/>
                  </a:stretch>
                </pic:blipFill>
                <pic:spPr>
                  <a:xfrm>
                    <a:off x="0" y="0"/>
                    <a:ext cx="14832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B5F1" w14:textId="77777777" w:rsidR="00305451" w:rsidRPr="008F5280" w:rsidRDefault="00305451" w:rsidP="008F5280">
      <w:pPr>
        <w:pStyle w:val="FootnoteSeparator"/>
      </w:pPr>
    </w:p>
    <w:p w14:paraId="1C418DFC" w14:textId="77777777" w:rsidR="00305451" w:rsidRDefault="00305451"/>
  </w:footnote>
  <w:footnote w:type="continuationSeparator" w:id="0">
    <w:p w14:paraId="417E0946" w14:textId="77777777" w:rsidR="00305451" w:rsidRDefault="00305451" w:rsidP="008F5280">
      <w:pPr>
        <w:pStyle w:val="FootnoteSeparator"/>
      </w:pPr>
    </w:p>
    <w:p w14:paraId="1B36A2CA" w14:textId="77777777" w:rsidR="00305451" w:rsidRDefault="00305451"/>
    <w:p w14:paraId="1A0FE97D" w14:textId="77777777" w:rsidR="00305451" w:rsidRDefault="00305451"/>
  </w:footnote>
  <w:footnote w:type="continuationNotice" w:id="1">
    <w:p w14:paraId="30227297" w14:textId="77777777" w:rsidR="00305451" w:rsidRDefault="00305451" w:rsidP="00D55628"/>
    <w:p w14:paraId="3492D735" w14:textId="77777777" w:rsidR="00305451" w:rsidRDefault="00305451"/>
    <w:p w14:paraId="0056E99E" w14:textId="77777777" w:rsidR="00305451" w:rsidRDefault="00305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61CC" w14:textId="77777777" w:rsidR="00D34AA9" w:rsidRPr="00E97294" w:rsidRDefault="00D34AA9" w:rsidP="0002297B">
    <w:pPr>
      <w:pStyle w:val="Header"/>
      <w:spacing w:after="1640"/>
    </w:pPr>
    <w:r>
      <w:rPr>
        <w:noProof/>
      </w:rPr>
      <w:drawing>
        <wp:anchor distT="0" distB="0" distL="114300" distR="114300" simplePos="0" relativeHeight="251676672" behindDoc="1" locked="1" layoutInCell="1" allowOverlap="1" wp14:anchorId="55FC798A" wp14:editId="51CF898F">
          <wp:simplePos x="0" y="0"/>
          <wp:positionH relativeFrom="page">
            <wp:posOffset>294005</wp:posOffset>
          </wp:positionH>
          <wp:positionV relativeFrom="page">
            <wp:posOffset>284480</wp:posOffset>
          </wp:positionV>
          <wp:extent cx="6984000" cy="961200"/>
          <wp:effectExtent l="0" t="0" r="0" b="0"/>
          <wp:wrapNone/>
          <wp:docPr id="6" name="Coast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 sheet A header.png"/>
                  <pic:cNvPicPr/>
                </pic:nvPicPr>
                <pic:blipFill>
                  <a:blip r:embed="rId1">
                    <a:extLst>
                      <a:ext uri="{28A0092B-C50C-407E-A947-70E740481C1C}">
                        <a14:useLocalDpi xmlns:a14="http://schemas.microsoft.com/office/drawing/2010/main" val="0"/>
                      </a:ext>
                    </a:extLst>
                  </a:blip>
                  <a:stretch>
                    <a:fillRect/>
                  </a:stretch>
                </pic:blipFill>
                <pic:spPr>
                  <a:xfrm>
                    <a:off x="0" y="0"/>
                    <a:ext cx="6984000" cy="96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2F925E64"/>
    <w:lvl w:ilvl="0">
      <w:start w:val="1"/>
      <w:numFmt w:val="bullet"/>
      <w:pStyle w:val="ListBullet"/>
      <w:lvlText w:val="•"/>
      <w:lvlJc w:val="left"/>
      <w:pPr>
        <w:tabs>
          <w:tab w:val="num" w:pos="340"/>
        </w:tabs>
        <w:ind w:left="340" w:hanging="170"/>
      </w:pPr>
      <w:rPr>
        <w:rFonts w:ascii="Calibri" w:hAnsi="Calibri"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1020"/>
        </w:tabs>
        <w:ind w:left="850" w:hanging="170"/>
      </w:pPr>
      <w:rPr>
        <w:rFonts w:hint="default"/>
      </w:rPr>
    </w:lvl>
    <w:lvl w:ilvl="4">
      <w:start w:val="1"/>
      <w:numFmt w:val="none"/>
      <w:lvlText w:val=""/>
      <w:lvlJc w:val="left"/>
      <w:pPr>
        <w:tabs>
          <w:tab w:val="num" w:pos="1190"/>
        </w:tabs>
        <w:ind w:left="1020" w:hanging="170"/>
      </w:pPr>
      <w:rPr>
        <w:rFonts w:hint="default"/>
      </w:rPr>
    </w:lvl>
    <w:lvl w:ilvl="5">
      <w:start w:val="1"/>
      <w:numFmt w:val="none"/>
      <w:lvlText w:val=""/>
      <w:lvlJc w:val="left"/>
      <w:pPr>
        <w:tabs>
          <w:tab w:val="num" w:pos="1360"/>
        </w:tabs>
        <w:ind w:left="1190" w:hanging="170"/>
      </w:pPr>
      <w:rPr>
        <w:rFonts w:hint="default"/>
      </w:rPr>
    </w:lvl>
    <w:lvl w:ilvl="6">
      <w:start w:val="1"/>
      <w:numFmt w:val="none"/>
      <w:lvlText w:val=""/>
      <w:lvlJc w:val="left"/>
      <w:pPr>
        <w:tabs>
          <w:tab w:val="num" w:pos="1530"/>
        </w:tabs>
        <w:ind w:left="1360" w:hanging="170"/>
      </w:pPr>
      <w:rPr>
        <w:rFonts w:hint="default"/>
      </w:rPr>
    </w:lvl>
    <w:lvl w:ilvl="7">
      <w:start w:val="1"/>
      <w:numFmt w:val="none"/>
      <w:lvlText w:val=""/>
      <w:lvlJc w:val="left"/>
      <w:pPr>
        <w:tabs>
          <w:tab w:val="num" w:pos="1700"/>
        </w:tabs>
        <w:ind w:left="1530" w:hanging="170"/>
      </w:pPr>
      <w:rPr>
        <w:rFonts w:hint="default"/>
      </w:rPr>
    </w:lvl>
    <w:lvl w:ilvl="8">
      <w:start w:val="1"/>
      <w:numFmt w:val="none"/>
      <w:lvlText w:val=""/>
      <w:lvlJc w:val="left"/>
      <w:pPr>
        <w:tabs>
          <w:tab w:val="num" w:pos="1870"/>
        </w:tabs>
        <w:ind w:left="1700" w:hanging="170"/>
      </w:pPr>
      <w:rPr>
        <w:rFonts w:hint="default"/>
      </w:rPr>
    </w:lvl>
  </w:abstractNum>
  <w:abstractNum w:abstractNumId="1" w15:restartNumberingAfterBreak="0">
    <w:nsid w:val="06BB7749"/>
    <w:multiLevelType w:val="multilevel"/>
    <w:tmpl w:val="F7DE8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C72779"/>
    <w:multiLevelType w:val="hybridMultilevel"/>
    <w:tmpl w:val="117658F0"/>
    <w:lvl w:ilvl="0" w:tplc="387E9A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5C106E28"/>
    <w:name w:val="DELWPHeadings"/>
    <w:lvl w:ilvl="0">
      <w:start w:val="1"/>
      <w:numFmt w:val="none"/>
      <w:lvlRestart w:val="0"/>
      <w:pStyle w:val="Heading1"/>
      <w:suff w:val="nothing"/>
      <w:lvlText w:val=""/>
      <w:lvlJc w:val="left"/>
      <w:pPr>
        <w:ind w:left="0" w:firstLine="0"/>
      </w:pPr>
      <w:rPr>
        <w:rFonts w:hint="default"/>
        <w:color w:val="005A84"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D6C2973"/>
    <w:multiLevelType w:val="hybridMultilevel"/>
    <w:tmpl w:val="CF988C4A"/>
    <w:lvl w:ilvl="0" w:tplc="0B4CE3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95025"/>
    <w:multiLevelType w:val="multilevel"/>
    <w:tmpl w:val="A2480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0C16FC2"/>
    <w:multiLevelType w:val="multilevel"/>
    <w:tmpl w:val="6D8E7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8C59FD"/>
    <w:multiLevelType w:val="hybridMultilevel"/>
    <w:tmpl w:val="7332C412"/>
    <w:lvl w:ilvl="0" w:tplc="387E9AA2">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15:restartNumberingAfterBreak="0">
    <w:nsid w:val="1A59084B"/>
    <w:multiLevelType w:val="multilevel"/>
    <w:tmpl w:val="AFFE25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23C60F68"/>
    <w:multiLevelType w:val="hybridMultilevel"/>
    <w:tmpl w:val="514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32645"/>
    <w:multiLevelType w:val="hybridMultilevel"/>
    <w:tmpl w:val="DD0A7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60F21BB"/>
    <w:multiLevelType w:val="hybridMultilevel"/>
    <w:tmpl w:val="666EF214"/>
    <w:lvl w:ilvl="0" w:tplc="387E9AA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6745F0"/>
    <w:multiLevelType w:val="multilevel"/>
    <w:tmpl w:val="B36A7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301C5F"/>
    <w:multiLevelType w:val="hybridMultilevel"/>
    <w:tmpl w:val="5D6A3718"/>
    <w:lvl w:ilvl="0" w:tplc="387E9A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C246DE"/>
    <w:multiLevelType w:val="hybridMultilevel"/>
    <w:tmpl w:val="CC14C9F2"/>
    <w:lvl w:ilvl="0" w:tplc="387E9AA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A6EA0"/>
    <w:multiLevelType w:val="hybridMultilevel"/>
    <w:tmpl w:val="84E0EB9A"/>
    <w:lvl w:ilvl="0" w:tplc="387E9AA2">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650695"/>
    <w:multiLevelType w:val="multilevel"/>
    <w:tmpl w:val="433E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8F731D0"/>
    <w:multiLevelType w:val="hybridMultilevel"/>
    <w:tmpl w:val="10388E4E"/>
    <w:lvl w:ilvl="0" w:tplc="0C090001">
      <w:start w:val="1"/>
      <w:numFmt w:val="bullet"/>
      <w:lvlText w:val=""/>
      <w:lvlJc w:val="left"/>
      <w:pPr>
        <w:ind w:left="720" w:hanging="360"/>
      </w:pPr>
      <w:rPr>
        <w:rFonts w:ascii="Symbol" w:hAnsi="Symbol" w:hint="default"/>
      </w:rPr>
    </w:lvl>
    <w:lvl w:ilvl="1" w:tplc="CC6CD74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5DC17865"/>
    <w:multiLevelType w:val="hybridMultilevel"/>
    <w:tmpl w:val="FA7E5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BB3323"/>
    <w:multiLevelType w:val="hybridMultilevel"/>
    <w:tmpl w:val="F5E29BEE"/>
    <w:lvl w:ilvl="0" w:tplc="387E9AA2">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3" w15:restartNumberingAfterBreak="0">
    <w:nsid w:val="67480387"/>
    <w:multiLevelType w:val="hybridMultilevel"/>
    <w:tmpl w:val="96F23D0E"/>
    <w:lvl w:ilvl="0" w:tplc="387E9AA2">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4" w15:restartNumberingAfterBreak="0">
    <w:nsid w:val="687050CB"/>
    <w:multiLevelType w:val="hybridMultilevel"/>
    <w:tmpl w:val="6B064358"/>
    <w:lvl w:ilvl="0" w:tplc="387E9AA2">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15:restartNumberingAfterBreak="0">
    <w:nsid w:val="6ACF60B0"/>
    <w:multiLevelType w:val="hybridMultilevel"/>
    <w:tmpl w:val="DF4ABE74"/>
    <w:lvl w:ilvl="0" w:tplc="0750FA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68513D"/>
    <w:multiLevelType w:val="multilevel"/>
    <w:tmpl w:val="A55C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6D3C66FB"/>
    <w:multiLevelType w:val="hybridMultilevel"/>
    <w:tmpl w:val="5DB8E5E0"/>
    <w:lvl w:ilvl="0" w:tplc="93803764">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9" w15:restartNumberingAfterBreak="0">
    <w:nsid w:val="6EE52805"/>
    <w:multiLevelType w:val="hybridMultilevel"/>
    <w:tmpl w:val="F5706640"/>
    <w:lvl w:ilvl="0" w:tplc="387E9AA2">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0" w15:restartNumberingAfterBreak="0">
    <w:nsid w:val="6F776E32"/>
    <w:multiLevelType w:val="hybridMultilevel"/>
    <w:tmpl w:val="AAA0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5A8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2" w15:restartNumberingAfterBreak="0">
    <w:nsid w:val="71C97EA4"/>
    <w:multiLevelType w:val="hybridMultilevel"/>
    <w:tmpl w:val="6F466D40"/>
    <w:lvl w:ilvl="0" w:tplc="387E9AA2">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3" w15:restartNumberingAfterBreak="0">
    <w:nsid w:val="73196570"/>
    <w:multiLevelType w:val="hybridMultilevel"/>
    <w:tmpl w:val="7C16EE08"/>
    <w:lvl w:ilvl="0" w:tplc="387E9A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DC18AD"/>
    <w:multiLevelType w:val="hybridMultilevel"/>
    <w:tmpl w:val="217E6142"/>
    <w:lvl w:ilvl="0" w:tplc="CF28D28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D61971"/>
    <w:multiLevelType w:val="hybridMultilevel"/>
    <w:tmpl w:val="89EC963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7" w15:restartNumberingAfterBreak="0">
    <w:nsid w:val="795F113C"/>
    <w:multiLevelType w:val="hybridMultilevel"/>
    <w:tmpl w:val="D9A05A90"/>
    <w:lvl w:ilvl="0" w:tplc="387E9AA2">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9"/>
  </w:num>
  <w:num w:numId="2">
    <w:abstractNumId w:val="37"/>
  </w:num>
  <w:num w:numId="3">
    <w:abstractNumId w:val="29"/>
  </w:num>
  <w:num w:numId="4">
    <w:abstractNumId w:val="46"/>
  </w:num>
  <w:num w:numId="5">
    <w:abstractNumId w:val="14"/>
  </w:num>
  <w:num w:numId="6">
    <w:abstractNumId w:val="6"/>
  </w:num>
  <w:num w:numId="7">
    <w:abstractNumId w:val="3"/>
  </w:num>
  <w:num w:numId="8">
    <w:abstractNumId w:val="41"/>
  </w:num>
  <w:num w:numId="9">
    <w:abstractNumId w:val="9"/>
  </w:num>
  <w:num w:numId="10">
    <w:abstractNumId w:val="16"/>
  </w:num>
  <w:num w:numId="11">
    <w:abstractNumId w:val="11"/>
  </w:num>
  <w:num w:numId="12">
    <w:abstractNumId w:val="23"/>
  </w:num>
  <w:num w:numId="13">
    <w:abstractNumId w:val="25"/>
  </w:num>
  <w:num w:numId="14">
    <w:abstractNumId w:val="0"/>
  </w:num>
  <w:num w:numId="15">
    <w:abstractNumId w:val="40"/>
  </w:num>
  <w:num w:numId="16">
    <w:abstractNumId w:val="13"/>
  </w:num>
  <w:num w:numId="17">
    <w:abstractNumId w:val="38"/>
  </w:num>
  <w:num w:numId="18">
    <w:abstractNumId w:val="34"/>
  </w:num>
  <w:num w:numId="19">
    <w:abstractNumId w:val="8"/>
  </w:num>
  <w:num w:numId="20">
    <w:abstractNumId w:val="45"/>
  </w:num>
  <w:num w:numId="21">
    <w:abstractNumId w:val="22"/>
  </w:num>
  <w:num w:numId="22">
    <w:abstractNumId w:val="33"/>
  </w:num>
  <w:num w:numId="23">
    <w:abstractNumId w:val="47"/>
  </w:num>
  <w:num w:numId="24">
    <w:abstractNumId w:val="39"/>
  </w:num>
  <w:num w:numId="25">
    <w:abstractNumId w:val="20"/>
  </w:num>
  <w:num w:numId="26">
    <w:abstractNumId w:val="35"/>
  </w:num>
  <w:num w:numId="27">
    <w:abstractNumId w:val="30"/>
  </w:num>
  <w:num w:numId="28">
    <w:abstractNumId w:val="43"/>
  </w:num>
  <w:num w:numId="29">
    <w:abstractNumId w:val="2"/>
  </w:num>
  <w:num w:numId="30">
    <w:abstractNumId w:val="44"/>
  </w:num>
  <w:num w:numId="31">
    <w:abstractNumId w:val="18"/>
  </w:num>
  <w:num w:numId="32">
    <w:abstractNumId w:val="7"/>
  </w:num>
  <w:num w:numId="33">
    <w:abstractNumId w:val="36"/>
  </w:num>
  <w:num w:numId="34">
    <w:abstractNumId w:val="5"/>
  </w:num>
  <w:num w:numId="35">
    <w:abstractNumId w:val="1"/>
  </w:num>
  <w:num w:numId="36">
    <w:abstractNumId w:val="10"/>
  </w:num>
  <w:num w:numId="37">
    <w:abstractNumId w:val="24"/>
  </w:num>
  <w:num w:numId="38">
    <w:abstractNumId w:val="21"/>
  </w:num>
  <w:num w:numId="39">
    <w:abstractNumId w:val="15"/>
  </w:num>
  <w:num w:numId="40">
    <w:abstractNumId w:val="4"/>
  </w:num>
  <w:num w:numId="41">
    <w:abstractNumId w:val="42"/>
  </w:num>
  <w:num w:numId="42">
    <w:abstractNumId w:val="31"/>
  </w:num>
  <w:num w:numId="43">
    <w:abstractNumId w:val="28"/>
  </w:num>
  <w:num w:numId="4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 w:name="WebAddress" w:val="True"/>
  </w:docVars>
  <w:rsids>
    <w:rsidRoot w:val="00305451"/>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97B"/>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EA2"/>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0BC"/>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954"/>
    <w:rsid w:val="000B7BC8"/>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1939"/>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84B"/>
    <w:rsid w:val="00155B6F"/>
    <w:rsid w:val="001561DA"/>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07D"/>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657"/>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A0E"/>
    <w:rsid w:val="00210D74"/>
    <w:rsid w:val="00211046"/>
    <w:rsid w:val="002112B2"/>
    <w:rsid w:val="00211AE6"/>
    <w:rsid w:val="00211FE8"/>
    <w:rsid w:val="00212DA6"/>
    <w:rsid w:val="00213289"/>
    <w:rsid w:val="002139D9"/>
    <w:rsid w:val="00213B45"/>
    <w:rsid w:val="00213C82"/>
    <w:rsid w:val="002141E9"/>
    <w:rsid w:val="002144D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8D5"/>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1EEC"/>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4B80"/>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0DD"/>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451"/>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34E"/>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FC0"/>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B78"/>
    <w:rsid w:val="00445CA0"/>
    <w:rsid w:val="00446176"/>
    <w:rsid w:val="0044618B"/>
    <w:rsid w:val="00446390"/>
    <w:rsid w:val="004464A2"/>
    <w:rsid w:val="00446920"/>
    <w:rsid w:val="00447351"/>
    <w:rsid w:val="00447B50"/>
    <w:rsid w:val="00447BD5"/>
    <w:rsid w:val="00447C55"/>
    <w:rsid w:val="00447DC3"/>
    <w:rsid w:val="0045004D"/>
    <w:rsid w:val="0045059A"/>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572"/>
    <w:rsid w:val="0046684C"/>
    <w:rsid w:val="004668C7"/>
    <w:rsid w:val="00466A37"/>
    <w:rsid w:val="00466E27"/>
    <w:rsid w:val="004670DD"/>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B15"/>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0F0D"/>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B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7AC"/>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7B2"/>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9AB"/>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625"/>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138"/>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D97"/>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319"/>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8C6"/>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39"/>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DDC"/>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275"/>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548"/>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6A82"/>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8DF"/>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DB3"/>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196"/>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9C8"/>
    <w:rsid w:val="009401D3"/>
    <w:rsid w:val="009404AB"/>
    <w:rsid w:val="00940702"/>
    <w:rsid w:val="009407C5"/>
    <w:rsid w:val="00940A91"/>
    <w:rsid w:val="00940AF7"/>
    <w:rsid w:val="00940BE6"/>
    <w:rsid w:val="0094155E"/>
    <w:rsid w:val="00941868"/>
    <w:rsid w:val="00941B9F"/>
    <w:rsid w:val="00942003"/>
    <w:rsid w:val="0094228A"/>
    <w:rsid w:val="0094266F"/>
    <w:rsid w:val="0094287B"/>
    <w:rsid w:val="00942F07"/>
    <w:rsid w:val="00943105"/>
    <w:rsid w:val="00944072"/>
    <w:rsid w:val="009445E0"/>
    <w:rsid w:val="00944F33"/>
    <w:rsid w:val="00944FA0"/>
    <w:rsid w:val="009450F6"/>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59F5"/>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0F15"/>
    <w:rsid w:val="00990F78"/>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62E"/>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8BB"/>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5FD6"/>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016"/>
    <w:rsid w:val="00A7235A"/>
    <w:rsid w:val="00A72531"/>
    <w:rsid w:val="00A7303D"/>
    <w:rsid w:val="00A73291"/>
    <w:rsid w:val="00A7334C"/>
    <w:rsid w:val="00A73467"/>
    <w:rsid w:val="00A73809"/>
    <w:rsid w:val="00A73A43"/>
    <w:rsid w:val="00A73CFF"/>
    <w:rsid w:val="00A73D3B"/>
    <w:rsid w:val="00A73E27"/>
    <w:rsid w:val="00A7415E"/>
    <w:rsid w:val="00A74FA1"/>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4EF8"/>
    <w:rsid w:val="00AD52BD"/>
    <w:rsid w:val="00AD5DB5"/>
    <w:rsid w:val="00AD6770"/>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E7E65"/>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3B"/>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96D"/>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51"/>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3F6"/>
    <w:rsid w:val="00B71B3E"/>
    <w:rsid w:val="00B71BB3"/>
    <w:rsid w:val="00B7210F"/>
    <w:rsid w:val="00B72791"/>
    <w:rsid w:val="00B73397"/>
    <w:rsid w:val="00B7377D"/>
    <w:rsid w:val="00B739CC"/>
    <w:rsid w:val="00B73E41"/>
    <w:rsid w:val="00B740EF"/>
    <w:rsid w:val="00B74861"/>
    <w:rsid w:val="00B74B2A"/>
    <w:rsid w:val="00B74B7C"/>
    <w:rsid w:val="00B75123"/>
    <w:rsid w:val="00B75A06"/>
    <w:rsid w:val="00B75AB2"/>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C7B"/>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0B0"/>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94"/>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0F63"/>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68D"/>
    <w:rsid w:val="00BF4D9D"/>
    <w:rsid w:val="00BF4DA4"/>
    <w:rsid w:val="00BF5778"/>
    <w:rsid w:val="00BF57DE"/>
    <w:rsid w:val="00BF5D87"/>
    <w:rsid w:val="00BF5E1E"/>
    <w:rsid w:val="00BF5ECF"/>
    <w:rsid w:val="00BF65CD"/>
    <w:rsid w:val="00BF730C"/>
    <w:rsid w:val="00BF759E"/>
    <w:rsid w:val="00BF7E75"/>
    <w:rsid w:val="00BF7F62"/>
    <w:rsid w:val="00BF7FCE"/>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CAF"/>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13"/>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B24"/>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DBA"/>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AA9"/>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80F"/>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732"/>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8B4"/>
    <w:rsid w:val="00D83B5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A60"/>
    <w:rsid w:val="00DA1F6B"/>
    <w:rsid w:val="00DA1F8E"/>
    <w:rsid w:val="00DA2A2F"/>
    <w:rsid w:val="00DA2BA1"/>
    <w:rsid w:val="00DA41DF"/>
    <w:rsid w:val="00DA42A8"/>
    <w:rsid w:val="00DA49C5"/>
    <w:rsid w:val="00DA4A20"/>
    <w:rsid w:val="00DA4F0F"/>
    <w:rsid w:val="00DA5582"/>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5C5"/>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CFE"/>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54F"/>
    <w:rsid w:val="00E20680"/>
    <w:rsid w:val="00E20C81"/>
    <w:rsid w:val="00E21688"/>
    <w:rsid w:val="00E22111"/>
    <w:rsid w:val="00E222FC"/>
    <w:rsid w:val="00E223D9"/>
    <w:rsid w:val="00E22CB9"/>
    <w:rsid w:val="00E22F11"/>
    <w:rsid w:val="00E23AF8"/>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420"/>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A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4A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BB9"/>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A2B"/>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3BE2"/>
    <w:rsid w:val="00FB409D"/>
    <w:rsid w:val="00FB4272"/>
    <w:rsid w:val="00FB44A7"/>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D782BA4"/>
  <w15:docId w15:val="{44AC43F4-D4F5-421F-A1BA-422760B0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625"/>
  </w:style>
  <w:style w:type="paragraph" w:styleId="Heading1">
    <w:name w:val="heading 1"/>
    <w:basedOn w:val="Normal"/>
    <w:next w:val="BodyText"/>
    <w:link w:val="Heading1Char"/>
    <w:qFormat/>
    <w:rsid w:val="00466572"/>
    <w:pPr>
      <w:keepNext/>
      <w:keepLines/>
      <w:numPr>
        <w:numId w:val="7"/>
      </w:numPr>
      <w:spacing w:after="160" w:line="440" w:lineRule="exact"/>
      <w:outlineLvl w:val="0"/>
    </w:pPr>
    <w:rPr>
      <w:b/>
      <w:bCs/>
      <w:color w:val="005A84"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5A84" w:themeColor="text2"/>
      <w:kern w:val="20"/>
      <w:sz w:val="22"/>
      <w:szCs w:val="28"/>
    </w:rPr>
  </w:style>
  <w:style w:type="paragraph" w:styleId="Heading3">
    <w:name w:val="heading 3"/>
    <w:basedOn w:val="Normal"/>
    <w:next w:val="BodyText"/>
    <w:link w:val="Heading3Char"/>
    <w:qFormat/>
    <w:rsid w:val="002358D5"/>
    <w:pPr>
      <w:keepNext/>
      <w:keepLines/>
      <w:numPr>
        <w:ilvl w:val="2"/>
        <w:numId w:val="7"/>
      </w:numPr>
      <w:tabs>
        <w:tab w:val="left" w:pos="1418"/>
        <w:tab w:val="left" w:pos="1701"/>
        <w:tab w:val="left" w:pos="1985"/>
      </w:tabs>
      <w:spacing w:before="200" w:after="100" w:line="240" w:lineRule="exact"/>
      <w:outlineLvl w:val="2"/>
    </w:pPr>
    <w:rPr>
      <w:b/>
      <w:color w:val="005A84" w:themeColor="text2"/>
    </w:rPr>
  </w:style>
  <w:style w:type="paragraph" w:styleId="Heading4">
    <w:name w:val="heading 4"/>
    <w:basedOn w:val="Normal"/>
    <w:next w:val="BodyText"/>
    <w:link w:val="Heading4Char"/>
    <w:qFormat/>
    <w:rsid w:val="002358D5"/>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005A84" w:themeColor="text2"/>
    </w:rPr>
  </w:style>
  <w:style w:type="paragraph" w:styleId="Heading5">
    <w:name w:val="heading 5"/>
    <w:basedOn w:val="Normal"/>
    <w:next w:val="BodyText"/>
    <w:link w:val="Heading5Char"/>
    <w:qFormat/>
    <w:rsid w:val="002358D5"/>
    <w:pPr>
      <w:keepNext/>
      <w:keepLines/>
      <w:spacing w:before="200" w:after="100"/>
      <w:outlineLvl w:val="4"/>
    </w:pPr>
    <w:rPr>
      <w:rFonts w:asciiTheme="majorHAnsi" w:eastAsiaTheme="majorEastAsia" w:hAnsiTheme="majorHAnsi" w:cstheme="majorBidi"/>
      <w:i/>
      <w:color w:val="005A84"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5A84"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5A84"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5A84"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297B"/>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5A84" w:themeColor="text2"/>
        <w:bottom w:val="single" w:sz="8" w:space="0" w:color="005A84" w:themeColor="text2"/>
        <w:insideH w:val="single" w:sz="8" w:space="0" w:color="005A84"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5A84" w:themeFill="text2"/>
      </w:tcPr>
    </w:tblStylePr>
    <w:tblStylePr w:type="lastRow">
      <w:rPr>
        <w:b w:val="0"/>
      </w:rPr>
    </w:tblStylePr>
    <w:tblStylePr w:type="lastCol">
      <w:pPr>
        <w:jc w:val="left"/>
      </w:pPr>
    </w:tblStylePr>
    <w:tblStylePr w:type="band1Vert">
      <w:tblPr/>
      <w:tcPr>
        <w:shd w:val="clear" w:color="auto" w:fill="E6EFF3"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rsid w:val="001748A0"/>
    <w:pPr>
      <w:ind w:right="28"/>
    </w:pPr>
    <w:rPr>
      <w:b/>
      <w:color w:val="005A84"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02297B"/>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8A2548"/>
    <w:pPr>
      <w:numPr>
        <w:numId w:val="14"/>
      </w:numPr>
      <w:spacing w:before="120" w:after="120"/>
    </w:pPr>
  </w:style>
  <w:style w:type="paragraph" w:styleId="ListBullet2">
    <w:name w:val="List Bullet 2"/>
    <w:basedOn w:val="ListBullet"/>
    <w:unhideWhenUsed/>
    <w:qFormat/>
    <w:rsid w:val="008A2548"/>
    <w:pPr>
      <w:numPr>
        <w:ilvl w:val="1"/>
      </w:numPr>
    </w:pPr>
  </w:style>
  <w:style w:type="paragraph" w:styleId="ListBullet3">
    <w:name w:val="List Bullet 3"/>
    <w:basedOn w:val="Normal"/>
    <w:unhideWhenUsed/>
    <w:rsid w:val="008A2548"/>
    <w:pPr>
      <w:numPr>
        <w:ilvl w:val="2"/>
        <w:numId w:val="14"/>
      </w:numPr>
      <w:spacing w:before="120" w:after="120"/>
    </w:pPr>
  </w:style>
  <w:style w:type="paragraph" w:styleId="Subtitle">
    <w:name w:val="Subtitle"/>
    <w:basedOn w:val="Normal"/>
    <w:next w:val="Normal"/>
    <w:link w:val="SubtitleChar"/>
    <w:uiPriority w:val="99"/>
    <w:rsid w:val="00466572"/>
    <w:pPr>
      <w:numPr>
        <w:ilvl w:val="1"/>
      </w:numPr>
      <w:spacing w:before="240" w:after="140" w:line="320" w:lineRule="exact"/>
      <w:contextualSpacing/>
    </w:pPr>
    <w:rPr>
      <w:rFonts w:asciiTheme="majorHAnsi" w:eastAsiaTheme="majorEastAsia" w:hAnsiTheme="majorHAnsi" w:cstheme="majorBidi"/>
      <w:iCs/>
      <w:color w:val="005A84" w:themeColor="text2"/>
      <w:spacing w:val="-2"/>
      <w:sz w:val="28"/>
      <w:szCs w:val="24"/>
    </w:rPr>
  </w:style>
  <w:style w:type="character" w:customStyle="1" w:styleId="SubtitleChar">
    <w:name w:val="Subtitle Char"/>
    <w:basedOn w:val="DefaultParagraphFont"/>
    <w:link w:val="Subtitle"/>
    <w:uiPriority w:val="99"/>
    <w:rsid w:val="00466572"/>
    <w:rPr>
      <w:rFonts w:asciiTheme="majorHAnsi" w:eastAsiaTheme="majorEastAsia" w:hAnsiTheme="majorHAnsi" w:cstheme="majorBidi"/>
      <w:iCs/>
      <w:color w:val="005A84"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2358D5"/>
    <w:rPr>
      <w:rFonts w:asciiTheme="majorHAnsi" w:eastAsiaTheme="majorEastAsia" w:hAnsiTheme="majorHAnsi" w:cstheme="majorBidi"/>
      <w:b/>
      <w:bCs/>
      <w:i/>
      <w:iCs/>
      <w:color w:val="005A84" w:themeColor="text2"/>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5E17B2"/>
    <w:pPr>
      <w:spacing w:after="240" w:line="440" w:lineRule="exact"/>
      <w:contextualSpacing/>
    </w:pPr>
    <w:rPr>
      <w:rFonts w:asciiTheme="majorHAnsi" w:eastAsiaTheme="majorEastAsia" w:hAnsiTheme="majorHAnsi" w:cstheme="majorBidi"/>
      <w:b/>
      <w:color w:val="005A84" w:themeColor="text2"/>
      <w:spacing w:val="-2"/>
      <w:sz w:val="40"/>
      <w:szCs w:val="52"/>
    </w:rPr>
  </w:style>
  <w:style w:type="character" w:customStyle="1" w:styleId="TitleChar">
    <w:name w:val="Title Char"/>
    <w:basedOn w:val="DefaultParagraphFont"/>
    <w:link w:val="Title"/>
    <w:uiPriority w:val="99"/>
    <w:rsid w:val="005E17B2"/>
    <w:rPr>
      <w:rFonts w:asciiTheme="majorHAnsi" w:eastAsiaTheme="majorEastAsia" w:hAnsiTheme="majorHAnsi" w:cstheme="majorBidi"/>
      <w:b/>
      <w:color w:val="005A84" w:themeColor="text2"/>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5A84"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5A84"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5A84"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5A84"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5A84"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5A84"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5A84"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5A84" w:themeColor="text2"/>
    </w:rPr>
  </w:style>
  <w:style w:type="character" w:customStyle="1" w:styleId="Heading5Char">
    <w:name w:val="Heading 5 Char"/>
    <w:basedOn w:val="DefaultParagraphFont"/>
    <w:link w:val="Heading5"/>
    <w:rsid w:val="002358D5"/>
    <w:rPr>
      <w:rFonts w:asciiTheme="majorHAnsi" w:eastAsiaTheme="majorEastAsia" w:hAnsiTheme="majorHAnsi" w:cstheme="majorBidi"/>
      <w:i/>
      <w:color w:val="005A84" w:themeColor="text2"/>
    </w:rPr>
  </w:style>
  <w:style w:type="paragraph" w:styleId="BlockText">
    <w:name w:val="Block Text"/>
    <w:basedOn w:val="Normal"/>
    <w:semiHidden/>
    <w:unhideWhenUsed/>
    <w:rsid w:val="0049165E"/>
    <w:pPr>
      <w:pBdr>
        <w:top w:val="single" w:sz="2" w:space="10" w:color="005A84" w:themeColor="accent1" w:frame="1"/>
        <w:left w:val="single" w:sz="2" w:space="10" w:color="005A84" w:themeColor="accent1" w:frame="1"/>
        <w:bottom w:val="single" w:sz="2" w:space="10" w:color="005A84" w:themeColor="accent1" w:frame="1"/>
        <w:right w:val="single" w:sz="2" w:space="10" w:color="005A84" w:themeColor="accent1" w:frame="1"/>
      </w:pBdr>
      <w:ind w:left="1152" w:right="1152"/>
    </w:pPr>
    <w:rPr>
      <w:rFonts w:eastAsiaTheme="minorEastAsia" w:cstheme="minorBidi"/>
      <w:i/>
      <w:iCs/>
      <w:color w:val="005A84" w:themeColor="text2"/>
    </w:rPr>
  </w:style>
  <w:style w:type="paragraph" w:styleId="IntenseQuote">
    <w:name w:val="Intense Quote"/>
    <w:basedOn w:val="Normal"/>
    <w:next w:val="Normal"/>
    <w:link w:val="IntenseQuoteChar"/>
    <w:semiHidden/>
    <w:rsid w:val="00315585"/>
    <w:pPr>
      <w:pBdr>
        <w:bottom w:val="single" w:sz="4" w:space="4" w:color="005A84" w:themeColor="accent1"/>
      </w:pBdr>
      <w:spacing w:before="200" w:after="280"/>
      <w:ind w:left="936" w:right="936"/>
    </w:pPr>
    <w:rPr>
      <w:b/>
      <w:bCs/>
      <w:i/>
      <w:iCs/>
      <w:color w:val="E6EFF3"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6EFF3"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5A84"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5A84" w:themeColor="text2"/>
        <w:left w:val="single" w:sz="4" w:space="0" w:color="005A84" w:themeColor="text2"/>
        <w:bottom w:val="single" w:sz="4" w:space="0" w:color="005A84" w:themeColor="text2"/>
        <w:right w:val="single" w:sz="4" w:space="0" w:color="005A84"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5A84"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5A84" w:themeFill="text2"/>
    </w:tcPr>
  </w:style>
  <w:style w:type="paragraph" w:customStyle="1" w:styleId="BodyText100ThemeColour">
    <w:name w:val="Body Text 100% Theme Colour"/>
    <w:basedOn w:val="BodyText"/>
    <w:qFormat/>
    <w:rsid w:val="00096B2D"/>
    <w:rPr>
      <w:color w:val="005A84"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2"/>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6259AB"/>
    <w:pPr>
      <w:spacing w:line="240" w:lineRule="auto"/>
    </w:pPr>
    <w:rPr>
      <w:b/>
      <w:color w:val="005A84" w:themeColor="accent1"/>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661625"/>
    <w:rPr>
      <w:b/>
      <w:color w:val="005A84"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466572"/>
    <w:rPr>
      <w:b/>
      <w:bCs/>
      <w:color w:val="005A84" w:themeColor="text2"/>
      <w:kern w:val="32"/>
      <w:sz w:val="40"/>
      <w:szCs w:val="32"/>
    </w:rPr>
  </w:style>
  <w:style w:type="character" w:customStyle="1" w:styleId="Heading2Char">
    <w:name w:val="Heading 2 Char"/>
    <w:basedOn w:val="DefaultParagraphFont"/>
    <w:link w:val="Heading2"/>
    <w:rsid w:val="001306D2"/>
    <w:rPr>
      <w:b/>
      <w:bCs/>
      <w:iCs/>
      <w:color w:val="005A84" w:themeColor="text2"/>
      <w:kern w:val="20"/>
      <w:sz w:val="22"/>
      <w:szCs w:val="28"/>
    </w:rPr>
  </w:style>
  <w:style w:type="character" w:customStyle="1" w:styleId="Heading3Char">
    <w:name w:val="Heading 3 Char"/>
    <w:basedOn w:val="DefaultParagraphFont"/>
    <w:link w:val="Heading3"/>
    <w:rsid w:val="002358D5"/>
    <w:rPr>
      <w:b/>
      <w:color w:val="005A84" w:themeColor="text2"/>
    </w:rPr>
  </w:style>
  <w:style w:type="table" w:styleId="ColorfulGrid">
    <w:name w:val="Colorful Grid"/>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B3E6FF" w:themeFill="accent1" w:themeFillTint="33"/>
    </w:tcPr>
    <w:tblStylePr w:type="firstRow">
      <w:rPr>
        <w:b/>
        <w:bCs/>
      </w:rPr>
      <w:tblPr/>
      <w:tcPr>
        <w:shd w:val="clear" w:color="auto" w:fill="67CEFF" w:themeFill="accent1" w:themeFillTint="66"/>
      </w:tcPr>
    </w:tblStylePr>
    <w:tblStylePr w:type="lastRow">
      <w:rPr>
        <w:b/>
        <w:bCs/>
        <w:color w:val="363534" w:themeColor="text1"/>
      </w:rPr>
      <w:tblPr/>
      <w:tcPr>
        <w:shd w:val="clear" w:color="auto" w:fill="67CEFF" w:themeFill="accent1" w:themeFillTint="66"/>
      </w:tcPr>
    </w:tblStylePr>
    <w:tblStylePr w:type="firstCol">
      <w:rPr>
        <w:color w:val="FFFFFF" w:themeColor="background1"/>
      </w:rPr>
      <w:tblPr/>
      <w:tcPr>
        <w:shd w:val="clear" w:color="auto" w:fill="004262" w:themeFill="accent1" w:themeFillShade="BF"/>
      </w:tcPr>
    </w:tblStylePr>
    <w:tblStylePr w:type="lastCol">
      <w:rPr>
        <w:color w:val="FFFFFF" w:themeColor="background1"/>
      </w:rPr>
      <w:tblPr/>
      <w:tcPr>
        <w:shd w:val="clear" w:color="auto" w:fill="004262" w:themeFill="accent1" w:themeFillShade="BF"/>
      </w:tc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ColorfulGrid-Accent2">
    <w:name w:val="Colorful Grid Accent 2"/>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CEF1F9" w:themeFill="accent2" w:themeFillTint="33"/>
    </w:tcPr>
    <w:tblStylePr w:type="firstRow">
      <w:rPr>
        <w:b/>
        <w:bCs/>
      </w:rPr>
      <w:tblPr/>
      <w:tcPr>
        <w:shd w:val="clear" w:color="auto" w:fill="9EE3F3" w:themeFill="accent2" w:themeFillTint="66"/>
      </w:tcPr>
    </w:tblStylePr>
    <w:tblStylePr w:type="lastRow">
      <w:rPr>
        <w:b/>
        <w:bCs/>
        <w:color w:val="363534" w:themeColor="text1"/>
      </w:rPr>
      <w:tblPr/>
      <w:tcPr>
        <w:shd w:val="clear" w:color="auto" w:fill="9EE3F3" w:themeFill="accent2" w:themeFillTint="66"/>
      </w:tcPr>
    </w:tblStylePr>
    <w:tblStylePr w:type="firstCol">
      <w:rPr>
        <w:color w:val="FFFFFF" w:themeColor="background1"/>
      </w:rPr>
      <w:tblPr/>
      <w:tcPr>
        <w:shd w:val="clear" w:color="auto" w:fill="1385A0" w:themeFill="accent2" w:themeFillShade="BF"/>
      </w:tcPr>
    </w:tblStylePr>
    <w:tblStylePr w:type="lastCol">
      <w:rPr>
        <w:color w:val="FFFFFF" w:themeColor="background1"/>
      </w:rPr>
      <w:tblPr/>
      <w:tcPr>
        <w:shd w:val="clear" w:color="auto" w:fill="1385A0" w:themeFill="accent2" w:themeFillShade="BF"/>
      </w:tc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ColorfulGrid-Accent3">
    <w:name w:val="Colorful Grid Accent 3"/>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0EBF0" w:themeFill="accent3" w:themeFillTint="33"/>
    </w:tcPr>
    <w:tblStylePr w:type="firstRow">
      <w:rPr>
        <w:b/>
        <w:bCs/>
      </w:rPr>
      <w:tblPr/>
      <w:tcPr>
        <w:shd w:val="clear" w:color="auto" w:fill="C1D7E1" w:themeFill="accent3" w:themeFillTint="66"/>
      </w:tcPr>
    </w:tblStylePr>
    <w:tblStylePr w:type="lastRow">
      <w:rPr>
        <w:b/>
        <w:bCs/>
        <w:color w:val="363534" w:themeColor="text1"/>
      </w:rPr>
      <w:tblPr/>
      <w:tcPr>
        <w:shd w:val="clear" w:color="auto" w:fill="C1D7E1" w:themeFill="accent3" w:themeFillTint="66"/>
      </w:tcPr>
    </w:tblStylePr>
    <w:tblStylePr w:type="firstCol">
      <w:rPr>
        <w:color w:val="FFFFFF" w:themeColor="background1"/>
      </w:rPr>
      <w:tblPr/>
      <w:tcPr>
        <w:shd w:val="clear" w:color="auto" w:fill="45778E" w:themeFill="accent3" w:themeFillShade="BF"/>
      </w:tcPr>
    </w:tblStylePr>
    <w:tblStylePr w:type="lastCol">
      <w:rPr>
        <w:color w:val="FFFFFF" w:themeColor="background1"/>
      </w:rPr>
      <w:tblPr/>
      <w:tcPr>
        <w:shd w:val="clear" w:color="auto" w:fill="45778E" w:themeFill="accent3" w:themeFillShade="BF"/>
      </w:tc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ColorfulGrid-Accent4">
    <w:name w:val="Colorful Grid Accent 4"/>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FF5F7" w:themeFill="accent4" w:themeFillTint="33"/>
    </w:tcPr>
    <w:tblStylePr w:type="firstRow">
      <w:rPr>
        <w:b/>
        <w:bCs/>
      </w:rPr>
      <w:tblPr/>
      <w:tcPr>
        <w:shd w:val="clear" w:color="auto" w:fill="E0EBF0" w:themeFill="accent4" w:themeFillTint="66"/>
      </w:tcPr>
    </w:tblStylePr>
    <w:tblStylePr w:type="lastRow">
      <w:rPr>
        <w:b/>
        <w:bCs/>
        <w:color w:val="363534" w:themeColor="text1"/>
      </w:rPr>
      <w:tblPr/>
      <w:tcPr>
        <w:shd w:val="clear" w:color="auto" w:fill="E0EBF0" w:themeFill="accent4" w:themeFillTint="66"/>
      </w:tcPr>
    </w:tblStylePr>
    <w:tblStylePr w:type="firstCol">
      <w:rPr>
        <w:color w:val="FFFFFF" w:themeColor="background1"/>
      </w:rPr>
      <w:tblPr/>
      <w:tcPr>
        <w:shd w:val="clear" w:color="auto" w:fill="6FA2B9" w:themeFill="accent4" w:themeFillShade="BF"/>
      </w:tcPr>
    </w:tblStylePr>
    <w:tblStylePr w:type="lastCol">
      <w:rPr>
        <w:color w:val="FFFFFF" w:themeColor="background1"/>
      </w:rPr>
      <w:tblPr/>
      <w:tcPr>
        <w:shd w:val="clear" w:color="auto" w:fill="6FA2B9" w:themeFill="accent4" w:themeFillShade="BF"/>
      </w:tc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ColorfulGrid-Accent5">
    <w:name w:val="Colorful Grid Accent 5"/>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EFFAFC" w:themeFill="accent5" w:themeFillTint="33"/>
    </w:tcPr>
    <w:tblStylePr w:type="firstRow">
      <w:rPr>
        <w:b/>
        <w:bCs/>
      </w:rPr>
      <w:tblPr/>
      <w:tcPr>
        <w:shd w:val="clear" w:color="auto" w:fill="E0F4F9" w:themeFill="accent5" w:themeFillTint="66"/>
      </w:tcPr>
    </w:tblStylePr>
    <w:tblStylePr w:type="lastRow">
      <w:rPr>
        <w:b/>
        <w:bCs/>
        <w:color w:val="363534" w:themeColor="text1"/>
      </w:rPr>
      <w:tblPr/>
      <w:tcPr>
        <w:shd w:val="clear" w:color="auto" w:fill="E0F4F9" w:themeFill="accent5" w:themeFillTint="66"/>
      </w:tcPr>
    </w:tblStylePr>
    <w:tblStylePr w:type="firstCol">
      <w:rPr>
        <w:color w:val="FFFFFF" w:themeColor="background1"/>
      </w:rPr>
      <w:tblPr/>
      <w:tcPr>
        <w:shd w:val="clear" w:color="auto" w:fill="59C8E0" w:themeFill="accent5" w:themeFillShade="BF"/>
      </w:tcPr>
    </w:tblStylePr>
    <w:tblStylePr w:type="lastCol">
      <w:rPr>
        <w:color w:val="FFFFFF" w:themeColor="background1"/>
      </w:rPr>
      <w:tblPr/>
      <w:tcPr>
        <w:shd w:val="clear" w:color="auto" w:fill="59C8E0" w:themeFill="accent5" w:themeFillShade="BF"/>
      </w:tc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ColorfulGrid-Accent6">
    <w:name w:val="Colorful Grid Accent 6"/>
    <w:basedOn w:val="TableNormal"/>
    <w:uiPriority w:val="73"/>
    <w:semiHidden/>
    <w:rsid w:val="00530F0D"/>
    <w:pPr>
      <w:spacing w:line="240" w:lineRule="auto"/>
    </w:pPr>
    <w:tblPr>
      <w:tblStyleRowBandSize w:val="1"/>
      <w:tblStyleColBandSize w:val="1"/>
      <w:tblBorders>
        <w:insideH w:val="single" w:sz="4" w:space="0" w:color="FFFFFF" w:themeColor="background1"/>
      </w:tblBorders>
    </w:tblPr>
    <w:tcPr>
      <w:shd w:val="clear" w:color="auto" w:fill="FEF6E2" w:themeFill="accent6" w:themeFillTint="33"/>
    </w:tcPr>
    <w:tblStylePr w:type="firstRow">
      <w:rPr>
        <w:b/>
        <w:bCs/>
      </w:rPr>
      <w:tblPr/>
      <w:tcPr>
        <w:shd w:val="clear" w:color="auto" w:fill="FEEDC6" w:themeFill="accent6" w:themeFillTint="66"/>
      </w:tcPr>
    </w:tblStylePr>
    <w:tblStylePr w:type="lastRow">
      <w:rPr>
        <w:b/>
        <w:bCs/>
        <w:color w:val="363534" w:themeColor="text1"/>
      </w:rPr>
      <w:tblPr/>
      <w:tcPr>
        <w:shd w:val="clear" w:color="auto" w:fill="FEEDC6" w:themeFill="accent6" w:themeFillTint="66"/>
      </w:tcPr>
    </w:tblStylePr>
    <w:tblStylePr w:type="firstCol">
      <w:rPr>
        <w:color w:val="FFFFFF" w:themeColor="background1"/>
      </w:rPr>
      <w:tblPr/>
      <w:tcPr>
        <w:shd w:val="clear" w:color="auto" w:fill="FDB516" w:themeFill="accent6" w:themeFillShade="BF"/>
      </w:tcPr>
    </w:tblStylePr>
    <w:tblStylePr w:type="lastCol">
      <w:rPr>
        <w:color w:val="FFFFFF" w:themeColor="background1"/>
      </w:rPr>
      <w:tblPr/>
      <w:tcPr>
        <w:shd w:val="clear" w:color="auto" w:fill="FDB516" w:themeFill="accent6" w:themeFillShade="BF"/>
      </w:tc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ColorfulList">
    <w:name w:val="Colorful List"/>
    <w:basedOn w:val="TableNormal"/>
    <w:uiPriority w:val="72"/>
    <w:semiHidden/>
    <w:rsid w:val="00530F0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530F0D"/>
    <w:pPr>
      <w:spacing w:line="240" w:lineRule="auto"/>
    </w:pPr>
    <w:tblPr>
      <w:tblStyleRowBandSize w:val="1"/>
      <w:tblStyleColBandSize w:val="1"/>
    </w:tblPr>
    <w:tcPr>
      <w:shd w:val="clear" w:color="auto" w:fill="D9F2FF" w:themeFill="accent1"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0FF" w:themeFill="accent1" w:themeFillTint="3F"/>
      </w:tcPr>
    </w:tblStylePr>
    <w:tblStylePr w:type="band1Horz">
      <w:tblPr/>
      <w:tcPr>
        <w:shd w:val="clear" w:color="auto" w:fill="B3E6FF" w:themeFill="accent1" w:themeFillTint="33"/>
      </w:tcPr>
    </w:tblStylePr>
  </w:style>
  <w:style w:type="table" w:styleId="ColorfulList-Accent2">
    <w:name w:val="Colorful List Accent 2"/>
    <w:basedOn w:val="TableNormal"/>
    <w:uiPriority w:val="72"/>
    <w:semiHidden/>
    <w:rsid w:val="00530F0D"/>
    <w:pPr>
      <w:spacing w:line="240" w:lineRule="auto"/>
    </w:pPr>
    <w:tblPr>
      <w:tblStyleRowBandSize w:val="1"/>
      <w:tblStyleColBandSize w:val="1"/>
    </w:tblPr>
    <w:tcPr>
      <w:shd w:val="clear" w:color="auto" w:fill="E7F8FC" w:themeFill="accent2" w:themeFillTint="19"/>
    </w:tcPr>
    <w:tblStylePr w:type="firstRow">
      <w:rPr>
        <w:b/>
        <w:bCs/>
        <w:color w:val="FFFFFF" w:themeColor="background1"/>
      </w:rPr>
      <w:tblPr/>
      <w:tcPr>
        <w:tcBorders>
          <w:bottom w:val="single" w:sz="12" w:space="0" w:color="FFFFFF" w:themeColor="background1"/>
        </w:tcBorders>
        <w:shd w:val="clear" w:color="auto" w:fill="148EAB" w:themeFill="accent2" w:themeFillShade="CC"/>
      </w:tcPr>
    </w:tblStylePr>
    <w:tblStylePr w:type="lastRow">
      <w:rPr>
        <w:b/>
        <w:bCs/>
        <w:color w:val="148EAB"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DF7" w:themeFill="accent2" w:themeFillTint="3F"/>
      </w:tcPr>
    </w:tblStylePr>
    <w:tblStylePr w:type="band1Horz">
      <w:tblPr/>
      <w:tcPr>
        <w:shd w:val="clear" w:color="auto" w:fill="CEF1F9" w:themeFill="accent2" w:themeFillTint="33"/>
      </w:tcPr>
    </w:tblStylePr>
  </w:style>
  <w:style w:type="table" w:styleId="ColorfulList-Accent3">
    <w:name w:val="Colorful List Accent 3"/>
    <w:basedOn w:val="TableNormal"/>
    <w:uiPriority w:val="72"/>
    <w:semiHidden/>
    <w:rsid w:val="00530F0D"/>
    <w:pPr>
      <w:spacing w:line="240" w:lineRule="auto"/>
    </w:pPr>
    <w:tblPr>
      <w:tblStyleRowBandSize w:val="1"/>
      <w:tblStyleColBandSize w:val="1"/>
    </w:tblPr>
    <w:tcPr>
      <w:shd w:val="clear" w:color="auto" w:fill="EFF5F7" w:themeFill="accent3" w:themeFillTint="19"/>
    </w:tcPr>
    <w:tblStylePr w:type="firstRow">
      <w:rPr>
        <w:b/>
        <w:bCs/>
        <w:color w:val="FFFFFF" w:themeColor="background1"/>
      </w:rPr>
      <w:tblPr/>
      <w:tcPr>
        <w:tcBorders>
          <w:bottom w:val="single" w:sz="12" w:space="0" w:color="FFFFFF" w:themeColor="background1"/>
        </w:tcBorders>
        <w:shd w:val="clear" w:color="auto" w:fill="7DABC0" w:themeFill="accent4" w:themeFillShade="CC"/>
      </w:tcPr>
    </w:tblStylePr>
    <w:tblStylePr w:type="lastRow">
      <w:rPr>
        <w:b/>
        <w:bCs/>
        <w:color w:val="7DABC0"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EC" w:themeFill="accent3" w:themeFillTint="3F"/>
      </w:tcPr>
    </w:tblStylePr>
    <w:tblStylePr w:type="band1Horz">
      <w:tblPr/>
      <w:tcPr>
        <w:shd w:val="clear" w:color="auto" w:fill="E0EBF0" w:themeFill="accent3" w:themeFillTint="33"/>
      </w:tcPr>
    </w:tblStylePr>
  </w:style>
  <w:style w:type="table" w:styleId="ColorfulList-Accent4">
    <w:name w:val="Colorful List Accent 4"/>
    <w:basedOn w:val="TableNormal"/>
    <w:uiPriority w:val="72"/>
    <w:semiHidden/>
    <w:rsid w:val="00530F0D"/>
    <w:pPr>
      <w:spacing w:line="240" w:lineRule="auto"/>
    </w:pPr>
    <w:tblPr>
      <w:tblStyleRowBandSize w:val="1"/>
      <w:tblStyleColBandSize w:val="1"/>
    </w:tblPr>
    <w:tcPr>
      <w:shd w:val="clear" w:color="auto" w:fill="F7FAFB" w:themeFill="accent4" w:themeFillTint="19"/>
    </w:tcPr>
    <w:tblStylePr w:type="firstRow">
      <w:rPr>
        <w:b/>
        <w:bCs/>
        <w:color w:val="FFFFFF" w:themeColor="background1"/>
      </w:rPr>
      <w:tblPr/>
      <w:tcPr>
        <w:tcBorders>
          <w:bottom w:val="single" w:sz="12" w:space="0" w:color="FFFFFF" w:themeColor="background1"/>
        </w:tcBorders>
        <w:shd w:val="clear" w:color="auto" w:fill="497F98" w:themeFill="accent3" w:themeFillShade="CC"/>
      </w:tcPr>
    </w:tblStylePr>
    <w:tblStylePr w:type="lastRow">
      <w:rPr>
        <w:b/>
        <w:bCs/>
        <w:color w:val="497F98"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F5" w:themeFill="accent4" w:themeFillTint="3F"/>
      </w:tcPr>
    </w:tblStylePr>
    <w:tblStylePr w:type="band1Horz">
      <w:tblPr/>
      <w:tcPr>
        <w:shd w:val="clear" w:color="auto" w:fill="EFF5F7" w:themeFill="accent4" w:themeFillTint="33"/>
      </w:tcPr>
    </w:tblStylePr>
  </w:style>
  <w:style w:type="table" w:styleId="ColorfulList-Accent5">
    <w:name w:val="Colorful List Accent 5"/>
    <w:basedOn w:val="TableNormal"/>
    <w:uiPriority w:val="72"/>
    <w:semiHidden/>
    <w:rsid w:val="00530F0D"/>
    <w:pPr>
      <w:spacing w:line="240" w:lineRule="auto"/>
    </w:pPr>
    <w:tblPr>
      <w:tblStyleRowBandSize w:val="1"/>
      <w:tblStyleColBandSize w:val="1"/>
    </w:tblPr>
    <w:tcPr>
      <w:shd w:val="clear" w:color="auto" w:fill="F7FCFD" w:themeFill="accent5" w:themeFillTint="19"/>
    </w:tcPr>
    <w:tblStylePr w:type="firstRow">
      <w:rPr>
        <w:b/>
        <w:bCs/>
        <w:color w:val="FFFFFF" w:themeColor="background1"/>
      </w:rPr>
      <w:tblPr/>
      <w:tcPr>
        <w:tcBorders>
          <w:bottom w:val="single" w:sz="12" w:space="0" w:color="FFFFFF" w:themeColor="background1"/>
        </w:tcBorders>
        <w:shd w:val="clear" w:color="auto" w:fill="FDBB28" w:themeFill="accent6" w:themeFillShade="CC"/>
      </w:tcPr>
    </w:tblStylePr>
    <w:tblStylePr w:type="lastRow">
      <w:rPr>
        <w:b/>
        <w:bCs/>
        <w:color w:val="FDBB28"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8FB" w:themeFill="accent5" w:themeFillTint="3F"/>
      </w:tcPr>
    </w:tblStylePr>
    <w:tblStylePr w:type="band1Horz">
      <w:tblPr/>
      <w:tcPr>
        <w:shd w:val="clear" w:color="auto" w:fill="EFFAFC" w:themeFill="accent5" w:themeFillTint="33"/>
      </w:tcPr>
    </w:tblStylePr>
  </w:style>
  <w:style w:type="table" w:styleId="ColorfulList-Accent6">
    <w:name w:val="Colorful List Accent 6"/>
    <w:basedOn w:val="TableNormal"/>
    <w:uiPriority w:val="72"/>
    <w:semiHidden/>
    <w:rsid w:val="00530F0D"/>
    <w:pPr>
      <w:spacing w:line="240" w:lineRule="auto"/>
    </w:pPr>
    <w:tblPr>
      <w:tblStyleRowBandSize w:val="1"/>
      <w:tblStyleColBandSize w:val="1"/>
    </w:tblPr>
    <w:tcPr>
      <w:shd w:val="clear" w:color="auto" w:fill="FFFAF1" w:themeFill="accent6" w:themeFillTint="19"/>
    </w:tcPr>
    <w:tblStylePr w:type="firstRow">
      <w:rPr>
        <w:b/>
        <w:bCs/>
        <w:color w:val="FFFFFF" w:themeColor="background1"/>
      </w:rPr>
      <w:tblPr/>
      <w:tcPr>
        <w:tcBorders>
          <w:bottom w:val="single" w:sz="12" w:space="0" w:color="FFFFFF" w:themeColor="background1"/>
        </w:tcBorders>
        <w:shd w:val="clear" w:color="auto" w:fill="6CCEE4" w:themeFill="accent5" w:themeFillShade="CC"/>
      </w:tcPr>
    </w:tblStylePr>
    <w:tblStylePr w:type="lastRow">
      <w:rPr>
        <w:b/>
        <w:bCs/>
        <w:color w:val="6CCEE4"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B" w:themeFill="accent6" w:themeFillTint="3F"/>
      </w:tcPr>
    </w:tblStylePr>
    <w:tblStylePr w:type="band1Horz">
      <w:tblPr/>
      <w:tcPr>
        <w:shd w:val="clear" w:color="auto" w:fill="FEF6E2" w:themeFill="accent6" w:themeFillTint="33"/>
      </w:tcPr>
    </w:tblStylePr>
  </w:style>
  <w:style w:type="table" w:styleId="ColorfulShading">
    <w:name w:val="Colorful Shading"/>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005A84" w:themeColor="accent1"/>
        <w:bottom w:val="single" w:sz="4" w:space="0" w:color="005A84" w:themeColor="accent1"/>
        <w:right w:val="single" w:sz="4" w:space="0" w:color="005A84" w:themeColor="accent1"/>
        <w:insideH w:val="single" w:sz="4" w:space="0" w:color="FFFFFF" w:themeColor="background1"/>
        <w:insideV w:val="single" w:sz="4" w:space="0" w:color="FFFFFF" w:themeColor="background1"/>
      </w:tblBorders>
    </w:tblPr>
    <w:tcPr>
      <w:shd w:val="clear" w:color="auto" w:fill="D9F2FF" w:themeFill="accent1"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4F" w:themeFill="accent1" w:themeFillShade="99"/>
      </w:tcPr>
    </w:tblStylePr>
    <w:tblStylePr w:type="firstCol">
      <w:rPr>
        <w:color w:val="FFFFFF" w:themeColor="background1"/>
      </w:rPr>
      <w:tblPr/>
      <w:tcPr>
        <w:tcBorders>
          <w:top w:val="nil"/>
          <w:left w:val="nil"/>
          <w:bottom w:val="nil"/>
          <w:right w:val="nil"/>
          <w:insideH w:val="single" w:sz="4" w:space="0" w:color="00354F" w:themeColor="accent1" w:themeShade="99"/>
          <w:insideV w:val="nil"/>
        </w:tcBorders>
        <w:shd w:val="clear" w:color="auto" w:fill="0035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54F" w:themeFill="accent1" w:themeFillShade="99"/>
      </w:tcPr>
    </w:tblStylePr>
    <w:tblStylePr w:type="band1Vert">
      <w:tblPr/>
      <w:tcPr>
        <w:shd w:val="clear" w:color="auto" w:fill="67CEFF" w:themeFill="accent1" w:themeFillTint="66"/>
      </w:tcPr>
    </w:tblStylePr>
    <w:tblStylePr w:type="band1Horz">
      <w:tblPr/>
      <w:tcPr>
        <w:shd w:val="clear" w:color="auto" w:fill="42C2F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530F0D"/>
    <w:pPr>
      <w:spacing w:line="240" w:lineRule="auto"/>
    </w:pPr>
    <w:tblPr>
      <w:tblStyleRowBandSize w:val="1"/>
      <w:tblStyleColBandSize w:val="1"/>
      <w:tblBorders>
        <w:top w:val="single" w:sz="24" w:space="0" w:color="1AB3D6" w:themeColor="accent2"/>
        <w:left w:val="single" w:sz="4" w:space="0" w:color="1AB3D6" w:themeColor="accent2"/>
        <w:bottom w:val="single" w:sz="4" w:space="0" w:color="1AB3D6" w:themeColor="accent2"/>
        <w:right w:val="single" w:sz="4" w:space="0" w:color="1AB3D6" w:themeColor="accent2"/>
        <w:insideH w:val="single" w:sz="4" w:space="0" w:color="FFFFFF" w:themeColor="background1"/>
        <w:insideV w:val="single" w:sz="4" w:space="0" w:color="FFFFFF" w:themeColor="background1"/>
      </w:tblBorders>
    </w:tblPr>
    <w:tcPr>
      <w:shd w:val="clear" w:color="auto" w:fill="E7F8FC" w:themeFill="accent2" w:themeFillTint="19"/>
    </w:tcPr>
    <w:tblStylePr w:type="firstRow">
      <w:rPr>
        <w:b/>
        <w:bCs/>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0" w:themeFill="accent2" w:themeFillShade="99"/>
      </w:tcPr>
    </w:tblStylePr>
    <w:tblStylePr w:type="firstCol">
      <w:rPr>
        <w:color w:val="FFFFFF" w:themeColor="background1"/>
      </w:rPr>
      <w:tblPr/>
      <w:tcPr>
        <w:tcBorders>
          <w:top w:val="nil"/>
          <w:left w:val="nil"/>
          <w:bottom w:val="nil"/>
          <w:right w:val="nil"/>
          <w:insideH w:val="single" w:sz="4" w:space="0" w:color="0F6B80" w:themeColor="accent2" w:themeShade="99"/>
          <w:insideV w:val="nil"/>
        </w:tcBorders>
        <w:shd w:val="clear" w:color="auto" w:fill="0F6B8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6B80" w:themeFill="accent2" w:themeFillShade="99"/>
      </w:tcPr>
    </w:tblStylePr>
    <w:tblStylePr w:type="band1Vert">
      <w:tblPr/>
      <w:tcPr>
        <w:shd w:val="clear" w:color="auto" w:fill="9EE3F3" w:themeFill="accent2" w:themeFillTint="66"/>
      </w:tcPr>
    </w:tblStylePr>
    <w:tblStylePr w:type="band1Horz">
      <w:tblPr/>
      <w:tcPr>
        <w:shd w:val="clear" w:color="auto" w:fill="86DCF0"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530F0D"/>
    <w:pPr>
      <w:spacing w:line="240" w:lineRule="auto"/>
    </w:pPr>
    <w:tblPr>
      <w:tblStyleRowBandSize w:val="1"/>
      <w:tblStyleColBandSize w:val="1"/>
      <w:tblBorders>
        <w:top w:val="single" w:sz="24" w:space="0" w:color="B3CEDA" w:themeColor="accent4"/>
        <w:left w:val="single" w:sz="4" w:space="0" w:color="669CB5" w:themeColor="accent3"/>
        <w:bottom w:val="single" w:sz="4" w:space="0" w:color="669CB5" w:themeColor="accent3"/>
        <w:right w:val="single" w:sz="4" w:space="0" w:color="669CB5" w:themeColor="accent3"/>
        <w:insideH w:val="single" w:sz="4" w:space="0" w:color="FFFFFF" w:themeColor="background1"/>
        <w:insideV w:val="single" w:sz="4" w:space="0" w:color="FFFFFF" w:themeColor="background1"/>
      </w:tblBorders>
    </w:tblPr>
    <w:tcPr>
      <w:shd w:val="clear" w:color="auto" w:fill="EFF5F7" w:themeFill="accent3" w:themeFillTint="19"/>
    </w:tcPr>
    <w:tblStylePr w:type="firstRow">
      <w:rPr>
        <w:b/>
        <w:bCs/>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F72" w:themeFill="accent3" w:themeFillShade="99"/>
      </w:tcPr>
    </w:tblStylePr>
    <w:tblStylePr w:type="firstCol">
      <w:rPr>
        <w:color w:val="FFFFFF" w:themeColor="background1"/>
      </w:rPr>
      <w:tblPr/>
      <w:tcPr>
        <w:tcBorders>
          <w:top w:val="nil"/>
          <w:left w:val="nil"/>
          <w:bottom w:val="nil"/>
          <w:right w:val="nil"/>
          <w:insideH w:val="single" w:sz="4" w:space="0" w:color="375F72" w:themeColor="accent3" w:themeShade="99"/>
          <w:insideV w:val="nil"/>
        </w:tcBorders>
        <w:shd w:val="clear" w:color="auto" w:fill="375F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5F72" w:themeFill="accent3" w:themeFillShade="99"/>
      </w:tcPr>
    </w:tblStylePr>
    <w:tblStylePr w:type="band1Vert">
      <w:tblPr/>
      <w:tcPr>
        <w:shd w:val="clear" w:color="auto" w:fill="C1D7E1" w:themeFill="accent3" w:themeFillTint="66"/>
      </w:tcPr>
    </w:tblStylePr>
    <w:tblStylePr w:type="band1Horz">
      <w:tblPr/>
      <w:tcPr>
        <w:shd w:val="clear" w:color="auto" w:fill="B2CDDA" w:themeFill="accent3" w:themeFillTint="7F"/>
      </w:tcPr>
    </w:tblStylePr>
  </w:style>
  <w:style w:type="table" w:styleId="ColorfulShading-Accent4">
    <w:name w:val="Colorful Shading Accent 4"/>
    <w:basedOn w:val="TableNormal"/>
    <w:uiPriority w:val="71"/>
    <w:semiHidden/>
    <w:rsid w:val="00530F0D"/>
    <w:pPr>
      <w:spacing w:line="240" w:lineRule="auto"/>
    </w:pPr>
    <w:tblPr>
      <w:tblStyleRowBandSize w:val="1"/>
      <w:tblStyleColBandSize w:val="1"/>
      <w:tblBorders>
        <w:top w:val="single" w:sz="24" w:space="0" w:color="669CB5" w:themeColor="accent3"/>
        <w:left w:val="single" w:sz="4" w:space="0" w:color="B3CEDA" w:themeColor="accent4"/>
        <w:bottom w:val="single" w:sz="4" w:space="0" w:color="B3CEDA" w:themeColor="accent4"/>
        <w:right w:val="single" w:sz="4" w:space="0" w:color="B3CEDA" w:themeColor="accent4"/>
        <w:insideH w:val="single" w:sz="4" w:space="0" w:color="FFFFFF" w:themeColor="background1"/>
        <w:insideV w:val="single" w:sz="4" w:space="0" w:color="FFFFFF" w:themeColor="background1"/>
      </w:tblBorders>
    </w:tblPr>
    <w:tcPr>
      <w:shd w:val="clear" w:color="auto" w:fill="F7FAFB" w:themeFill="accent4" w:themeFillTint="19"/>
    </w:tcPr>
    <w:tblStylePr w:type="firstRow">
      <w:rPr>
        <w:b/>
        <w:bCs/>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86A0" w:themeFill="accent4" w:themeFillShade="99"/>
      </w:tcPr>
    </w:tblStylePr>
    <w:tblStylePr w:type="firstCol">
      <w:rPr>
        <w:color w:val="FFFFFF" w:themeColor="background1"/>
      </w:rPr>
      <w:tblPr/>
      <w:tcPr>
        <w:tcBorders>
          <w:top w:val="nil"/>
          <w:left w:val="nil"/>
          <w:bottom w:val="nil"/>
          <w:right w:val="nil"/>
          <w:insideH w:val="single" w:sz="4" w:space="0" w:color="4E86A0" w:themeColor="accent4" w:themeShade="99"/>
          <w:insideV w:val="nil"/>
        </w:tcBorders>
        <w:shd w:val="clear" w:color="auto" w:fill="4E86A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86A0" w:themeFill="accent4" w:themeFillShade="99"/>
      </w:tcPr>
    </w:tblStylePr>
    <w:tblStylePr w:type="band1Vert">
      <w:tblPr/>
      <w:tcPr>
        <w:shd w:val="clear" w:color="auto" w:fill="E0EBF0" w:themeFill="accent4" w:themeFillTint="66"/>
      </w:tcPr>
    </w:tblStylePr>
    <w:tblStylePr w:type="band1Horz">
      <w:tblPr/>
      <w:tcPr>
        <w:shd w:val="clear" w:color="auto" w:fill="D9E6EC"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530F0D"/>
    <w:pPr>
      <w:spacing w:line="240" w:lineRule="auto"/>
    </w:pPr>
    <w:tblPr>
      <w:tblStyleRowBandSize w:val="1"/>
      <w:tblStyleColBandSize w:val="1"/>
      <w:tblBorders>
        <w:top w:val="single" w:sz="24" w:space="0" w:color="FED372" w:themeColor="accent6"/>
        <w:left w:val="single" w:sz="4" w:space="0" w:color="B3E6F1" w:themeColor="accent5"/>
        <w:bottom w:val="single" w:sz="4" w:space="0" w:color="B3E6F1" w:themeColor="accent5"/>
        <w:right w:val="single" w:sz="4" w:space="0" w:color="B3E6F1" w:themeColor="accent5"/>
        <w:insideH w:val="single" w:sz="4" w:space="0" w:color="FFFFFF" w:themeColor="background1"/>
        <w:insideV w:val="single" w:sz="4" w:space="0" w:color="FFFFFF" w:themeColor="background1"/>
      </w:tblBorders>
    </w:tblPr>
    <w:tcPr>
      <w:shd w:val="clear" w:color="auto" w:fill="F7FCFD" w:themeFill="accent5" w:themeFillTint="19"/>
    </w:tcPr>
    <w:tblStylePr w:type="firstRow">
      <w:rPr>
        <w:b/>
        <w:bCs/>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B5D4" w:themeFill="accent5" w:themeFillShade="99"/>
      </w:tcPr>
    </w:tblStylePr>
    <w:tblStylePr w:type="firstCol">
      <w:rPr>
        <w:color w:val="FFFFFF" w:themeColor="background1"/>
      </w:rPr>
      <w:tblPr/>
      <w:tcPr>
        <w:tcBorders>
          <w:top w:val="nil"/>
          <w:left w:val="nil"/>
          <w:bottom w:val="nil"/>
          <w:right w:val="nil"/>
          <w:insideH w:val="single" w:sz="4" w:space="0" w:color="27B5D4" w:themeColor="accent5" w:themeShade="99"/>
          <w:insideV w:val="nil"/>
        </w:tcBorders>
        <w:shd w:val="clear" w:color="auto" w:fill="27B5D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B5D4" w:themeFill="accent5" w:themeFillShade="99"/>
      </w:tcPr>
    </w:tblStylePr>
    <w:tblStylePr w:type="band1Vert">
      <w:tblPr/>
      <w:tcPr>
        <w:shd w:val="clear" w:color="auto" w:fill="E0F4F9" w:themeFill="accent5" w:themeFillTint="66"/>
      </w:tcPr>
    </w:tblStylePr>
    <w:tblStylePr w:type="band1Horz">
      <w:tblPr/>
      <w:tcPr>
        <w:shd w:val="clear" w:color="auto" w:fill="D9F2F8"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530F0D"/>
    <w:pPr>
      <w:spacing w:line="240" w:lineRule="auto"/>
    </w:pPr>
    <w:tblPr>
      <w:tblStyleRowBandSize w:val="1"/>
      <w:tblStyleColBandSize w:val="1"/>
      <w:tblBorders>
        <w:top w:val="single" w:sz="24" w:space="0" w:color="B3E6F1" w:themeColor="accent5"/>
        <w:left w:val="single" w:sz="4" w:space="0" w:color="FED372" w:themeColor="accent6"/>
        <w:bottom w:val="single" w:sz="4" w:space="0" w:color="FED372" w:themeColor="accent6"/>
        <w:right w:val="single" w:sz="4" w:space="0" w:color="FED372" w:themeColor="accent6"/>
        <w:insideH w:val="single" w:sz="4" w:space="0" w:color="FFFFFF" w:themeColor="background1"/>
        <w:insideV w:val="single" w:sz="4" w:space="0" w:color="FFFFFF" w:themeColor="background1"/>
      </w:tblBorders>
    </w:tblPr>
    <w:tcPr>
      <w:shd w:val="clear" w:color="auto" w:fill="FFFAF1" w:themeFill="accent6" w:themeFillTint="19"/>
    </w:tcPr>
    <w:tblStylePr w:type="firstRow">
      <w:rPr>
        <w:b/>
        <w:bCs/>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9701" w:themeFill="accent6" w:themeFillShade="99"/>
      </w:tcPr>
    </w:tblStylePr>
    <w:tblStylePr w:type="firstCol">
      <w:rPr>
        <w:color w:val="FFFFFF" w:themeColor="background1"/>
      </w:rPr>
      <w:tblPr/>
      <w:tcPr>
        <w:tcBorders>
          <w:top w:val="nil"/>
          <w:left w:val="nil"/>
          <w:bottom w:val="nil"/>
          <w:right w:val="nil"/>
          <w:insideH w:val="single" w:sz="4" w:space="0" w:color="DB9701" w:themeColor="accent6" w:themeShade="99"/>
          <w:insideV w:val="nil"/>
        </w:tcBorders>
        <w:shd w:val="clear" w:color="auto" w:fill="DB97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B9701" w:themeFill="accent6" w:themeFillShade="99"/>
      </w:tcPr>
    </w:tblStylePr>
    <w:tblStylePr w:type="band1Vert">
      <w:tblPr/>
      <w:tcPr>
        <w:shd w:val="clear" w:color="auto" w:fill="FEEDC6" w:themeFill="accent6" w:themeFillTint="66"/>
      </w:tcPr>
    </w:tblStylePr>
    <w:tblStylePr w:type="band1Horz">
      <w:tblPr/>
      <w:tcPr>
        <w:shd w:val="clear" w:color="auto" w:fill="FEE8B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530F0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530F0D"/>
    <w:pPr>
      <w:spacing w:line="240" w:lineRule="auto"/>
    </w:pPr>
    <w:rPr>
      <w:color w:val="FFFFFF" w:themeColor="background1"/>
    </w:rPr>
    <w:tblPr>
      <w:tblStyleRowBandSize w:val="1"/>
      <w:tblStyleColBandSize w:val="1"/>
    </w:tblPr>
    <w:tcPr>
      <w:shd w:val="clear" w:color="auto" w:fill="005A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2C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2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262" w:themeFill="accent1" w:themeFillShade="BF"/>
      </w:tcPr>
    </w:tblStylePr>
    <w:tblStylePr w:type="band1Vert">
      <w:tblPr/>
      <w:tcPr>
        <w:tcBorders>
          <w:top w:val="nil"/>
          <w:left w:val="nil"/>
          <w:bottom w:val="nil"/>
          <w:right w:val="nil"/>
          <w:insideH w:val="nil"/>
          <w:insideV w:val="nil"/>
        </w:tcBorders>
        <w:shd w:val="clear" w:color="auto" w:fill="004262" w:themeFill="accent1" w:themeFillShade="BF"/>
      </w:tcPr>
    </w:tblStylePr>
    <w:tblStylePr w:type="band1Horz">
      <w:tblPr/>
      <w:tcPr>
        <w:tcBorders>
          <w:top w:val="nil"/>
          <w:left w:val="nil"/>
          <w:bottom w:val="nil"/>
          <w:right w:val="nil"/>
          <w:insideH w:val="nil"/>
          <w:insideV w:val="nil"/>
        </w:tcBorders>
        <w:shd w:val="clear" w:color="auto" w:fill="004262" w:themeFill="accent1" w:themeFillShade="BF"/>
      </w:tcPr>
    </w:tblStylePr>
  </w:style>
  <w:style w:type="table" w:styleId="DarkList-Accent2">
    <w:name w:val="Dark List Accent 2"/>
    <w:basedOn w:val="TableNormal"/>
    <w:uiPriority w:val="70"/>
    <w:semiHidden/>
    <w:rsid w:val="00530F0D"/>
    <w:pPr>
      <w:spacing w:line="240" w:lineRule="auto"/>
    </w:pPr>
    <w:rPr>
      <w:color w:val="FFFFFF" w:themeColor="background1"/>
    </w:rPr>
    <w:tblPr>
      <w:tblStyleRowBandSize w:val="1"/>
      <w:tblStyleColBandSize w:val="1"/>
    </w:tblPr>
    <w:tcPr>
      <w:shd w:val="clear" w:color="auto" w:fill="1AB3D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D58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85A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85A0" w:themeFill="accent2" w:themeFillShade="BF"/>
      </w:tcPr>
    </w:tblStylePr>
    <w:tblStylePr w:type="band1Vert">
      <w:tblPr/>
      <w:tcPr>
        <w:tcBorders>
          <w:top w:val="nil"/>
          <w:left w:val="nil"/>
          <w:bottom w:val="nil"/>
          <w:right w:val="nil"/>
          <w:insideH w:val="nil"/>
          <w:insideV w:val="nil"/>
        </w:tcBorders>
        <w:shd w:val="clear" w:color="auto" w:fill="1385A0" w:themeFill="accent2" w:themeFillShade="BF"/>
      </w:tcPr>
    </w:tblStylePr>
    <w:tblStylePr w:type="band1Horz">
      <w:tblPr/>
      <w:tcPr>
        <w:tcBorders>
          <w:top w:val="nil"/>
          <w:left w:val="nil"/>
          <w:bottom w:val="nil"/>
          <w:right w:val="nil"/>
          <w:insideH w:val="nil"/>
          <w:insideV w:val="nil"/>
        </w:tcBorders>
        <w:shd w:val="clear" w:color="auto" w:fill="1385A0" w:themeFill="accent2" w:themeFillShade="BF"/>
      </w:tcPr>
    </w:tblStylePr>
  </w:style>
  <w:style w:type="table" w:styleId="DarkList-Accent3">
    <w:name w:val="Dark List Accent 3"/>
    <w:basedOn w:val="TableNormal"/>
    <w:uiPriority w:val="70"/>
    <w:semiHidden/>
    <w:rsid w:val="00530F0D"/>
    <w:pPr>
      <w:spacing w:line="240" w:lineRule="auto"/>
    </w:pPr>
    <w:rPr>
      <w:color w:val="FFFFFF" w:themeColor="background1"/>
    </w:rPr>
    <w:tblPr>
      <w:tblStyleRowBandSize w:val="1"/>
      <w:tblStyleColBandSize w:val="1"/>
    </w:tblPr>
    <w:tcPr>
      <w:shd w:val="clear" w:color="auto" w:fill="669C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E4F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778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778E" w:themeFill="accent3" w:themeFillShade="BF"/>
      </w:tcPr>
    </w:tblStylePr>
    <w:tblStylePr w:type="band1Vert">
      <w:tblPr/>
      <w:tcPr>
        <w:tcBorders>
          <w:top w:val="nil"/>
          <w:left w:val="nil"/>
          <w:bottom w:val="nil"/>
          <w:right w:val="nil"/>
          <w:insideH w:val="nil"/>
          <w:insideV w:val="nil"/>
        </w:tcBorders>
        <w:shd w:val="clear" w:color="auto" w:fill="45778E" w:themeFill="accent3" w:themeFillShade="BF"/>
      </w:tcPr>
    </w:tblStylePr>
    <w:tblStylePr w:type="band1Horz">
      <w:tblPr/>
      <w:tcPr>
        <w:tcBorders>
          <w:top w:val="nil"/>
          <w:left w:val="nil"/>
          <w:bottom w:val="nil"/>
          <w:right w:val="nil"/>
          <w:insideH w:val="nil"/>
          <w:insideV w:val="nil"/>
        </w:tcBorders>
        <w:shd w:val="clear" w:color="auto" w:fill="45778E" w:themeFill="accent3" w:themeFillShade="BF"/>
      </w:tcPr>
    </w:tblStylePr>
  </w:style>
  <w:style w:type="table" w:styleId="DarkList-Accent4">
    <w:name w:val="Dark List Accent 4"/>
    <w:basedOn w:val="TableNormal"/>
    <w:uiPriority w:val="70"/>
    <w:semiHidden/>
    <w:rsid w:val="00530F0D"/>
    <w:pPr>
      <w:spacing w:line="240" w:lineRule="auto"/>
    </w:pPr>
    <w:rPr>
      <w:color w:val="FFFFFF" w:themeColor="background1"/>
    </w:rPr>
    <w:tblPr>
      <w:tblStyleRowBandSize w:val="1"/>
      <w:tblStyleColBandSize w:val="1"/>
    </w:tblPr>
    <w:tcPr>
      <w:shd w:val="clear" w:color="auto" w:fill="B3CED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406F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A2B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A2B9" w:themeFill="accent4" w:themeFillShade="BF"/>
      </w:tcPr>
    </w:tblStylePr>
    <w:tblStylePr w:type="band1Vert">
      <w:tblPr/>
      <w:tcPr>
        <w:tcBorders>
          <w:top w:val="nil"/>
          <w:left w:val="nil"/>
          <w:bottom w:val="nil"/>
          <w:right w:val="nil"/>
          <w:insideH w:val="nil"/>
          <w:insideV w:val="nil"/>
        </w:tcBorders>
        <w:shd w:val="clear" w:color="auto" w:fill="6FA2B9" w:themeFill="accent4" w:themeFillShade="BF"/>
      </w:tcPr>
    </w:tblStylePr>
    <w:tblStylePr w:type="band1Horz">
      <w:tblPr/>
      <w:tcPr>
        <w:tcBorders>
          <w:top w:val="nil"/>
          <w:left w:val="nil"/>
          <w:bottom w:val="nil"/>
          <w:right w:val="nil"/>
          <w:insideH w:val="nil"/>
          <w:insideV w:val="nil"/>
        </w:tcBorders>
        <w:shd w:val="clear" w:color="auto" w:fill="6FA2B9" w:themeFill="accent4" w:themeFillShade="BF"/>
      </w:tcPr>
    </w:tblStylePr>
  </w:style>
  <w:style w:type="table" w:styleId="DarkList-Accent5">
    <w:name w:val="Dark List Accent 5"/>
    <w:basedOn w:val="TableNormal"/>
    <w:uiPriority w:val="70"/>
    <w:semiHidden/>
    <w:rsid w:val="00530F0D"/>
    <w:pPr>
      <w:spacing w:line="240" w:lineRule="auto"/>
    </w:pPr>
    <w:rPr>
      <w:color w:val="FFFFFF" w:themeColor="background1"/>
    </w:rPr>
    <w:tblPr>
      <w:tblStyleRowBandSize w:val="1"/>
      <w:tblStyleColBandSize w:val="1"/>
    </w:tblPr>
    <w:tcPr>
      <w:shd w:val="clear" w:color="auto" w:fill="B3E6F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096B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9C8E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9C8E0" w:themeFill="accent5" w:themeFillShade="BF"/>
      </w:tcPr>
    </w:tblStylePr>
    <w:tblStylePr w:type="band1Vert">
      <w:tblPr/>
      <w:tcPr>
        <w:tcBorders>
          <w:top w:val="nil"/>
          <w:left w:val="nil"/>
          <w:bottom w:val="nil"/>
          <w:right w:val="nil"/>
          <w:insideH w:val="nil"/>
          <w:insideV w:val="nil"/>
        </w:tcBorders>
        <w:shd w:val="clear" w:color="auto" w:fill="59C8E0" w:themeFill="accent5" w:themeFillShade="BF"/>
      </w:tcPr>
    </w:tblStylePr>
    <w:tblStylePr w:type="band1Horz">
      <w:tblPr/>
      <w:tcPr>
        <w:tcBorders>
          <w:top w:val="nil"/>
          <w:left w:val="nil"/>
          <w:bottom w:val="nil"/>
          <w:right w:val="nil"/>
          <w:insideH w:val="nil"/>
          <w:insideV w:val="nil"/>
        </w:tcBorders>
        <w:shd w:val="clear" w:color="auto" w:fill="59C8E0" w:themeFill="accent5" w:themeFillShade="BF"/>
      </w:tcPr>
    </w:tblStylePr>
  </w:style>
  <w:style w:type="table" w:styleId="DarkList-Accent6">
    <w:name w:val="Dark List Accent 6"/>
    <w:basedOn w:val="TableNormal"/>
    <w:uiPriority w:val="70"/>
    <w:semiHidden/>
    <w:rsid w:val="00530F0D"/>
    <w:pPr>
      <w:spacing w:line="240" w:lineRule="auto"/>
    </w:pPr>
    <w:rPr>
      <w:color w:val="FFFFFF" w:themeColor="background1"/>
    </w:rPr>
    <w:tblPr>
      <w:tblStyleRowBandSize w:val="1"/>
      <w:tblStyleColBandSize w:val="1"/>
    </w:tblPr>
    <w:tcPr>
      <w:shd w:val="clear" w:color="auto" w:fill="FED37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B57D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DB51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DB516" w:themeFill="accent6" w:themeFillShade="BF"/>
      </w:tcPr>
    </w:tblStylePr>
    <w:tblStylePr w:type="band1Vert">
      <w:tblPr/>
      <w:tcPr>
        <w:tcBorders>
          <w:top w:val="nil"/>
          <w:left w:val="nil"/>
          <w:bottom w:val="nil"/>
          <w:right w:val="nil"/>
          <w:insideH w:val="nil"/>
          <w:insideV w:val="nil"/>
        </w:tcBorders>
        <w:shd w:val="clear" w:color="auto" w:fill="FDB516" w:themeFill="accent6" w:themeFillShade="BF"/>
      </w:tcPr>
    </w:tblStylePr>
    <w:tblStylePr w:type="band1Horz">
      <w:tblPr/>
      <w:tcPr>
        <w:tcBorders>
          <w:top w:val="nil"/>
          <w:left w:val="nil"/>
          <w:bottom w:val="nil"/>
          <w:right w:val="nil"/>
          <w:insideH w:val="nil"/>
          <w:insideV w:val="nil"/>
        </w:tcBorders>
        <w:shd w:val="clear" w:color="auto" w:fill="FDB516" w:themeFill="accent6" w:themeFillShade="BF"/>
      </w:tcPr>
    </w:tblStylePr>
  </w:style>
  <w:style w:type="table" w:styleId="GridTable1Light">
    <w:name w:val="Grid Table 1 Light"/>
    <w:basedOn w:val="TableNormal"/>
    <w:uiPriority w:val="46"/>
    <w:semiHidden/>
    <w:rsid w:val="00530F0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30F0D"/>
    <w:pPr>
      <w:spacing w:line="240" w:lineRule="auto"/>
    </w:pPr>
    <w:tblPr>
      <w:tblStyleRowBandSize w:val="1"/>
      <w:tblStyleColBandSize w:val="1"/>
      <w:tblBorders>
        <w:top w:val="single" w:sz="4" w:space="0" w:color="67CEFF" w:themeColor="accent1" w:themeTint="66"/>
        <w:left w:val="single" w:sz="4" w:space="0" w:color="67CEFF" w:themeColor="accent1" w:themeTint="66"/>
        <w:bottom w:val="single" w:sz="4" w:space="0" w:color="67CEFF" w:themeColor="accent1" w:themeTint="66"/>
        <w:right w:val="single" w:sz="4" w:space="0" w:color="67CEFF" w:themeColor="accent1" w:themeTint="66"/>
        <w:insideH w:val="single" w:sz="4" w:space="0" w:color="67CEFF" w:themeColor="accent1" w:themeTint="66"/>
        <w:insideV w:val="single" w:sz="4" w:space="0" w:color="67CEFF" w:themeColor="accent1" w:themeTint="66"/>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2" w:space="0" w:color="1CB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30F0D"/>
    <w:pPr>
      <w:spacing w:line="240" w:lineRule="auto"/>
    </w:pPr>
    <w:tblPr>
      <w:tblStyleRowBandSize w:val="1"/>
      <w:tblStyleColBandSize w:val="1"/>
      <w:tblBorders>
        <w:top w:val="single" w:sz="4" w:space="0" w:color="9EE3F3" w:themeColor="accent2" w:themeTint="66"/>
        <w:left w:val="single" w:sz="4" w:space="0" w:color="9EE3F3" w:themeColor="accent2" w:themeTint="66"/>
        <w:bottom w:val="single" w:sz="4" w:space="0" w:color="9EE3F3" w:themeColor="accent2" w:themeTint="66"/>
        <w:right w:val="single" w:sz="4" w:space="0" w:color="9EE3F3" w:themeColor="accent2" w:themeTint="66"/>
        <w:insideH w:val="single" w:sz="4" w:space="0" w:color="9EE3F3" w:themeColor="accent2" w:themeTint="66"/>
        <w:insideV w:val="single" w:sz="4" w:space="0" w:color="9EE3F3" w:themeColor="accent2" w:themeTint="66"/>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2" w:space="0" w:color="6ED5E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30F0D"/>
    <w:pPr>
      <w:spacing w:line="240" w:lineRule="auto"/>
    </w:pPr>
    <w:tblPr>
      <w:tblStyleRowBandSize w:val="1"/>
      <w:tblStyleColBandSize w:val="1"/>
      <w:tblBorders>
        <w:top w:val="single" w:sz="4" w:space="0" w:color="C1D7E1" w:themeColor="accent3" w:themeTint="66"/>
        <w:left w:val="single" w:sz="4" w:space="0" w:color="C1D7E1" w:themeColor="accent3" w:themeTint="66"/>
        <w:bottom w:val="single" w:sz="4" w:space="0" w:color="C1D7E1" w:themeColor="accent3" w:themeTint="66"/>
        <w:right w:val="single" w:sz="4" w:space="0" w:color="C1D7E1" w:themeColor="accent3" w:themeTint="66"/>
        <w:insideH w:val="single" w:sz="4" w:space="0" w:color="C1D7E1" w:themeColor="accent3" w:themeTint="66"/>
        <w:insideV w:val="single" w:sz="4" w:space="0" w:color="C1D7E1" w:themeColor="accent3" w:themeTint="66"/>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2" w:space="0" w:color="A3C3D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30F0D"/>
    <w:pPr>
      <w:spacing w:line="240" w:lineRule="auto"/>
    </w:pPr>
    <w:tblPr>
      <w:tblStyleRowBandSize w:val="1"/>
      <w:tblStyleColBandSize w:val="1"/>
      <w:tblBorders>
        <w:top w:val="single" w:sz="4" w:space="0" w:color="E0EBF0" w:themeColor="accent4" w:themeTint="66"/>
        <w:left w:val="single" w:sz="4" w:space="0" w:color="E0EBF0" w:themeColor="accent4" w:themeTint="66"/>
        <w:bottom w:val="single" w:sz="4" w:space="0" w:color="E0EBF0" w:themeColor="accent4" w:themeTint="66"/>
        <w:right w:val="single" w:sz="4" w:space="0" w:color="E0EBF0" w:themeColor="accent4" w:themeTint="66"/>
        <w:insideH w:val="single" w:sz="4" w:space="0" w:color="E0EBF0" w:themeColor="accent4" w:themeTint="66"/>
        <w:insideV w:val="single" w:sz="4" w:space="0" w:color="E0EBF0" w:themeColor="accent4" w:themeTint="66"/>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2" w:space="0" w:color="D1E1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30F0D"/>
    <w:pPr>
      <w:spacing w:line="240" w:lineRule="auto"/>
    </w:pPr>
    <w:tblPr>
      <w:tblStyleRowBandSize w:val="1"/>
      <w:tblStyleColBandSize w:val="1"/>
      <w:tblBorders>
        <w:top w:val="single" w:sz="4" w:space="0" w:color="E0F4F9" w:themeColor="accent5" w:themeTint="66"/>
        <w:left w:val="single" w:sz="4" w:space="0" w:color="E0F4F9" w:themeColor="accent5" w:themeTint="66"/>
        <w:bottom w:val="single" w:sz="4" w:space="0" w:color="E0F4F9" w:themeColor="accent5" w:themeTint="66"/>
        <w:right w:val="single" w:sz="4" w:space="0" w:color="E0F4F9" w:themeColor="accent5" w:themeTint="66"/>
        <w:insideH w:val="single" w:sz="4" w:space="0" w:color="E0F4F9" w:themeColor="accent5" w:themeTint="66"/>
        <w:insideV w:val="single" w:sz="4" w:space="0" w:color="E0F4F9" w:themeColor="accent5" w:themeTint="66"/>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2" w:space="0" w:color="D1EFF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30F0D"/>
    <w:pPr>
      <w:spacing w:line="240" w:lineRule="auto"/>
    </w:pPr>
    <w:tblPr>
      <w:tblStyleRowBandSize w:val="1"/>
      <w:tblStyleColBandSize w:val="1"/>
      <w:tblBorders>
        <w:top w:val="single" w:sz="4" w:space="0" w:color="FEEDC6" w:themeColor="accent6" w:themeTint="66"/>
        <w:left w:val="single" w:sz="4" w:space="0" w:color="FEEDC6" w:themeColor="accent6" w:themeTint="66"/>
        <w:bottom w:val="single" w:sz="4" w:space="0" w:color="FEEDC6" w:themeColor="accent6" w:themeTint="66"/>
        <w:right w:val="single" w:sz="4" w:space="0" w:color="FEEDC6" w:themeColor="accent6" w:themeTint="66"/>
        <w:insideH w:val="single" w:sz="4" w:space="0" w:color="FEEDC6" w:themeColor="accent6" w:themeTint="66"/>
        <w:insideV w:val="single" w:sz="4" w:space="0" w:color="FEEDC6" w:themeColor="accent6" w:themeTint="66"/>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2" w:space="0" w:color="FEE4A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30F0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530F0D"/>
    <w:pPr>
      <w:spacing w:line="240" w:lineRule="auto"/>
    </w:pPr>
    <w:tblPr>
      <w:tblStyleRowBandSize w:val="1"/>
      <w:tblStyleColBandSize w:val="1"/>
      <w:tblBorders>
        <w:top w:val="single" w:sz="2" w:space="0" w:color="1CB6FF" w:themeColor="accent1" w:themeTint="99"/>
        <w:bottom w:val="single" w:sz="2" w:space="0" w:color="1CB6FF" w:themeColor="accent1" w:themeTint="99"/>
        <w:insideH w:val="single" w:sz="2" w:space="0" w:color="1CB6FF" w:themeColor="accent1" w:themeTint="99"/>
        <w:insideV w:val="single" w:sz="2" w:space="0" w:color="1CB6FF" w:themeColor="accent1" w:themeTint="99"/>
      </w:tblBorders>
    </w:tblPr>
    <w:tblStylePr w:type="firstRow">
      <w:rPr>
        <w:b/>
        <w:bCs/>
      </w:rPr>
      <w:tblPr/>
      <w:tcPr>
        <w:tcBorders>
          <w:top w:val="nil"/>
          <w:bottom w:val="single" w:sz="12" w:space="0" w:color="1CB6FF" w:themeColor="accent1" w:themeTint="99"/>
          <w:insideH w:val="nil"/>
          <w:insideV w:val="nil"/>
        </w:tcBorders>
        <w:shd w:val="clear" w:color="auto" w:fill="FFFFFF" w:themeFill="background1"/>
      </w:tcPr>
    </w:tblStylePr>
    <w:tblStylePr w:type="lastRow">
      <w:rPr>
        <w:b/>
        <w:bCs/>
      </w:rPr>
      <w:tblPr/>
      <w:tcPr>
        <w:tcBorders>
          <w:top w:val="double" w:sz="2" w:space="0" w:color="1CB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2-Accent2">
    <w:name w:val="Grid Table 2 Accent 2"/>
    <w:basedOn w:val="TableNormal"/>
    <w:uiPriority w:val="47"/>
    <w:semiHidden/>
    <w:rsid w:val="00530F0D"/>
    <w:pPr>
      <w:spacing w:line="240" w:lineRule="auto"/>
    </w:pPr>
    <w:tblPr>
      <w:tblStyleRowBandSize w:val="1"/>
      <w:tblStyleColBandSize w:val="1"/>
      <w:tblBorders>
        <w:top w:val="single" w:sz="2" w:space="0" w:color="6ED5ED" w:themeColor="accent2" w:themeTint="99"/>
        <w:bottom w:val="single" w:sz="2" w:space="0" w:color="6ED5ED" w:themeColor="accent2" w:themeTint="99"/>
        <w:insideH w:val="single" w:sz="2" w:space="0" w:color="6ED5ED" w:themeColor="accent2" w:themeTint="99"/>
        <w:insideV w:val="single" w:sz="2" w:space="0" w:color="6ED5ED" w:themeColor="accent2" w:themeTint="99"/>
      </w:tblBorders>
    </w:tblPr>
    <w:tblStylePr w:type="firstRow">
      <w:rPr>
        <w:b/>
        <w:bCs/>
      </w:rPr>
      <w:tblPr/>
      <w:tcPr>
        <w:tcBorders>
          <w:top w:val="nil"/>
          <w:bottom w:val="single" w:sz="12" w:space="0" w:color="6ED5ED" w:themeColor="accent2" w:themeTint="99"/>
          <w:insideH w:val="nil"/>
          <w:insideV w:val="nil"/>
        </w:tcBorders>
        <w:shd w:val="clear" w:color="auto" w:fill="FFFFFF" w:themeFill="background1"/>
      </w:tcPr>
    </w:tblStylePr>
    <w:tblStylePr w:type="lastRow">
      <w:rPr>
        <w:b/>
        <w:bCs/>
      </w:rPr>
      <w:tblPr/>
      <w:tcPr>
        <w:tcBorders>
          <w:top w:val="double" w:sz="2" w:space="0" w:color="6ED5E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2-Accent3">
    <w:name w:val="Grid Table 2 Accent 3"/>
    <w:basedOn w:val="TableNormal"/>
    <w:uiPriority w:val="47"/>
    <w:semiHidden/>
    <w:rsid w:val="00530F0D"/>
    <w:pPr>
      <w:spacing w:line="240" w:lineRule="auto"/>
    </w:pPr>
    <w:tblPr>
      <w:tblStyleRowBandSize w:val="1"/>
      <w:tblStyleColBandSize w:val="1"/>
      <w:tblBorders>
        <w:top w:val="single" w:sz="2" w:space="0" w:color="A3C3D2" w:themeColor="accent3" w:themeTint="99"/>
        <w:bottom w:val="single" w:sz="2" w:space="0" w:color="A3C3D2" w:themeColor="accent3" w:themeTint="99"/>
        <w:insideH w:val="single" w:sz="2" w:space="0" w:color="A3C3D2" w:themeColor="accent3" w:themeTint="99"/>
        <w:insideV w:val="single" w:sz="2" w:space="0" w:color="A3C3D2" w:themeColor="accent3" w:themeTint="99"/>
      </w:tblBorders>
    </w:tblPr>
    <w:tblStylePr w:type="firstRow">
      <w:rPr>
        <w:b/>
        <w:bCs/>
      </w:rPr>
      <w:tblPr/>
      <w:tcPr>
        <w:tcBorders>
          <w:top w:val="nil"/>
          <w:bottom w:val="single" w:sz="12" w:space="0" w:color="A3C3D2" w:themeColor="accent3" w:themeTint="99"/>
          <w:insideH w:val="nil"/>
          <w:insideV w:val="nil"/>
        </w:tcBorders>
        <w:shd w:val="clear" w:color="auto" w:fill="FFFFFF" w:themeFill="background1"/>
      </w:tcPr>
    </w:tblStylePr>
    <w:tblStylePr w:type="lastRow">
      <w:rPr>
        <w:b/>
        <w:bCs/>
      </w:rPr>
      <w:tblPr/>
      <w:tcPr>
        <w:tcBorders>
          <w:top w:val="double" w:sz="2" w:space="0" w:color="A3C3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2-Accent4">
    <w:name w:val="Grid Table 2 Accent 4"/>
    <w:basedOn w:val="TableNormal"/>
    <w:uiPriority w:val="47"/>
    <w:semiHidden/>
    <w:rsid w:val="00530F0D"/>
    <w:pPr>
      <w:spacing w:line="240" w:lineRule="auto"/>
    </w:pPr>
    <w:tblPr>
      <w:tblStyleRowBandSize w:val="1"/>
      <w:tblStyleColBandSize w:val="1"/>
      <w:tblBorders>
        <w:top w:val="single" w:sz="2" w:space="0" w:color="D1E1E8" w:themeColor="accent4" w:themeTint="99"/>
        <w:bottom w:val="single" w:sz="2" w:space="0" w:color="D1E1E8" w:themeColor="accent4" w:themeTint="99"/>
        <w:insideH w:val="single" w:sz="2" w:space="0" w:color="D1E1E8" w:themeColor="accent4" w:themeTint="99"/>
        <w:insideV w:val="single" w:sz="2" w:space="0" w:color="D1E1E8" w:themeColor="accent4" w:themeTint="99"/>
      </w:tblBorders>
    </w:tblPr>
    <w:tblStylePr w:type="firstRow">
      <w:rPr>
        <w:b/>
        <w:bCs/>
      </w:rPr>
      <w:tblPr/>
      <w:tcPr>
        <w:tcBorders>
          <w:top w:val="nil"/>
          <w:bottom w:val="single" w:sz="12" w:space="0" w:color="D1E1E8" w:themeColor="accent4" w:themeTint="99"/>
          <w:insideH w:val="nil"/>
          <w:insideV w:val="nil"/>
        </w:tcBorders>
        <w:shd w:val="clear" w:color="auto" w:fill="FFFFFF" w:themeFill="background1"/>
      </w:tcPr>
    </w:tblStylePr>
    <w:tblStylePr w:type="lastRow">
      <w:rPr>
        <w:b/>
        <w:bCs/>
      </w:rPr>
      <w:tblPr/>
      <w:tcPr>
        <w:tcBorders>
          <w:top w:val="double" w:sz="2" w:space="0" w:color="D1E1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2-Accent5">
    <w:name w:val="Grid Table 2 Accent 5"/>
    <w:basedOn w:val="TableNormal"/>
    <w:uiPriority w:val="47"/>
    <w:semiHidden/>
    <w:rsid w:val="00530F0D"/>
    <w:pPr>
      <w:spacing w:line="240" w:lineRule="auto"/>
    </w:pPr>
    <w:tblPr>
      <w:tblStyleRowBandSize w:val="1"/>
      <w:tblStyleColBandSize w:val="1"/>
      <w:tblBorders>
        <w:top w:val="single" w:sz="2" w:space="0" w:color="D1EFF6" w:themeColor="accent5" w:themeTint="99"/>
        <w:bottom w:val="single" w:sz="2" w:space="0" w:color="D1EFF6" w:themeColor="accent5" w:themeTint="99"/>
        <w:insideH w:val="single" w:sz="2" w:space="0" w:color="D1EFF6" w:themeColor="accent5" w:themeTint="99"/>
        <w:insideV w:val="single" w:sz="2" w:space="0" w:color="D1EFF6" w:themeColor="accent5" w:themeTint="99"/>
      </w:tblBorders>
    </w:tblPr>
    <w:tblStylePr w:type="firstRow">
      <w:rPr>
        <w:b/>
        <w:bCs/>
      </w:rPr>
      <w:tblPr/>
      <w:tcPr>
        <w:tcBorders>
          <w:top w:val="nil"/>
          <w:bottom w:val="single" w:sz="12" w:space="0" w:color="D1EFF6" w:themeColor="accent5" w:themeTint="99"/>
          <w:insideH w:val="nil"/>
          <w:insideV w:val="nil"/>
        </w:tcBorders>
        <w:shd w:val="clear" w:color="auto" w:fill="FFFFFF" w:themeFill="background1"/>
      </w:tcPr>
    </w:tblStylePr>
    <w:tblStylePr w:type="lastRow">
      <w:rPr>
        <w:b/>
        <w:bCs/>
      </w:rPr>
      <w:tblPr/>
      <w:tcPr>
        <w:tcBorders>
          <w:top w:val="double" w:sz="2" w:space="0" w:color="D1EFF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2-Accent6">
    <w:name w:val="Grid Table 2 Accent 6"/>
    <w:basedOn w:val="TableNormal"/>
    <w:uiPriority w:val="47"/>
    <w:semiHidden/>
    <w:rsid w:val="00530F0D"/>
    <w:pPr>
      <w:spacing w:line="240" w:lineRule="auto"/>
    </w:pPr>
    <w:tblPr>
      <w:tblStyleRowBandSize w:val="1"/>
      <w:tblStyleColBandSize w:val="1"/>
      <w:tblBorders>
        <w:top w:val="single" w:sz="2" w:space="0" w:color="FEE4AA" w:themeColor="accent6" w:themeTint="99"/>
        <w:bottom w:val="single" w:sz="2" w:space="0" w:color="FEE4AA" w:themeColor="accent6" w:themeTint="99"/>
        <w:insideH w:val="single" w:sz="2" w:space="0" w:color="FEE4AA" w:themeColor="accent6" w:themeTint="99"/>
        <w:insideV w:val="single" w:sz="2" w:space="0" w:color="FEE4AA" w:themeColor="accent6" w:themeTint="99"/>
      </w:tblBorders>
    </w:tblPr>
    <w:tblStylePr w:type="firstRow">
      <w:rPr>
        <w:b/>
        <w:bCs/>
      </w:rPr>
      <w:tblPr/>
      <w:tcPr>
        <w:tcBorders>
          <w:top w:val="nil"/>
          <w:bottom w:val="single" w:sz="12" w:space="0" w:color="FEE4AA" w:themeColor="accent6" w:themeTint="99"/>
          <w:insideH w:val="nil"/>
          <w:insideV w:val="nil"/>
        </w:tcBorders>
        <w:shd w:val="clear" w:color="auto" w:fill="FFFFFF" w:themeFill="background1"/>
      </w:tcPr>
    </w:tblStylePr>
    <w:tblStylePr w:type="lastRow">
      <w:rPr>
        <w:b/>
        <w:bCs/>
      </w:rPr>
      <w:tblPr/>
      <w:tcPr>
        <w:tcBorders>
          <w:top w:val="double" w:sz="2" w:space="0" w:color="FEE4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3">
    <w:name w:val="Grid Table 3"/>
    <w:basedOn w:val="TableNormal"/>
    <w:uiPriority w:val="48"/>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3-Accent2">
    <w:name w:val="Grid Table 3 Accent 2"/>
    <w:basedOn w:val="TableNormal"/>
    <w:uiPriority w:val="48"/>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3-Accent3">
    <w:name w:val="Grid Table 3 Accent 3"/>
    <w:basedOn w:val="TableNormal"/>
    <w:uiPriority w:val="48"/>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3-Accent4">
    <w:name w:val="Grid Table 3 Accent 4"/>
    <w:basedOn w:val="TableNormal"/>
    <w:uiPriority w:val="48"/>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3-Accent5">
    <w:name w:val="Grid Table 3 Accent 5"/>
    <w:basedOn w:val="TableNormal"/>
    <w:uiPriority w:val="48"/>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3-Accent6">
    <w:name w:val="Grid Table 3 Accent 6"/>
    <w:basedOn w:val="TableNormal"/>
    <w:uiPriority w:val="48"/>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table" w:styleId="GridTable4">
    <w:name w:val="Grid Table 4"/>
    <w:basedOn w:val="TableNormal"/>
    <w:uiPriority w:val="49"/>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insideV w:val="nil"/>
        </w:tcBorders>
        <w:shd w:val="clear" w:color="auto" w:fill="005A84" w:themeFill="accent1"/>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4-Accent2">
    <w:name w:val="Grid Table 4 Accent 2"/>
    <w:basedOn w:val="TableNormal"/>
    <w:uiPriority w:val="49"/>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insideV w:val="nil"/>
        </w:tcBorders>
        <w:shd w:val="clear" w:color="auto" w:fill="1AB3D6" w:themeFill="accent2"/>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4-Accent3">
    <w:name w:val="Grid Table 4 Accent 3"/>
    <w:basedOn w:val="TableNormal"/>
    <w:uiPriority w:val="49"/>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insideV w:val="nil"/>
        </w:tcBorders>
        <w:shd w:val="clear" w:color="auto" w:fill="669CB5" w:themeFill="accent3"/>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4-Accent4">
    <w:name w:val="Grid Table 4 Accent 4"/>
    <w:basedOn w:val="TableNormal"/>
    <w:uiPriority w:val="49"/>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insideV w:val="nil"/>
        </w:tcBorders>
        <w:shd w:val="clear" w:color="auto" w:fill="B3CEDA" w:themeFill="accent4"/>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4-Accent5">
    <w:name w:val="Grid Table 4 Accent 5"/>
    <w:basedOn w:val="TableNormal"/>
    <w:uiPriority w:val="49"/>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insideV w:val="nil"/>
        </w:tcBorders>
        <w:shd w:val="clear" w:color="auto" w:fill="B3E6F1" w:themeFill="accent5"/>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4-Accent6">
    <w:name w:val="Grid Table 4 Accent 6"/>
    <w:basedOn w:val="TableNormal"/>
    <w:uiPriority w:val="49"/>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insideV w:val="nil"/>
        </w:tcBorders>
        <w:shd w:val="clear" w:color="auto" w:fill="FED372" w:themeFill="accent6"/>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5Dark">
    <w:name w:val="Grid Table 5 Dark"/>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4" w:themeFill="accent1"/>
      </w:tcPr>
    </w:tblStylePr>
    <w:tblStylePr w:type="band1Vert">
      <w:tblPr/>
      <w:tcPr>
        <w:shd w:val="clear" w:color="auto" w:fill="67CEFF" w:themeFill="accent1" w:themeFillTint="66"/>
      </w:tcPr>
    </w:tblStylePr>
    <w:tblStylePr w:type="band1Horz">
      <w:tblPr/>
      <w:tcPr>
        <w:shd w:val="clear" w:color="auto" w:fill="67CEFF" w:themeFill="accent1" w:themeFillTint="66"/>
      </w:tcPr>
    </w:tblStylePr>
  </w:style>
  <w:style w:type="table" w:styleId="GridTable5Dark-Accent2">
    <w:name w:val="Grid Table 5 Dark Accent 2"/>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B3D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B3D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B3D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B3D6" w:themeFill="accent2"/>
      </w:tcPr>
    </w:tblStylePr>
    <w:tblStylePr w:type="band1Vert">
      <w:tblPr/>
      <w:tcPr>
        <w:shd w:val="clear" w:color="auto" w:fill="9EE3F3" w:themeFill="accent2" w:themeFillTint="66"/>
      </w:tcPr>
    </w:tblStylePr>
    <w:tblStylePr w:type="band1Horz">
      <w:tblPr/>
      <w:tcPr>
        <w:shd w:val="clear" w:color="auto" w:fill="9EE3F3" w:themeFill="accent2" w:themeFillTint="66"/>
      </w:tcPr>
    </w:tblStylePr>
  </w:style>
  <w:style w:type="table" w:styleId="GridTable5Dark-Accent3">
    <w:name w:val="Grid Table 5 Dark Accent 3"/>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B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C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C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C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CB5" w:themeFill="accent3"/>
      </w:tcPr>
    </w:tblStylePr>
    <w:tblStylePr w:type="band1Vert">
      <w:tblPr/>
      <w:tcPr>
        <w:shd w:val="clear" w:color="auto" w:fill="C1D7E1" w:themeFill="accent3" w:themeFillTint="66"/>
      </w:tcPr>
    </w:tblStylePr>
    <w:tblStylePr w:type="band1Horz">
      <w:tblPr/>
      <w:tcPr>
        <w:shd w:val="clear" w:color="auto" w:fill="C1D7E1" w:themeFill="accent3" w:themeFillTint="66"/>
      </w:tcPr>
    </w:tblStylePr>
  </w:style>
  <w:style w:type="table" w:styleId="GridTable5Dark-Accent4">
    <w:name w:val="Grid Table 5 Dark Accent 4"/>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5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CED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CED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CED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CEDA" w:themeFill="accent4"/>
      </w:tcPr>
    </w:tblStylePr>
    <w:tblStylePr w:type="band1Vert">
      <w:tblPr/>
      <w:tcPr>
        <w:shd w:val="clear" w:color="auto" w:fill="E0EBF0" w:themeFill="accent4" w:themeFillTint="66"/>
      </w:tcPr>
    </w:tblStylePr>
    <w:tblStylePr w:type="band1Horz">
      <w:tblPr/>
      <w:tcPr>
        <w:shd w:val="clear" w:color="auto" w:fill="E0EBF0" w:themeFill="accent4" w:themeFillTint="66"/>
      </w:tcPr>
    </w:tblStylePr>
  </w:style>
  <w:style w:type="table" w:styleId="GridTable5Dark-Accent5">
    <w:name w:val="Grid Table 5 Dark Accent 5"/>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E6F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E6F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E6F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E6F1" w:themeFill="accent5"/>
      </w:tcPr>
    </w:tblStylePr>
    <w:tblStylePr w:type="band1Vert">
      <w:tblPr/>
      <w:tcPr>
        <w:shd w:val="clear" w:color="auto" w:fill="E0F4F9" w:themeFill="accent5" w:themeFillTint="66"/>
      </w:tcPr>
    </w:tblStylePr>
    <w:tblStylePr w:type="band1Horz">
      <w:tblPr/>
      <w:tcPr>
        <w:shd w:val="clear" w:color="auto" w:fill="E0F4F9" w:themeFill="accent5" w:themeFillTint="66"/>
      </w:tcPr>
    </w:tblStylePr>
  </w:style>
  <w:style w:type="table" w:styleId="GridTable5Dark-Accent6">
    <w:name w:val="Grid Table 5 Dark Accent 6"/>
    <w:basedOn w:val="TableNormal"/>
    <w:uiPriority w:val="50"/>
    <w:semiHidden/>
    <w:rsid w:val="00530F0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D37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D37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D37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D372" w:themeFill="accent6"/>
      </w:tcPr>
    </w:tblStylePr>
    <w:tblStylePr w:type="band1Vert">
      <w:tblPr/>
      <w:tcPr>
        <w:shd w:val="clear" w:color="auto" w:fill="FEEDC6" w:themeFill="accent6" w:themeFillTint="66"/>
      </w:tcPr>
    </w:tblStylePr>
    <w:tblStylePr w:type="band1Horz">
      <w:tblPr/>
      <w:tcPr>
        <w:shd w:val="clear" w:color="auto" w:fill="FEEDC6" w:themeFill="accent6" w:themeFillTint="66"/>
      </w:tcPr>
    </w:tblStylePr>
  </w:style>
  <w:style w:type="table" w:styleId="GridTable6Colorful">
    <w:name w:val="Grid Table 6 Colorful"/>
    <w:basedOn w:val="TableNormal"/>
    <w:uiPriority w:val="51"/>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530F0D"/>
    <w:pPr>
      <w:spacing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bottom w:val="single" w:sz="12" w:space="0" w:color="1CB6FF" w:themeColor="accent1" w:themeTint="99"/>
        </w:tcBorders>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GridTable6Colorful-Accent2">
    <w:name w:val="Grid Table 6 Colorful Accent 2"/>
    <w:basedOn w:val="TableNormal"/>
    <w:uiPriority w:val="51"/>
    <w:semiHidden/>
    <w:rsid w:val="00530F0D"/>
    <w:pPr>
      <w:spacing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bottom w:val="single" w:sz="12" w:space="0" w:color="6ED5ED" w:themeColor="accent2" w:themeTint="99"/>
        </w:tcBorders>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GridTable6Colorful-Accent3">
    <w:name w:val="Grid Table 6 Colorful Accent 3"/>
    <w:basedOn w:val="TableNormal"/>
    <w:uiPriority w:val="51"/>
    <w:semiHidden/>
    <w:rsid w:val="00530F0D"/>
    <w:pPr>
      <w:spacing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bottom w:val="single" w:sz="12" w:space="0" w:color="A3C3D2" w:themeColor="accent3" w:themeTint="99"/>
        </w:tcBorders>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GridTable6Colorful-Accent4">
    <w:name w:val="Grid Table 6 Colorful Accent 4"/>
    <w:basedOn w:val="TableNormal"/>
    <w:uiPriority w:val="51"/>
    <w:semiHidden/>
    <w:rsid w:val="00530F0D"/>
    <w:pPr>
      <w:spacing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bottom w:val="single" w:sz="12" w:space="0" w:color="D1E1E8" w:themeColor="accent4" w:themeTint="99"/>
        </w:tcBorders>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GridTable6Colorful-Accent5">
    <w:name w:val="Grid Table 6 Colorful Accent 5"/>
    <w:basedOn w:val="TableNormal"/>
    <w:uiPriority w:val="51"/>
    <w:semiHidden/>
    <w:rsid w:val="00530F0D"/>
    <w:pPr>
      <w:spacing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bottom w:val="single" w:sz="12" w:space="0" w:color="D1EFF6" w:themeColor="accent5" w:themeTint="99"/>
        </w:tcBorders>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GridTable6Colorful-Accent6">
    <w:name w:val="Grid Table 6 Colorful Accent 6"/>
    <w:basedOn w:val="TableNormal"/>
    <w:uiPriority w:val="51"/>
    <w:semiHidden/>
    <w:rsid w:val="00530F0D"/>
    <w:pPr>
      <w:spacing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bottom w:val="single" w:sz="12" w:space="0" w:color="FEE4AA" w:themeColor="accent6" w:themeTint="99"/>
        </w:tcBorders>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GridTable7Colorful">
    <w:name w:val="Grid Table 7 Colorful"/>
    <w:basedOn w:val="TableNormal"/>
    <w:uiPriority w:val="52"/>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530F0D"/>
    <w:pPr>
      <w:spacing w:line="240" w:lineRule="auto"/>
    </w:pPr>
    <w:rPr>
      <w:color w:val="004262" w:themeColor="accent1" w:themeShade="BF"/>
    </w:r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insideV w:val="single" w:sz="4" w:space="0" w:color="1CB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bottom w:val="single" w:sz="4" w:space="0" w:color="1CB6FF" w:themeColor="accent1" w:themeTint="99"/>
        </w:tcBorders>
      </w:tcPr>
    </w:tblStylePr>
    <w:tblStylePr w:type="nwCell">
      <w:tblPr/>
      <w:tcPr>
        <w:tcBorders>
          <w:bottom w:val="single" w:sz="4" w:space="0" w:color="1CB6FF" w:themeColor="accent1" w:themeTint="99"/>
        </w:tcBorders>
      </w:tcPr>
    </w:tblStylePr>
    <w:tblStylePr w:type="seCell">
      <w:tblPr/>
      <w:tcPr>
        <w:tcBorders>
          <w:top w:val="single" w:sz="4" w:space="0" w:color="1CB6FF" w:themeColor="accent1" w:themeTint="99"/>
        </w:tcBorders>
      </w:tcPr>
    </w:tblStylePr>
    <w:tblStylePr w:type="swCell">
      <w:tblPr/>
      <w:tcPr>
        <w:tcBorders>
          <w:top w:val="single" w:sz="4" w:space="0" w:color="1CB6FF" w:themeColor="accent1" w:themeTint="99"/>
        </w:tcBorders>
      </w:tcPr>
    </w:tblStylePr>
  </w:style>
  <w:style w:type="table" w:styleId="GridTable7Colorful-Accent2">
    <w:name w:val="Grid Table 7 Colorful Accent 2"/>
    <w:basedOn w:val="TableNormal"/>
    <w:uiPriority w:val="52"/>
    <w:semiHidden/>
    <w:rsid w:val="00530F0D"/>
    <w:pPr>
      <w:spacing w:line="240" w:lineRule="auto"/>
    </w:pPr>
    <w:rPr>
      <w:color w:val="1385A0" w:themeColor="accent2" w:themeShade="BF"/>
    </w:r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insideV w:val="single" w:sz="4" w:space="0" w:color="6ED5E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bottom w:val="single" w:sz="4" w:space="0" w:color="6ED5ED" w:themeColor="accent2" w:themeTint="99"/>
        </w:tcBorders>
      </w:tcPr>
    </w:tblStylePr>
    <w:tblStylePr w:type="nwCell">
      <w:tblPr/>
      <w:tcPr>
        <w:tcBorders>
          <w:bottom w:val="single" w:sz="4" w:space="0" w:color="6ED5ED" w:themeColor="accent2" w:themeTint="99"/>
        </w:tcBorders>
      </w:tcPr>
    </w:tblStylePr>
    <w:tblStylePr w:type="seCell">
      <w:tblPr/>
      <w:tcPr>
        <w:tcBorders>
          <w:top w:val="single" w:sz="4" w:space="0" w:color="6ED5ED" w:themeColor="accent2" w:themeTint="99"/>
        </w:tcBorders>
      </w:tcPr>
    </w:tblStylePr>
    <w:tblStylePr w:type="swCell">
      <w:tblPr/>
      <w:tcPr>
        <w:tcBorders>
          <w:top w:val="single" w:sz="4" w:space="0" w:color="6ED5ED" w:themeColor="accent2" w:themeTint="99"/>
        </w:tcBorders>
      </w:tcPr>
    </w:tblStylePr>
  </w:style>
  <w:style w:type="table" w:styleId="GridTable7Colorful-Accent3">
    <w:name w:val="Grid Table 7 Colorful Accent 3"/>
    <w:basedOn w:val="TableNormal"/>
    <w:uiPriority w:val="52"/>
    <w:semiHidden/>
    <w:rsid w:val="00530F0D"/>
    <w:pPr>
      <w:spacing w:line="240" w:lineRule="auto"/>
    </w:pPr>
    <w:rPr>
      <w:color w:val="45778E" w:themeColor="accent3" w:themeShade="BF"/>
    </w:r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insideV w:val="single" w:sz="4" w:space="0" w:color="A3C3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bottom w:val="single" w:sz="4" w:space="0" w:color="A3C3D2" w:themeColor="accent3" w:themeTint="99"/>
        </w:tcBorders>
      </w:tcPr>
    </w:tblStylePr>
    <w:tblStylePr w:type="nwCell">
      <w:tblPr/>
      <w:tcPr>
        <w:tcBorders>
          <w:bottom w:val="single" w:sz="4" w:space="0" w:color="A3C3D2" w:themeColor="accent3" w:themeTint="99"/>
        </w:tcBorders>
      </w:tcPr>
    </w:tblStylePr>
    <w:tblStylePr w:type="seCell">
      <w:tblPr/>
      <w:tcPr>
        <w:tcBorders>
          <w:top w:val="single" w:sz="4" w:space="0" w:color="A3C3D2" w:themeColor="accent3" w:themeTint="99"/>
        </w:tcBorders>
      </w:tcPr>
    </w:tblStylePr>
    <w:tblStylePr w:type="swCell">
      <w:tblPr/>
      <w:tcPr>
        <w:tcBorders>
          <w:top w:val="single" w:sz="4" w:space="0" w:color="A3C3D2" w:themeColor="accent3" w:themeTint="99"/>
        </w:tcBorders>
      </w:tcPr>
    </w:tblStylePr>
  </w:style>
  <w:style w:type="table" w:styleId="GridTable7Colorful-Accent4">
    <w:name w:val="Grid Table 7 Colorful Accent 4"/>
    <w:basedOn w:val="TableNormal"/>
    <w:uiPriority w:val="52"/>
    <w:semiHidden/>
    <w:rsid w:val="00530F0D"/>
    <w:pPr>
      <w:spacing w:line="240" w:lineRule="auto"/>
    </w:pPr>
    <w:rPr>
      <w:color w:val="6FA2B9" w:themeColor="accent4" w:themeShade="BF"/>
    </w:r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insideV w:val="single" w:sz="4" w:space="0" w:color="D1E1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bottom w:val="single" w:sz="4" w:space="0" w:color="D1E1E8" w:themeColor="accent4" w:themeTint="99"/>
        </w:tcBorders>
      </w:tcPr>
    </w:tblStylePr>
    <w:tblStylePr w:type="nwCell">
      <w:tblPr/>
      <w:tcPr>
        <w:tcBorders>
          <w:bottom w:val="single" w:sz="4" w:space="0" w:color="D1E1E8" w:themeColor="accent4" w:themeTint="99"/>
        </w:tcBorders>
      </w:tcPr>
    </w:tblStylePr>
    <w:tblStylePr w:type="seCell">
      <w:tblPr/>
      <w:tcPr>
        <w:tcBorders>
          <w:top w:val="single" w:sz="4" w:space="0" w:color="D1E1E8" w:themeColor="accent4" w:themeTint="99"/>
        </w:tcBorders>
      </w:tcPr>
    </w:tblStylePr>
    <w:tblStylePr w:type="swCell">
      <w:tblPr/>
      <w:tcPr>
        <w:tcBorders>
          <w:top w:val="single" w:sz="4" w:space="0" w:color="D1E1E8" w:themeColor="accent4" w:themeTint="99"/>
        </w:tcBorders>
      </w:tcPr>
    </w:tblStylePr>
  </w:style>
  <w:style w:type="table" w:styleId="GridTable7Colorful-Accent5">
    <w:name w:val="Grid Table 7 Colorful Accent 5"/>
    <w:basedOn w:val="TableNormal"/>
    <w:uiPriority w:val="52"/>
    <w:semiHidden/>
    <w:rsid w:val="00530F0D"/>
    <w:pPr>
      <w:spacing w:line="240" w:lineRule="auto"/>
    </w:pPr>
    <w:rPr>
      <w:color w:val="59C8E0" w:themeColor="accent5" w:themeShade="BF"/>
    </w:r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insideV w:val="single" w:sz="4" w:space="0" w:color="D1EF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bottom w:val="single" w:sz="4" w:space="0" w:color="D1EFF6" w:themeColor="accent5" w:themeTint="99"/>
        </w:tcBorders>
      </w:tcPr>
    </w:tblStylePr>
    <w:tblStylePr w:type="nwCell">
      <w:tblPr/>
      <w:tcPr>
        <w:tcBorders>
          <w:bottom w:val="single" w:sz="4" w:space="0" w:color="D1EFF6" w:themeColor="accent5" w:themeTint="99"/>
        </w:tcBorders>
      </w:tcPr>
    </w:tblStylePr>
    <w:tblStylePr w:type="seCell">
      <w:tblPr/>
      <w:tcPr>
        <w:tcBorders>
          <w:top w:val="single" w:sz="4" w:space="0" w:color="D1EFF6" w:themeColor="accent5" w:themeTint="99"/>
        </w:tcBorders>
      </w:tcPr>
    </w:tblStylePr>
    <w:tblStylePr w:type="swCell">
      <w:tblPr/>
      <w:tcPr>
        <w:tcBorders>
          <w:top w:val="single" w:sz="4" w:space="0" w:color="D1EFF6" w:themeColor="accent5" w:themeTint="99"/>
        </w:tcBorders>
      </w:tcPr>
    </w:tblStylePr>
  </w:style>
  <w:style w:type="table" w:styleId="GridTable7Colorful-Accent6">
    <w:name w:val="Grid Table 7 Colorful Accent 6"/>
    <w:basedOn w:val="TableNormal"/>
    <w:uiPriority w:val="52"/>
    <w:semiHidden/>
    <w:rsid w:val="00530F0D"/>
    <w:pPr>
      <w:spacing w:line="240" w:lineRule="auto"/>
    </w:pPr>
    <w:rPr>
      <w:color w:val="FDB516" w:themeColor="accent6" w:themeShade="BF"/>
    </w:r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insideV w:val="single" w:sz="4" w:space="0" w:color="FEE4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bottom w:val="single" w:sz="4" w:space="0" w:color="FEE4AA" w:themeColor="accent6" w:themeTint="99"/>
        </w:tcBorders>
      </w:tcPr>
    </w:tblStylePr>
    <w:tblStylePr w:type="nwCell">
      <w:tblPr/>
      <w:tcPr>
        <w:tcBorders>
          <w:bottom w:val="single" w:sz="4" w:space="0" w:color="FEE4AA" w:themeColor="accent6" w:themeTint="99"/>
        </w:tcBorders>
      </w:tcPr>
    </w:tblStylePr>
    <w:tblStylePr w:type="seCell">
      <w:tblPr/>
      <w:tcPr>
        <w:tcBorders>
          <w:top w:val="single" w:sz="4" w:space="0" w:color="FEE4AA" w:themeColor="accent6" w:themeTint="99"/>
        </w:tcBorders>
      </w:tcPr>
    </w:tblStylePr>
    <w:tblStylePr w:type="swCell">
      <w:tblPr/>
      <w:tcPr>
        <w:tcBorders>
          <w:top w:val="single" w:sz="4" w:space="0" w:color="FEE4AA" w:themeColor="accent6" w:themeTint="99"/>
        </w:tcBorders>
      </w:tcPr>
    </w:tblStylePr>
  </w:style>
  <w:style w:type="table" w:styleId="LightGrid">
    <w:name w:val="Light Grid"/>
    <w:basedOn w:val="TableNormal"/>
    <w:uiPriority w:val="62"/>
    <w:semiHidden/>
    <w:rsid w:val="00530F0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530F0D"/>
    <w:pPr>
      <w:spacing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18" w:space="0" w:color="005A84" w:themeColor="accent1"/>
          <w:right w:val="single" w:sz="8" w:space="0" w:color="005A84" w:themeColor="accent1"/>
          <w:insideH w:val="nil"/>
          <w:insideV w:val="single" w:sz="8" w:space="0" w:color="005A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insideH w:val="nil"/>
          <w:insideV w:val="single" w:sz="8" w:space="0" w:color="005A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shd w:val="clear" w:color="auto" w:fill="A1E0FF" w:themeFill="accent1" w:themeFillTint="3F"/>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shd w:val="clear" w:color="auto" w:fill="A1E0FF" w:themeFill="accent1" w:themeFillTint="3F"/>
      </w:tcPr>
    </w:tblStylePr>
    <w:tblStylePr w:type="band2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insideV w:val="single" w:sz="8" w:space="0" w:color="005A84" w:themeColor="accent1"/>
        </w:tcBorders>
      </w:tcPr>
    </w:tblStylePr>
  </w:style>
  <w:style w:type="table" w:styleId="LightGrid-Accent2">
    <w:name w:val="Light Grid Accent 2"/>
    <w:basedOn w:val="TableNormal"/>
    <w:uiPriority w:val="62"/>
    <w:semiHidden/>
    <w:rsid w:val="00530F0D"/>
    <w:pPr>
      <w:spacing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18" w:space="0" w:color="1AB3D6" w:themeColor="accent2"/>
          <w:right w:val="single" w:sz="8" w:space="0" w:color="1AB3D6" w:themeColor="accent2"/>
          <w:insideH w:val="nil"/>
          <w:insideV w:val="single" w:sz="8" w:space="0" w:color="1AB3D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insideH w:val="nil"/>
          <w:insideV w:val="single" w:sz="8" w:space="0" w:color="1AB3D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shd w:val="clear" w:color="auto" w:fill="C3EDF7" w:themeFill="accent2" w:themeFillTint="3F"/>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shd w:val="clear" w:color="auto" w:fill="C3EDF7" w:themeFill="accent2" w:themeFillTint="3F"/>
      </w:tcPr>
    </w:tblStylePr>
    <w:tblStylePr w:type="band2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insideV w:val="single" w:sz="8" w:space="0" w:color="1AB3D6" w:themeColor="accent2"/>
        </w:tcBorders>
      </w:tcPr>
    </w:tblStylePr>
  </w:style>
  <w:style w:type="table" w:styleId="LightGrid-Accent3">
    <w:name w:val="Light Grid Accent 3"/>
    <w:basedOn w:val="TableNormal"/>
    <w:uiPriority w:val="62"/>
    <w:semiHidden/>
    <w:rsid w:val="00530F0D"/>
    <w:pPr>
      <w:spacing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18" w:space="0" w:color="669CB5" w:themeColor="accent3"/>
          <w:right w:val="single" w:sz="8" w:space="0" w:color="669CB5" w:themeColor="accent3"/>
          <w:insideH w:val="nil"/>
          <w:insideV w:val="single" w:sz="8" w:space="0" w:color="669C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insideH w:val="nil"/>
          <w:insideV w:val="single" w:sz="8" w:space="0" w:color="669C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shd w:val="clear" w:color="auto" w:fill="D9E6EC" w:themeFill="accent3" w:themeFillTint="3F"/>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shd w:val="clear" w:color="auto" w:fill="D9E6EC" w:themeFill="accent3" w:themeFillTint="3F"/>
      </w:tcPr>
    </w:tblStylePr>
    <w:tblStylePr w:type="band2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insideV w:val="single" w:sz="8" w:space="0" w:color="669CB5" w:themeColor="accent3"/>
        </w:tcBorders>
      </w:tcPr>
    </w:tblStylePr>
  </w:style>
  <w:style w:type="table" w:styleId="LightGrid-Accent4">
    <w:name w:val="Light Grid Accent 4"/>
    <w:basedOn w:val="TableNormal"/>
    <w:uiPriority w:val="62"/>
    <w:semiHidden/>
    <w:rsid w:val="00530F0D"/>
    <w:pPr>
      <w:spacing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18" w:space="0" w:color="B3CEDA" w:themeColor="accent4"/>
          <w:right w:val="single" w:sz="8" w:space="0" w:color="B3CEDA" w:themeColor="accent4"/>
          <w:insideH w:val="nil"/>
          <w:insideV w:val="single" w:sz="8" w:space="0" w:color="B3CED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insideH w:val="nil"/>
          <w:insideV w:val="single" w:sz="8" w:space="0" w:color="B3CED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shd w:val="clear" w:color="auto" w:fill="ECF2F5" w:themeFill="accent4" w:themeFillTint="3F"/>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shd w:val="clear" w:color="auto" w:fill="ECF2F5" w:themeFill="accent4" w:themeFillTint="3F"/>
      </w:tcPr>
    </w:tblStylePr>
    <w:tblStylePr w:type="band2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insideV w:val="single" w:sz="8" w:space="0" w:color="B3CEDA" w:themeColor="accent4"/>
        </w:tcBorders>
      </w:tcPr>
    </w:tblStylePr>
  </w:style>
  <w:style w:type="table" w:styleId="LightGrid-Accent5">
    <w:name w:val="Light Grid Accent 5"/>
    <w:basedOn w:val="TableNormal"/>
    <w:uiPriority w:val="62"/>
    <w:semiHidden/>
    <w:rsid w:val="00530F0D"/>
    <w:pPr>
      <w:spacing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18" w:space="0" w:color="B3E6F1" w:themeColor="accent5"/>
          <w:right w:val="single" w:sz="8" w:space="0" w:color="B3E6F1" w:themeColor="accent5"/>
          <w:insideH w:val="nil"/>
          <w:insideV w:val="single" w:sz="8" w:space="0" w:color="B3E6F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insideH w:val="nil"/>
          <w:insideV w:val="single" w:sz="8" w:space="0" w:color="B3E6F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shd w:val="clear" w:color="auto" w:fill="ECF8FB" w:themeFill="accent5" w:themeFillTint="3F"/>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shd w:val="clear" w:color="auto" w:fill="ECF8FB" w:themeFill="accent5" w:themeFillTint="3F"/>
      </w:tcPr>
    </w:tblStylePr>
    <w:tblStylePr w:type="band2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insideV w:val="single" w:sz="8" w:space="0" w:color="B3E6F1" w:themeColor="accent5"/>
        </w:tcBorders>
      </w:tcPr>
    </w:tblStylePr>
  </w:style>
  <w:style w:type="table" w:styleId="LightGrid-Accent6">
    <w:name w:val="Light Grid Accent 6"/>
    <w:basedOn w:val="TableNormal"/>
    <w:uiPriority w:val="62"/>
    <w:semiHidden/>
    <w:rsid w:val="00530F0D"/>
    <w:pPr>
      <w:spacing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18" w:space="0" w:color="FED372" w:themeColor="accent6"/>
          <w:right w:val="single" w:sz="8" w:space="0" w:color="FED372" w:themeColor="accent6"/>
          <w:insideH w:val="nil"/>
          <w:insideV w:val="single" w:sz="8" w:space="0" w:color="FED37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insideH w:val="nil"/>
          <w:insideV w:val="single" w:sz="8" w:space="0" w:color="FED37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shd w:val="clear" w:color="auto" w:fill="FEF3DB" w:themeFill="accent6" w:themeFillTint="3F"/>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shd w:val="clear" w:color="auto" w:fill="FEF3DB" w:themeFill="accent6" w:themeFillTint="3F"/>
      </w:tcPr>
    </w:tblStylePr>
    <w:tblStylePr w:type="band2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insideV w:val="single" w:sz="8" w:space="0" w:color="FED372" w:themeColor="accent6"/>
        </w:tcBorders>
      </w:tcPr>
    </w:tblStylePr>
  </w:style>
  <w:style w:type="table" w:styleId="LightList">
    <w:name w:val="Light List"/>
    <w:basedOn w:val="TableNormal"/>
    <w:uiPriority w:val="61"/>
    <w:semiHidden/>
    <w:rsid w:val="00530F0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530F0D"/>
    <w:pPr>
      <w:spacing w:line="240" w:lineRule="auto"/>
    </w:p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pPr>
        <w:spacing w:before="0" w:after="0" w:line="240" w:lineRule="auto"/>
      </w:pPr>
      <w:rPr>
        <w:b/>
        <w:bCs/>
        <w:color w:val="FFFFFF" w:themeColor="background1"/>
      </w:rPr>
      <w:tblPr/>
      <w:tcPr>
        <w:shd w:val="clear" w:color="auto" w:fill="005A84" w:themeFill="accent1"/>
      </w:tcPr>
    </w:tblStylePr>
    <w:tblStylePr w:type="lastRow">
      <w:pPr>
        <w:spacing w:before="0" w:after="0" w:line="240" w:lineRule="auto"/>
      </w:pPr>
      <w:rPr>
        <w:b/>
        <w:bCs/>
      </w:rPr>
      <w:tblPr/>
      <w:tcPr>
        <w:tcBorders>
          <w:top w:val="double" w:sz="6" w:space="0" w:color="005A84" w:themeColor="accent1"/>
          <w:left w:val="single" w:sz="8" w:space="0" w:color="005A84" w:themeColor="accent1"/>
          <w:bottom w:val="single" w:sz="8" w:space="0" w:color="005A84" w:themeColor="accent1"/>
          <w:right w:val="single" w:sz="8" w:space="0" w:color="005A84" w:themeColor="accent1"/>
        </w:tcBorders>
      </w:tcPr>
    </w:tblStylePr>
    <w:tblStylePr w:type="firstCol">
      <w:rPr>
        <w:b/>
        <w:bCs/>
      </w:rPr>
    </w:tblStylePr>
    <w:tblStylePr w:type="lastCol">
      <w:rPr>
        <w:b/>
        <w:bCs/>
      </w:rPr>
    </w:tblStylePr>
    <w:tblStylePr w:type="band1Vert">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tblStylePr w:type="band1Horz">
      <w:tblPr/>
      <w:tcPr>
        <w:tcBorders>
          <w:top w:val="single" w:sz="8" w:space="0" w:color="005A84" w:themeColor="accent1"/>
          <w:left w:val="single" w:sz="8" w:space="0" w:color="005A84" w:themeColor="accent1"/>
          <w:bottom w:val="single" w:sz="8" w:space="0" w:color="005A84" w:themeColor="accent1"/>
          <w:right w:val="single" w:sz="8" w:space="0" w:color="005A84" w:themeColor="accent1"/>
        </w:tcBorders>
      </w:tcPr>
    </w:tblStylePr>
  </w:style>
  <w:style w:type="table" w:styleId="LightList-Accent2">
    <w:name w:val="Light List Accent 2"/>
    <w:basedOn w:val="TableNormal"/>
    <w:uiPriority w:val="61"/>
    <w:semiHidden/>
    <w:rsid w:val="00530F0D"/>
    <w:pPr>
      <w:spacing w:line="240" w:lineRule="auto"/>
    </w:p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pPr>
        <w:spacing w:before="0" w:after="0" w:line="240" w:lineRule="auto"/>
      </w:pPr>
      <w:rPr>
        <w:b/>
        <w:bCs/>
        <w:color w:val="FFFFFF" w:themeColor="background1"/>
      </w:rPr>
      <w:tblPr/>
      <w:tcPr>
        <w:shd w:val="clear" w:color="auto" w:fill="1AB3D6" w:themeFill="accent2"/>
      </w:tcPr>
    </w:tblStylePr>
    <w:tblStylePr w:type="lastRow">
      <w:pPr>
        <w:spacing w:before="0" w:after="0" w:line="240" w:lineRule="auto"/>
      </w:pPr>
      <w:rPr>
        <w:b/>
        <w:bCs/>
      </w:rPr>
      <w:tblPr/>
      <w:tcPr>
        <w:tcBorders>
          <w:top w:val="double" w:sz="6" w:space="0" w:color="1AB3D6" w:themeColor="accent2"/>
          <w:left w:val="single" w:sz="8" w:space="0" w:color="1AB3D6" w:themeColor="accent2"/>
          <w:bottom w:val="single" w:sz="8" w:space="0" w:color="1AB3D6" w:themeColor="accent2"/>
          <w:right w:val="single" w:sz="8" w:space="0" w:color="1AB3D6" w:themeColor="accent2"/>
        </w:tcBorders>
      </w:tcPr>
    </w:tblStylePr>
    <w:tblStylePr w:type="firstCol">
      <w:rPr>
        <w:b/>
        <w:bCs/>
      </w:rPr>
    </w:tblStylePr>
    <w:tblStylePr w:type="lastCol">
      <w:rPr>
        <w:b/>
        <w:bCs/>
      </w:rPr>
    </w:tblStylePr>
    <w:tblStylePr w:type="band1Vert">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tblStylePr w:type="band1Horz">
      <w:tblPr/>
      <w:tcPr>
        <w:tcBorders>
          <w:top w:val="single" w:sz="8" w:space="0" w:color="1AB3D6" w:themeColor="accent2"/>
          <w:left w:val="single" w:sz="8" w:space="0" w:color="1AB3D6" w:themeColor="accent2"/>
          <w:bottom w:val="single" w:sz="8" w:space="0" w:color="1AB3D6" w:themeColor="accent2"/>
          <w:right w:val="single" w:sz="8" w:space="0" w:color="1AB3D6" w:themeColor="accent2"/>
        </w:tcBorders>
      </w:tcPr>
    </w:tblStylePr>
  </w:style>
  <w:style w:type="table" w:styleId="LightList-Accent3">
    <w:name w:val="Light List Accent 3"/>
    <w:basedOn w:val="TableNormal"/>
    <w:uiPriority w:val="61"/>
    <w:semiHidden/>
    <w:rsid w:val="00530F0D"/>
    <w:pPr>
      <w:spacing w:line="240" w:lineRule="auto"/>
    </w:p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pPr>
        <w:spacing w:before="0" w:after="0" w:line="240" w:lineRule="auto"/>
      </w:pPr>
      <w:rPr>
        <w:b/>
        <w:bCs/>
        <w:color w:val="FFFFFF" w:themeColor="background1"/>
      </w:rPr>
      <w:tblPr/>
      <w:tcPr>
        <w:shd w:val="clear" w:color="auto" w:fill="669CB5" w:themeFill="accent3"/>
      </w:tcPr>
    </w:tblStylePr>
    <w:tblStylePr w:type="lastRow">
      <w:pPr>
        <w:spacing w:before="0" w:after="0" w:line="240" w:lineRule="auto"/>
      </w:pPr>
      <w:rPr>
        <w:b/>
        <w:bCs/>
      </w:rPr>
      <w:tblPr/>
      <w:tcPr>
        <w:tcBorders>
          <w:top w:val="double" w:sz="6" w:space="0" w:color="669CB5" w:themeColor="accent3"/>
          <w:left w:val="single" w:sz="8" w:space="0" w:color="669CB5" w:themeColor="accent3"/>
          <w:bottom w:val="single" w:sz="8" w:space="0" w:color="669CB5" w:themeColor="accent3"/>
          <w:right w:val="single" w:sz="8" w:space="0" w:color="669CB5" w:themeColor="accent3"/>
        </w:tcBorders>
      </w:tcPr>
    </w:tblStylePr>
    <w:tblStylePr w:type="firstCol">
      <w:rPr>
        <w:b/>
        <w:bCs/>
      </w:rPr>
    </w:tblStylePr>
    <w:tblStylePr w:type="lastCol">
      <w:rPr>
        <w:b/>
        <w:bCs/>
      </w:rPr>
    </w:tblStylePr>
    <w:tblStylePr w:type="band1Vert">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tblStylePr w:type="band1Horz">
      <w:tblPr/>
      <w:tcPr>
        <w:tcBorders>
          <w:top w:val="single" w:sz="8" w:space="0" w:color="669CB5" w:themeColor="accent3"/>
          <w:left w:val="single" w:sz="8" w:space="0" w:color="669CB5" w:themeColor="accent3"/>
          <w:bottom w:val="single" w:sz="8" w:space="0" w:color="669CB5" w:themeColor="accent3"/>
          <w:right w:val="single" w:sz="8" w:space="0" w:color="669CB5" w:themeColor="accent3"/>
        </w:tcBorders>
      </w:tcPr>
    </w:tblStylePr>
  </w:style>
  <w:style w:type="table" w:styleId="LightList-Accent4">
    <w:name w:val="Light List Accent 4"/>
    <w:basedOn w:val="TableNormal"/>
    <w:uiPriority w:val="61"/>
    <w:semiHidden/>
    <w:rsid w:val="00530F0D"/>
    <w:pPr>
      <w:spacing w:line="240" w:lineRule="auto"/>
    </w:p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pPr>
        <w:spacing w:before="0" w:after="0" w:line="240" w:lineRule="auto"/>
      </w:pPr>
      <w:rPr>
        <w:b/>
        <w:bCs/>
        <w:color w:val="FFFFFF" w:themeColor="background1"/>
      </w:rPr>
      <w:tblPr/>
      <w:tcPr>
        <w:shd w:val="clear" w:color="auto" w:fill="B3CEDA" w:themeFill="accent4"/>
      </w:tcPr>
    </w:tblStylePr>
    <w:tblStylePr w:type="lastRow">
      <w:pPr>
        <w:spacing w:before="0" w:after="0" w:line="240" w:lineRule="auto"/>
      </w:pPr>
      <w:rPr>
        <w:b/>
        <w:bCs/>
      </w:rPr>
      <w:tblPr/>
      <w:tcPr>
        <w:tcBorders>
          <w:top w:val="double" w:sz="6" w:space="0" w:color="B3CEDA" w:themeColor="accent4"/>
          <w:left w:val="single" w:sz="8" w:space="0" w:color="B3CEDA" w:themeColor="accent4"/>
          <w:bottom w:val="single" w:sz="8" w:space="0" w:color="B3CEDA" w:themeColor="accent4"/>
          <w:right w:val="single" w:sz="8" w:space="0" w:color="B3CEDA" w:themeColor="accent4"/>
        </w:tcBorders>
      </w:tcPr>
    </w:tblStylePr>
    <w:tblStylePr w:type="firstCol">
      <w:rPr>
        <w:b/>
        <w:bCs/>
      </w:rPr>
    </w:tblStylePr>
    <w:tblStylePr w:type="lastCol">
      <w:rPr>
        <w:b/>
        <w:bCs/>
      </w:rPr>
    </w:tblStylePr>
    <w:tblStylePr w:type="band1Vert">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tblStylePr w:type="band1Horz">
      <w:tblPr/>
      <w:tcPr>
        <w:tcBorders>
          <w:top w:val="single" w:sz="8" w:space="0" w:color="B3CEDA" w:themeColor="accent4"/>
          <w:left w:val="single" w:sz="8" w:space="0" w:color="B3CEDA" w:themeColor="accent4"/>
          <w:bottom w:val="single" w:sz="8" w:space="0" w:color="B3CEDA" w:themeColor="accent4"/>
          <w:right w:val="single" w:sz="8" w:space="0" w:color="B3CEDA" w:themeColor="accent4"/>
        </w:tcBorders>
      </w:tcPr>
    </w:tblStylePr>
  </w:style>
  <w:style w:type="table" w:styleId="LightList-Accent5">
    <w:name w:val="Light List Accent 5"/>
    <w:basedOn w:val="TableNormal"/>
    <w:uiPriority w:val="61"/>
    <w:semiHidden/>
    <w:rsid w:val="00530F0D"/>
    <w:pPr>
      <w:spacing w:line="240" w:lineRule="auto"/>
    </w:p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pPr>
        <w:spacing w:before="0" w:after="0" w:line="240" w:lineRule="auto"/>
      </w:pPr>
      <w:rPr>
        <w:b/>
        <w:bCs/>
        <w:color w:val="FFFFFF" w:themeColor="background1"/>
      </w:rPr>
      <w:tblPr/>
      <w:tcPr>
        <w:shd w:val="clear" w:color="auto" w:fill="B3E6F1" w:themeFill="accent5"/>
      </w:tcPr>
    </w:tblStylePr>
    <w:tblStylePr w:type="lastRow">
      <w:pPr>
        <w:spacing w:before="0" w:after="0" w:line="240" w:lineRule="auto"/>
      </w:pPr>
      <w:rPr>
        <w:b/>
        <w:bCs/>
      </w:rPr>
      <w:tblPr/>
      <w:tcPr>
        <w:tcBorders>
          <w:top w:val="double" w:sz="6" w:space="0" w:color="B3E6F1" w:themeColor="accent5"/>
          <w:left w:val="single" w:sz="8" w:space="0" w:color="B3E6F1" w:themeColor="accent5"/>
          <w:bottom w:val="single" w:sz="8" w:space="0" w:color="B3E6F1" w:themeColor="accent5"/>
          <w:right w:val="single" w:sz="8" w:space="0" w:color="B3E6F1" w:themeColor="accent5"/>
        </w:tcBorders>
      </w:tcPr>
    </w:tblStylePr>
    <w:tblStylePr w:type="firstCol">
      <w:rPr>
        <w:b/>
        <w:bCs/>
      </w:rPr>
    </w:tblStylePr>
    <w:tblStylePr w:type="lastCol">
      <w:rPr>
        <w:b/>
        <w:bCs/>
      </w:rPr>
    </w:tblStylePr>
    <w:tblStylePr w:type="band1Vert">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tblStylePr w:type="band1Horz">
      <w:tblPr/>
      <w:tcPr>
        <w:tcBorders>
          <w:top w:val="single" w:sz="8" w:space="0" w:color="B3E6F1" w:themeColor="accent5"/>
          <w:left w:val="single" w:sz="8" w:space="0" w:color="B3E6F1" w:themeColor="accent5"/>
          <w:bottom w:val="single" w:sz="8" w:space="0" w:color="B3E6F1" w:themeColor="accent5"/>
          <w:right w:val="single" w:sz="8" w:space="0" w:color="B3E6F1" w:themeColor="accent5"/>
        </w:tcBorders>
      </w:tcPr>
    </w:tblStylePr>
  </w:style>
  <w:style w:type="table" w:styleId="LightList-Accent6">
    <w:name w:val="Light List Accent 6"/>
    <w:basedOn w:val="TableNormal"/>
    <w:uiPriority w:val="61"/>
    <w:semiHidden/>
    <w:rsid w:val="00530F0D"/>
    <w:pPr>
      <w:spacing w:line="240" w:lineRule="auto"/>
    </w:p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pPr>
        <w:spacing w:before="0" w:after="0" w:line="240" w:lineRule="auto"/>
      </w:pPr>
      <w:rPr>
        <w:b/>
        <w:bCs/>
        <w:color w:val="FFFFFF" w:themeColor="background1"/>
      </w:rPr>
      <w:tblPr/>
      <w:tcPr>
        <w:shd w:val="clear" w:color="auto" w:fill="FED372" w:themeFill="accent6"/>
      </w:tcPr>
    </w:tblStylePr>
    <w:tblStylePr w:type="lastRow">
      <w:pPr>
        <w:spacing w:before="0" w:after="0" w:line="240" w:lineRule="auto"/>
      </w:pPr>
      <w:rPr>
        <w:b/>
        <w:bCs/>
      </w:rPr>
      <w:tblPr/>
      <w:tcPr>
        <w:tcBorders>
          <w:top w:val="double" w:sz="6" w:space="0" w:color="FED372" w:themeColor="accent6"/>
          <w:left w:val="single" w:sz="8" w:space="0" w:color="FED372" w:themeColor="accent6"/>
          <w:bottom w:val="single" w:sz="8" w:space="0" w:color="FED372" w:themeColor="accent6"/>
          <w:right w:val="single" w:sz="8" w:space="0" w:color="FED372" w:themeColor="accent6"/>
        </w:tcBorders>
      </w:tcPr>
    </w:tblStylePr>
    <w:tblStylePr w:type="firstCol">
      <w:rPr>
        <w:b/>
        <w:bCs/>
      </w:rPr>
    </w:tblStylePr>
    <w:tblStylePr w:type="lastCol">
      <w:rPr>
        <w:b/>
        <w:bCs/>
      </w:rPr>
    </w:tblStylePr>
    <w:tblStylePr w:type="band1Vert">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tblStylePr w:type="band1Horz">
      <w:tblPr/>
      <w:tcPr>
        <w:tcBorders>
          <w:top w:val="single" w:sz="8" w:space="0" w:color="FED372" w:themeColor="accent6"/>
          <w:left w:val="single" w:sz="8" w:space="0" w:color="FED372" w:themeColor="accent6"/>
          <w:bottom w:val="single" w:sz="8" w:space="0" w:color="FED372" w:themeColor="accent6"/>
          <w:right w:val="single" w:sz="8" w:space="0" w:color="FED372" w:themeColor="accent6"/>
        </w:tcBorders>
      </w:tcPr>
    </w:tblStylePr>
  </w:style>
  <w:style w:type="table" w:styleId="LightShading">
    <w:name w:val="Light Shading"/>
    <w:basedOn w:val="TableNormal"/>
    <w:uiPriority w:val="60"/>
    <w:semiHidden/>
    <w:rsid w:val="00530F0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530F0D"/>
    <w:pPr>
      <w:spacing w:line="240" w:lineRule="auto"/>
    </w:pPr>
    <w:rPr>
      <w:color w:val="004262" w:themeColor="accent1" w:themeShade="BF"/>
    </w:rPr>
    <w:tblPr>
      <w:tblStyleRowBandSize w:val="1"/>
      <w:tblStyleColBandSize w:val="1"/>
      <w:tblBorders>
        <w:top w:val="single" w:sz="8" w:space="0" w:color="005A84" w:themeColor="accent1"/>
        <w:bottom w:val="single" w:sz="8" w:space="0" w:color="005A84" w:themeColor="accent1"/>
      </w:tblBorders>
    </w:tblPr>
    <w:tblStylePr w:type="fir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lastRow">
      <w:pPr>
        <w:spacing w:before="0" w:after="0" w:line="240" w:lineRule="auto"/>
      </w:pPr>
      <w:rPr>
        <w:b/>
        <w:bCs/>
      </w:rPr>
      <w:tblPr/>
      <w:tcPr>
        <w:tcBorders>
          <w:top w:val="single" w:sz="8" w:space="0" w:color="005A84" w:themeColor="accent1"/>
          <w:left w:val="nil"/>
          <w:bottom w:val="single" w:sz="8" w:space="0" w:color="005A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left w:val="nil"/>
          <w:right w:val="nil"/>
          <w:insideH w:val="nil"/>
          <w:insideV w:val="nil"/>
        </w:tcBorders>
        <w:shd w:val="clear" w:color="auto" w:fill="A1E0FF" w:themeFill="accent1" w:themeFillTint="3F"/>
      </w:tcPr>
    </w:tblStylePr>
  </w:style>
  <w:style w:type="table" w:styleId="LightShading-Accent2">
    <w:name w:val="Light Shading Accent 2"/>
    <w:basedOn w:val="TableNormal"/>
    <w:uiPriority w:val="60"/>
    <w:semiHidden/>
    <w:rsid w:val="00530F0D"/>
    <w:pPr>
      <w:spacing w:line="240" w:lineRule="auto"/>
    </w:pPr>
    <w:rPr>
      <w:color w:val="1385A0" w:themeColor="accent2" w:themeShade="BF"/>
    </w:rPr>
    <w:tblPr>
      <w:tblStyleRowBandSize w:val="1"/>
      <w:tblStyleColBandSize w:val="1"/>
      <w:tblBorders>
        <w:top w:val="single" w:sz="8" w:space="0" w:color="1AB3D6" w:themeColor="accent2"/>
        <w:bottom w:val="single" w:sz="8" w:space="0" w:color="1AB3D6" w:themeColor="accent2"/>
      </w:tblBorders>
    </w:tblPr>
    <w:tblStylePr w:type="fir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lastRow">
      <w:pPr>
        <w:spacing w:before="0" w:after="0" w:line="240" w:lineRule="auto"/>
      </w:pPr>
      <w:rPr>
        <w:b/>
        <w:bCs/>
      </w:rPr>
      <w:tblPr/>
      <w:tcPr>
        <w:tcBorders>
          <w:top w:val="single" w:sz="8" w:space="0" w:color="1AB3D6" w:themeColor="accent2"/>
          <w:left w:val="nil"/>
          <w:bottom w:val="single" w:sz="8" w:space="0" w:color="1AB3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left w:val="nil"/>
          <w:right w:val="nil"/>
          <w:insideH w:val="nil"/>
          <w:insideV w:val="nil"/>
        </w:tcBorders>
        <w:shd w:val="clear" w:color="auto" w:fill="C3EDF7" w:themeFill="accent2" w:themeFillTint="3F"/>
      </w:tcPr>
    </w:tblStylePr>
  </w:style>
  <w:style w:type="table" w:styleId="LightShading-Accent3">
    <w:name w:val="Light Shading Accent 3"/>
    <w:basedOn w:val="TableNormal"/>
    <w:uiPriority w:val="60"/>
    <w:semiHidden/>
    <w:rsid w:val="00530F0D"/>
    <w:pPr>
      <w:spacing w:line="240" w:lineRule="auto"/>
    </w:pPr>
    <w:rPr>
      <w:color w:val="45778E" w:themeColor="accent3" w:themeShade="BF"/>
    </w:rPr>
    <w:tblPr>
      <w:tblStyleRowBandSize w:val="1"/>
      <w:tblStyleColBandSize w:val="1"/>
      <w:tblBorders>
        <w:top w:val="single" w:sz="8" w:space="0" w:color="669CB5" w:themeColor="accent3"/>
        <w:bottom w:val="single" w:sz="8" w:space="0" w:color="669CB5" w:themeColor="accent3"/>
      </w:tblBorders>
    </w:tblPr>
    <w:tblStylePr w:type="fir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lastRow">
      <w:pPr>
        <w:spacing w:before="0" w:after="0" w:line="240" w:lineRule="auto"/>
      </w:pPr>
      <w:rPr>
        <w:b/>
        <w:bCs/>
      </w:rPr>
      <w:tblPr/>
      <w:tcPr>
        <w:tcBorders>
          <w:top w:val="single" w:sz="8" w:space="0" w:color="669CB5" w:themeColor="accent3"/>
          <w:left w:val="nil"/>
          <w:bottom w:val="single" w:sz="8" w:space="0" w:color="669C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left w:val="nil"/>
          <w:right w:val="nil"/>
          <w:insideH w:val="nil"/>
          <w:insideV w:val="nil"/>
        </w:tcBorders>
        <w:shd w:val="clear" w:color="auto" w:fill="D9E6EC" w:themeFill="accent3" w:themeFillTint="3F"/>
      </w:tcPr>
    </w:tblStylePr>
  </w:style>
  <w:style w:type="table" w:styleId="LightShading-Accent4">
    <w:name w:val="Light Shading Accent 4"/>
    <w:basedOn w:val="TableNormal"/>
    <w:uiPriority w:val="60"/>
    <w:semiHidden/>
    <w:rsid w:val="00530F0D"/>
    <w:pPr>
      <w:spacing w:line="240" w:lineRule="auto"/>
    </w:pPr>
    <w:rPr>
      <w:color w:val="6FA2B9" w:themeColor="accent4" w:themeShade="BF"/>
    </w:rPr>
    <w:tblPr>
      <w:tblStyleRowBandSize w:val="1"/>
      <w:tblStyleColBandSize w:val="1"/>
      <w:tblBorders>
        <w:top w:val="single" w:sz="8" w:space="0" w:color="B3CEDA" w:themeColor="accent4"/>
        <w:bottom w:val="single" w:sz="8" w:space="0" w:color="B3CEDA" w:themeColor="accent4"/>
      </w:tblBorders>
    </w:tblPr>
    <w:tblStylePr w:type="fir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lastRow">
      <w:pPr>
        <w:spacing w:before="0" w:after="0" w:line="240" w:lineRule="auto"/>
      </w:pPr>
      <w:rPr>
        <w:b/>
        <w:bCs/>
      </w:rPr>
      <w:tblPr/>
      <w:tcPr>
        <w:tcBorders>
          <w:top w:val="single" w:sz="8" w:space="0" w:color="B3CEDA" w:themeColor="accent4"/>
          <w:left w:val="nil"/>
          <w:bottom w:val="single" w:sz="8" w:space="0" w:color="B3CE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left w:val="nil"/>
          <w:right w:val="nil"/>
          <w:insideH w:val="nil"/>
          <w:insideV w:val="nil"/>
        </w:tcBorders>
        <w:shd w:val="clear" w:color="auto" w:fill="ECF2F5" w:themeFill="accent4" w:themeFillTint="3F"/>
      </w:tcPr>
    </w:tblStylePr>
  </w:style>
  <w:style w:type="table" w:styleId="LightShading-Accent5">
    <w:name w:val="Light Shading Accent 5"/>
    <w:basedOn w:val="TableNormal"/>
    <w:uiPriority w:val="60"/>
    <w:semiHidden/>
    <w:rsid w:val="00530F0D"/>
    <w:pPr>
      <w:spacing w:line="240" w:lineRule="auto"/>
    </w:pPr>
    <w:rPr>
      <w:color w:val="59C8E0" w:themeColor="accent5" w:themeShade="BF"/>
    </w:rPr>
    <w:tblPr>
      <w:tblStyleRowBandSize w:val="1"/>
      <w:tblStyleColBandSize w:val="1"/>
      <w:tblBorders>
        <w:top w:val="single" w:sz="8" w:space="0" w:color="B3E6F1" w:themeColor="accent5"/>
        <w:bottom w:val="single" w:sz="8" w:space="0" w:color="B3E6F1" w:themeColor="accent5"/>
      </w:tblBorders>
    </w:tblPr>
    <w:tblStylePr w:type="fir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lastRow">
      <w:pPr>
        <w:spacing w:before="0" w:after="0" w:line="240" w:lineRule="auto"/>
      </w:pPr>
      <w:rPr>
        <w:b/>
        <w:bCs/>
      </w:rPr>
      <w:tblPr/>
      <w:tcPr>
        <w:tcBorders>
          <w:top w:val="single" w:sz="8" w:space="0" w:color="B3E6F1" w:themeColor="accent5"/>
          <w:left w:val="nil"/>
          <w:bottom w:val="single" w:sz="8" w:space="0" w:color="B3E6F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left w:val="nil"/>
          <w:right w:val="nil"/>
          <w:insideH w:val="nil"/>
          <w:insideV w:val="nil"/>
        </w:tcBorders>
        <w:shd w:val="clear" w:color="auto" w:fill="ECF8FB" w:themeFill="accent5" w:themeFillTint="3F"/>
      </w:tcPr>
    </w:tblStylePr>
  </w:style>
  <w:style w:type="table" w:styleId="LightShading-Accent6">
    <w:name w:val="Light Shading Accent 6"/>
    <w:basedOn w:val="TableNormal"/>
    <w:uiPriority w:val="60"/>
    <w:semiHidden/>
    <w:rsid w:val="00530F0D"/>
    <w:pPr>
      <w:spacing w:line="240" w:lineRule="auto"/>
    </w:pPr>
    <w:rPr>
      <w:color w:val="FDB516" w:themeColor="accent6" w:themeShade="BF"/>
    </w:rPr>
    <w:tblPr>
      <w:tblStyleRowBandSize w:val="1"/>
      <w:tblStyleColBandSize w:val="1"/>
      <w:tblBorders>
        <w:top w:val="single" w:sz="8" w:space="0" w:color="FED372" w:themeColor="accent6"/>
        <w:bottom w:val="single" w:sz="8" w:space="0" w:color="FED372" w:themeColor="accent6"/>
      </w:tblBorders>
    </w:tblPr>
    <w:tblStylePr w:type="fir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lastRow">
      <w:pPr>
        <w:spacing w:before="0" w:after="0" w:line="240" w:lineRule="auto"/>
      </w:pPr>
      <w:rPr>
        <w:b/>
        <w:bCs/>
      </w:rPr>
      <w:tblPr/>
      <w:tcPr>
        <w:tcBorders>
          <w:top w:val="single" w:sz="8" w:space="0" w:color="FED372" w:themeColor="accent6"/>
          <w:left w:val="nil"/>
          <w:bottom w:val="single" w:sz="8" w:space="0" w:color="FED37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left w:val="nil"/>
          <w:right w:val="nil"/>
          <w:insideH w:val="nil"/>
          <w:insideV w:val="nil"/>
        </w:tcBorders>
        <w:shd w:val="clear" w:color="auto" w:fill="FEF3DB" w:themeFill="accent6" w:themeFillTint="3F"/>
      </w:tcPr>
    </w:tblStylePr>
  </w:style>
  <w:style w:type="table" w:styleId="ListTable1Light">
    <w:name w:val="List Table 1 Light"/>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1CB6FF" w:themeColor="accent1" w:themeTint="99"/>
        </w:tcBorders>
      </w:tcPr>
    </w:tblStylePr>
    <w:tblStylePr w:type="lastRow">
      <w:rPr>
        <w:b/>
        <w:bCs/>
      </w:rPr>
      <w:tblPr/>
      <w:tcPr>
        <w:tcBorders>
          <w:top w:val="sing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1Light-Accent2">
    <w:name w:val="List Table 1 Light Accent 2"/>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6ED5ED" w:themeColor="accent2" w:themeTint="99"/>
        </w:tcBorders>
      </w:tcPr>
    </w:tblStylePr>
    <w:tblStylePr w:type="lastRow">
      <w:rPr>
        <w:b/>
        <w:bCs/>
      </w:rPr>
      <w:tblPr/>
      <w:tcPr>
        <w:tcBorders>
          <w:top w:val="sing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1Light-Accent3">
    <w:name w:val="List Table 1 Light Accent 3"/>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A3C3D2" w:themeColor="accent3" w:themeTint="99"/>
        </w:tcBorders>
      </w:tcPr>
    </w:tblStylePr>
    <w:tblStylePr w:type="lastRow">
      <w:rPr>
        <w:b/>
        <w:bCs/>
      </w:rPr>
      <w:tblPr/>
      <w:tcPr>
        <w:tcBorders>
          <w:top w:val="sing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1Light-Accent4">
    <w:name w:val="List Table 1 Light Accent 4"/>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D1E1E8" w:themeColor="accent4" w:themeTint="99"/>
        </w:tcBorders>
      </w:tcPr>
    </w:tblStylePr>
    <w:tblStylePr w:type="lastRow">
      <w:rPr>
        <w:b/>
        <w:bCs/>
      </w:rPr>
      <w:tblPr/>
      <w:tcPr>
        <w:tcBorders>
          <w:top w:val="sing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1Light-Accent5">
    <w:name w:val="List Table 1 Light Accent 5"/>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D1EFF6" w:themeColor="accent5" w:themeTint="99"/>
        </w:tcBorders>
      </w:tcPr>
    </w:tblStylePr>
    <w:tblStylePr w:type="lastRow">
      <w:rPr>
        <w:b/>
        <w:bCs/>
      </w:rPr>
      <w:tblPr/>
      <w:tcPr>
        <w:tcBorders>
          <w:top w:val="sing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1Light-Accent6">
    <w:name w:val="List Table 1 Light Accent 6"/>
    <w:basedOn w:val="TableNormal"/>
    <w:uiPriority w:val="46"/>
    <w:semiHidden/>
    <w:rsid w:val="00530F0D"/>
    <w:pPr>
      <w:spacing w:line="240" w:lineRule="auto"/>
    </w:pPr>
    <w:tblPr>
      <w:tblStyleRowBandSize w:val="1"/>
      <w:tblStyleColBandSize w:val="1"/>
    </w:tblPr>
    <w:tblStylePr w:type="firstRow">
      <w:rPr>
        <w:b/>
        <w:bCs/>
      </w:rPr>
      <w:tblPr/>
      <w:tcPr>
        <w:tcBorders>
          <w:bottom w:val="single" w:sz="4" w:space="0" w:color="FEE4AA" w:themeColor="accent6" w:themeTint="99"/>
        </w:tcBorders>
      </w:tcPr>
    </w:tblStylePr>
    <w:tblStylePr w:type="lastRow">
      <w:rPr>
        <w:b/>
        <w:bCs/>
      </w:rPr>
      <w:tblPr/>
      <w:tcPr>
        <w:tcBorders>
          <w:top w:val="sing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2">
    <w:name w:val="List Table 2"/>
    <w:basedOn w:val="TableNormal"/>
    <w:uiPriority w:val="47"/>
    <w:semiHidden/>
    <w:rsid w:val="00530F0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530F0D"/>
    <w:pPr>
      <w:spacing w:line="240" w:lineRule="auto"/>
    </w:pPr>
    <w:tblPr>
      <w:tblStyleRowBandSize w:val="1"/>
      <w:tblStyleColBandSize w:val="1"/>
      <w:tblBorders>
        <w:top w:val="single" w:sz="4" w:space="0" w:color="1CB6FF" w:themeColor="accent1" w:themeTint="99"/>
        <w:bottom w:val="single" w:sz="4" w:space="0" w:color="1CB6FF" w:themeColor="accent1" w:themeTint="99"/>
        <w:insideH w:val="single" w:sz="4" w:space="0" w:color="1CB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2-Accent2">
    <w:name w:val="List Table 2 Accent 2"/>
    <w:basedOn w:val="TableNormal"/>
    <w:uiPriority w:val="47"/>
    <w:semiHidden/>
    <w:rsid w:val="00530F0D"/>
    <w:pPr>
      <w:spacing w:line="240" w:lineRule="auto"/>
    </w:pPr>
    <w:tblPr>
      <w:tblStyleRowBandSize w:val="1"/>
      <w:tblStyleColBandSize w:val="1"/>
      <w:tblBorders>
        <w:top w:val="single" w:sz="4" w:space="0" w:color="6ED5ED" w:themeColor="accent2" w:themeTint="99"/>
        <w:bottom w:val="single" w:sz="4" w:space="0" w:color="6ED5ED" w:themeColor="accent2" w:themeTint="99"/>
        <w:insideH w:val="single" w:sz="4" w:space="0" w:color="6ED5E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2-Accent3">
    <w:name w:val="List Table 2 Accent 3"/>
    <w:basedOn w:val="TableNormal"/>
    <w:uiPriority w:val="47"/>
    <w:semiHidden/>
    <w:rsid w:val="00530F0D"/>
    <w:pPr>
      <w:spacing w:line="240" w:lineRule="auto"/>
    </w:pPr>
    <w:tblPr>
      <w:tblStyleRowBandSize w:val="1"/>
      <w:tblStyleColBandSize w:val="1"/>
      <w:tblBorders>
        <w:top w:val="single" w:sz="4" w:space="0" w:color="A3C3D2" w:themeColor="accent3" w:themeTint="99"/>
        <w:bottom w:val="single" w:sz="4" w:space="0" w:color="A3C3D2" w:themeColor="accent3" w:themeTint="99"/>
        <w:insideH w:val="single" w:sz="4" w:space="0" w:color="A3C3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2-Accent4">
    <w:name w:val="List Table 2 Accent 4"/>
    <w:basedOn w:val="TableNormal"/>
    <w:uiPriority w:val="47"/>
    <w:semiHidden/>
    <w:rsid w:val="00530F0D"/>
    <w:pPr>
      <w:spacing w:line="240" w:lineRule="auto"/>
    </w:pPr>
    <w:tblPr>
      <w:tblStyleRowBandSize w:val="1"/>
      <w:tblStyleColBandSize w:val="1"/>
      <w:tblBorders>
        <w:top w:val="single" w:sz="4" w:space="0" w:color="D1E1E8" w:themeColor="accent4" w:themeTint="99"/>
        <w:bottom w:val="single" w:sz="4" w:space="0" w:color="D1E1E8" w:themeColor="accent4" w:themeTint="99"/>
        <w:insideH w:val="single" w:sz="4" w:space="0" w:color="D1E1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2-Accent5">
    <w:name w:val="List Table 2 Accent 5"/>
    <w:basedOn w:val="TableNormal"/>
    <w:uiPriority w:val="47"/>
    <w:semiHidden/>
    <w:rsid w:val="00530F0D"/>
    <w:pPr>
      <w:spacing w:line="240" w:lineRule="auto"/>
    </w:pPr>
    <w:tblPr>
      <w:tblStyleRowBandSize w:val="1"/>
      <w:tblStyleColBandSize w:val="1"/>
      <w:tblBorders>
        <w:top w:val="single" w:sz="4" w:space="0" w:color="D1EFF6" w:themeColor="accent5" w:themeTint="99"/>
        <w:bottom w:val="single" w:sz="4" w:space="0" w:color="D1EFF6" w:themeColor="accent5" w:themeTint="99"/>
        <w:insideH w:val="single" w:sz="4" w:space="0" w:color="D1EFF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2-Accent6">
    <w:name w:val="List Table 2 Accent 6"/>
    <w:basedOn w:val="TableNormal"/>
    <w:uiPriority w:val="47"/>
    <w:semiHidden/>
    <w:rsid w:val="00530F0D"/>
    <w:pPr>
      <w:spacing w:line="240" w:lineRule="auto"/>
    </w:pPr>
    <w:tblPr>
      <w:tblStyleRowBandSize w:val="1"/>
      <w:tblStyleColBandSize w:val="1"/>
      <w:tblBorders>
        <w:top w:val="single" w:sz="4" w:space="0" w:color="FEE4AA" w:themeColor="accent6" w:themeTint="99"/>
        <w:bottom w:val="single" w:sz="4" w:space="0" w:color="FEE4AA" w:themeColor="accent6" w:themeTint="99"/>
        <w:insideH w:val="single" w:sz="4" w:space="0" w:color="FEE4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3">
    <w:name w:val="List Table 3"/>
    <w:basedOn w:val="TableNormal"/>
    <w:uiPriority w:val="48"/>
    <w:semiHidden/>
    <w:rsid w:val="00530F0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530F0D"/>
    <w:pPr>
      <w:spacing w:line="240" w:lineRule="auto"/>
    </w:pPr>
    <w:tblPr>
      <w:tblStyleRowBandSize w:val="1"/>
      <w:tblStyleColBandSize w:val="1"/>
      <w:tblBorders>
        <w:top w:val="single" w:sz="4" w:space="0" w:color="005A84" w:themeColor="accent1"/>
        <w:left w:val="single" w:sz="4" w:space="0" w:color="005A84" w:themeColor="accent1"/>
        <w:bottom w:val="single" w:sz="4" w:space="0" w:color="005A84" w:themeColor="accent1"/>
        <w:right w:val="single" w:sz="4" w:space="0" w:color="005A84" w:themeColor="accent1"/>
      </w:tblBorders>
    </w:tblPr>
    <w:tblStylePr w:type="firstRow">
      <w:rPr>
        <w:b/>
        <w:bCs/>
        <w:color w:val="FFFFFF" w:themeColor="background1"/>
      </w:rPr>
      <w:tblPr/>
      <w:tcPr>
        <w:shd w:val="clear" w:color="auto" w:fill="005A84" w:themeFill="accent1"/>
      </w:tcPr>
    </w:tblStylePr>
    <w:tblStylePr w:type="lastRow">
      <w:rPr>
        <w:b/>
        <w:bCs/>
      </w:rPr>
      <w:tblPr/>
      <w:tcPr>
        <w:tcBorders>
          <w:top w:val="double" w:sz="4" w:space="0" w:color="005A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4" w:themeColor="accent1"/>
          <w:right w:val="single" w:sz="4" w:space="0" w:color="005A84" w:themeColor="accent1"/>
        </w:tcBorders>
      </w:tcPr>
    </w:tblStylePr>
    <w:tblStylePr w:type="band1Horz">
      <w:tblPr/>
      <w:tcPr>
        <w:tcBorders>
          <w:top w:val="single" w:sz="4" w:space="0" w:color="005A84" w:themeColor="accent1"/>
          <w:bottom w:val="single" w:sz="4" w:space="0" w:color="005A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4" w:themeColor="accent1"/>
          <w:left w:val="nil"/>
        </w:tcBorders>
      </w:tcPr>
    </w:tblStylePr>
    <w:tblStylePr w:type="swCell">
      <w:tblPr/>
      <w:tcPr>
        <w:tcBorders>
          <w:top w:val="double" w:sz="4" w:space="0" w:color="005A84" w:themeColor="accent1"/>
          <w:right w:val="nil"/>
        </w:tcBorders>
      </w:tcPr>
    </w:tblStylePr>
  </w:style>
  <w:style w:type="table" w:styleId="ListTable3-Accent2">
    <w:name w:val="List Table 3 Accent 2"/>
    <w:basedOn w:val="TableNormal"/>
    <w:uiPriority w:val="48"/>
    <w:semiHidden/>
    <w:rsid w:val="00530F0D"/>
    <w:pPr>
      <w:spacing w:line="240" w:lineRule="auto"/>
    </w:pPr>
    <w:tblPr>
      <w:tblStyleRowBandSize w:val="1"/>
      <w:tblStyleColBandSize w:val="1"/>
      <w:tblBorders>
        <w:top w:val="single" w:sz="4" w:space="0" w:color="1AB3D6" w:themeColor="accent2"/>
        <w:left w:val="single" w:sz="4" w:space="0" w:color="1AB3D6" w:themeColor="accent2"/>
        <w:bottom w:val="single" w:sz="4" w:space="0" w:color="1AB3D6" w:themeColor="accent2"/>
        <w:right w:val="single" w:sz="4" w:space="0" w:color="1AB3D6" w:themeColor="accent2"/>
      </w:tblBorders>
    </w:tblPr>
    <w:tblStylePr w:type="firstRow">
      <w:rPr>
        <w:b/>
        <w:bCs/>
        <w:color w:val="FFFFFF" w:themeColor="background1"/>
      </w:rPr>
      <w:tblPr/>
      <w:tcPr>
        <w:shd w:val="clear" w:color="auto" w:fill="1AB3D6" w:themeFill="accent2"/>
      </w:tcPr>
    </w:tblStylePr>
    <w:tblStylePr w:type="lastRow">
      <w:rPr>
        <w:b/>
        <w:bCs/>
      </w:rPr>
      <w:tblPr/>
      <w:tcPr>
        <w:tcBorders>
          <w:top w:val="double" w:sz="4" w:space="0" w:color="1AB3D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B3D6" w:themeColor="accent2"/>
          <w:right w:val="single" w:sz="4" w:space="0" w:color="1AB3D6" w:themeColor="accent2"/>
        </w:tcBorders>
      </w:tcPr>
    </w:tblStylePr>
    <w:tblStylePr w:type="band1Horz">
      <w:tblPr/>
      <w:tcPr>
        <w:tcBorders>
          <w:top w:val="single" w:sz="4" w:space="0" w:color="1AB3D6" w:themeColor="accent2"/>
          <w:bottom w:val="single" w:sz="4" w:space="0" w:color="1AB3D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B3D6" w:themeColor="accent2"/>
          <w:left w:val="nil"/>
        </w:tcBorders>
      </w:tcPr>
    </w:tblStylePr>
    <w:tblStylePr w:type="swCell">
      <w:tblPr/>
      <w:tcPr>
        <w:tcBorders>
          <w:top w:val="double" w:sz="4" w:space="0" w:color="1AB3D6" w:themeColor="accent2"/>
          <w:right w:val="nil"/>
        </w:tcBorders>
      </w:tcPr>
    </w:tblStylePr>
  </w:style>
  <w:style w:type="table" w:styleId="ListTable3-Accent3">
    <w:name w:val="List Table 3 Accent 3"/>
    <w:basedOn w:val="TableNormal"/>
    <w:uiPriority w:val="48"/>
    <w:semiHidden/>
    <w:rsid w:val="00530F0D"/>
    <w:pPr>
      <w:spacing w:line="240" w:lineRule="auto"/>
    </w:pPr>
    <w:tblPr>
      <w:tblStyleRowBandSize w:val="1"/>
      <w:tblStyleColBandSize w:val="1"/>
      <w:tblBorders>
        <w:top w:val="single" w:sz="4" w:space="0" w:color="669CB5" w:themeColor="accent3"/>
        <w:left w:val="single" w:sz="4" w:space="0" w:color="669CB5" w:themeColor="accent3"/>
        <w:bottom w:val="single" w:sz="4" w:space="0" w:color="669CB5" w:themeColor="accent3"/>
        <w:right w:val="single" w:sz="4" w:space="0" w:color="669CB5" w:themeColor="accent3"/>
      </w:tblBorders>
    </w:tblPr>
    <w:tblStylePr w:type="firstRow">
      <w:rPr>
        <w:b/>
        <w:bCs/>
        <w:color w:val="FFFFFF" w:themeColor="background1"/>
      </w:rPr>
      <w:tblPr/>
      <w:tcPr>
        <w:shd w:val="clear" w:color="auto" w:fill="669CB5" w:themeFill="accent3"/>
      </w:tcPr>
    </w:tblStylePr>
    <w:tblStylePr w:type="lastRow">
      <w:rPr>
        <w:b/>
        <w:bCs/>
      </w:rPr>
      <w:tblPr/>
      <w:tcPr>
        <w:tcBorders>
          <w:top w:val="double" w:sz="4" w:space="0" w:color="669C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CB5" w:themeColor="accent3"/>
          <w:right w:val="single" w:sz="4" w:space="0" w:color="669CB5" w:themeColor="accent3"/>
        </w:tcBorders>
      </w:tcPr>
    </w:tblStylePr>
    <w:tblStylePr w:type="band1Horz">
      <w:tblPr/>
      <w:tcPr>
        <w:tcBorders>
          <w:top w:val="single" w:sz="4" w:space="0" w:color="669CB5" w:themeColor="accent3"/>
          <w:bottom w:val="single" w:sz="4" w:space="0" w:color="669C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CB5" w:themeColor="accent3"/>
          <w:left w:val="nil"/>
        </w:tcBorders>
      </w:tcPr>
    </w:tblStylePr>
    <w:tblStylePr w:type="swCell">
      <w:tblPr/>
      <w:tcPr>
        <w:tcBorders>
          <w:top w:val="double" w:sz="4" w:space="0" w:color="669CB5" w:themeColor="accent3"/>
          <w:right w:val="nil"/>
        </w:tcBorders>
      </w:tcPr>
    </w:tblStylePr>
  </w:style>
  <w:style w:type="table" w:styleId="ListTable3-Accent4">
    <w:name w:val="List Table 3 Accent 4"/>
    <w:basedOn w:val="TableNormal"/>
    <w:uiPriority w:val="48"/>
    <w:semiHidden/>
    <w:rsid w:val="00530F0D"/>
    <w:pPr>
      <w:spacing w:line="240" w:lineRule="auto"/>
    </w:pPr>
    <w:tblPr>
      <w:tblStyleRowBandSize w:val="1"/>
      <w:tblStyleColBandSize w:val="1"/>
      <w:tblBorders>
        <w:top w:val="single" w:sz="4" w:space="0" w:color="B3CEDA" w:themeColor="accent4"/>
        <w:left w:val="single" w:sz="4" w:space="0" w:color="B3CEDA" w:themeColor="accent4"/>
        <w:bottom w:val="single" w:sz="4" w:space="0" w:color="B3CEDA" w:themeColor="accent4"/>
        <w:right w:val="single" w:sz="4" w:space="0" w:color="B3CEDA" w:themeColor="accent4"/>
      </w:tblBorders>
    </w:tblPr>
    <w:tblStylePr w:type="firstRow">
      <w:rPr>
        <w:b/>
        <w:bCs/>
        <w:color w:val="FFFFFF" w:themeColor="background1"/>
      </w:rPr>
      <w:tblPr/>
      <w:tcPr>
        <w:shd w:val="clear" w:color="auto" w:fill="B3CEDA" w:themeFill="accent4"/>
      </w:tcPr>
    </w:tblStylePr>
    <w:tblStylePr w:type="lastRow">
      <w:rPr>
        <w:b/>
        <w:bCs/>
      </w:rPr>
      <w:tblPr/>
      <w:tcPr>
        <w:tcBorders>
          <w:top w:val="double" w:sz="4" w:space="0" w:color="B3CED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CEDA" w:themeColor="accent4"/>
          <w:right w:val="single" w:sz="4" w:space="0" w:color="B3CEDA" w:themeColor="accent4"/>
        </w:tcBorders>
      </w:tcPr>
    </w:tblStylePr>
    <w:tblStylePr w:type="band1Horz">
      <w:tblPr/>
      <w:tcPr>
        <w:tcBorders>
          <w:top w:val="single" w:sz="4" w:space="0" w:color="B3CEDA" w:themeColor="accent4"/>
          <w:bottom w:val="single" w:sz="4" w:space="0" w:color="B3CED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CEDA" w:themeColor="accent4"/>
          <w:left w:val="nil"/>
        </w:tcBorders>
      </w:tcPr>
    </w:tblStylePr>
    <w:tblStylePr w:type="swCell">
      <w:tblPr/>
      <w:tcPr>
        <w:tcBorders>
          <w:top w:val="double" w:sz="4" w:space="0" w:color="B3CEDA" w:themeColor="accent4"/>
          <w:right w:val="nil"/>
        </w:tcBorders>
      </w:tcPr>
    </w:tblStylePr>
  </w:style>
  <w:style w:type="table" w:styleId="ListTable3-Accent5">
    <w:name w:val="List Table 3 Accent 5"/>
    <w:basedOn w:val="TableNormal"/>
    <w:uiPriority w:val="48"/>
    <w:semiHidden/>
    <w:rsid w:val="00530F0D"/>
    <w:pPr>
      <w:spacing w:line="240" w:lineRule="auto"/>
    </w:pPr>
    <w:tblPr>
      <w:tblStyleRowBandSize w:val="1"/>
      <w:tblStyleColBandSize w:val="1"/>
      <w:tblBorders>
        <w:top w:val="single" w:sz="4" w:space="0" w:color="B3E6F1" w:themeColor="accent5"/>
        <w:left w:val="single" w:sz="4" w:space="0" w:color="B3E6F1" w:themeColor="accent5"/>
        <w:bottom w:val="single" w:sz="4" w:space="0" w:color="B3E6F1" w:themeColor="accent5"/>
        <w:right w:val="single" w:sz="4" w:space="0" w:color="B3E6F1" w:themeColor="accent5"/>
      </w:tblBorders>
    </w:tblPr>
    <w:tblStylePr w:type="firstRow">
      <w:rPr>
        <w:b/>
        <w:bCs/>
        <w:color w:val="FFFFFF" w:themeColor="background1"/>
      </w:rPr>
      <w:tblPr/>
      <w:tcPr>
        <w:shd w:val="clear" w:color="auto" w:fill="B3E6F1" w:themeFill="accent5"/>
      </w:tcPr>
    </w:tblStylePr>
    <w:tblStylePr w:type="lastRow">
      <w:rPr>
        <w:b/>
        <w:bCs/>
      </w:rPr>
      <w:tblPr/>
      <w:tcPr>
        <w:tcBorders>
          <w:top w:val="double" w:sz="4" w:space="0" w:color="B3E6F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E6F1" w:themeColor="accent5"/>
          <w:right w:val="single" w:sz="4" w:space="0" w:color="B3E6F1" w:themeColor="accent5"/>
        </w:tcBorders>
      </w:tcPr>
    </w:tblStylePr>
    <w:tblStylePr w:type="band1Horz">
      <w:tblPr/>
      <w:tcPr>
        <w:tcBorders>
          <w:top w:val="single" w:sz="4" w:space="0" w:color="B3E6F1" w:themeColor="accent5"/>
          <w:bottom w:val="single" w:sz="4" w:space="0" w:color="B3E6F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E6F1" w:themeColor="accent5"/>
          <w:left w:val="nil"/>
        </w:tcBorders>
      </w:tcPr>
    </w:tblStylePr>
    <w:tblStylePr w:type="swCell">
      <w:tblPr/>
      <w:tcPr>
        <w:tcBorders>
          <w:top w:val="double" w:sz="4" w:space="0" w:color="B3E6F1" w:themeColor="accent5"/>
          <w:right w:val="nil"/>
        </w:tcBorders>
      </w:tcPr>
    </w:tblStylePr>
  </w:style>
  <w:style w:type="table" w:styleId="ListTable3-Accent6">
    <w:name w:val="List Table 3 Accent 6"/>
    <w:basedOn w:val="TableNormal"/>
    <w:uiPriority w:val="48"/>
    <w:semiHidden/>
    <w:rsid w:val="00530F0D"/>
    <w:pPr>
      <w:spacing w:line="240" w:lineRule="auto"/>
    </w:pPr>
    <w:tblPr>
      <w:tblStyleRowBandSize w:val="1"/>
      <w:tblStyleColBandSize w:val="1"/>
      <w:tblBorders>
        <w:top w:val="single" w:sz="4" w:space="0" w:color="FED372" w:themeColor="accent6"/>
        <w:left w:val="single" w:sz="4" w:space="0" w:color="FED372" w:themeColor="accent6"/>
        <w:bottom w:val="single" w:sz="4" w:space="0" w:color="FED372" w:themeColor="accent6"/>
        <w:right w:val="single" w:sz="4" w:space="0" w:color="FED372" w:themeColor="accent6"/>
      </w:tblBorders>
    </w:tblPr>
    <w:tblStylePr w:type="firstRow">
      <w:rPr>
        <w:b/>
        <w:bCs/>
        <w:color w:val="FFFFFF" w:themeColor="background1"/>
      </w:rPr>
      <w:tblPr/>
      <w:tcPr>
        <w:shd w:val="clear" w:color="auto" w:fill="FED372" w:themeFill="accent6"/>
      </w:tcPr>
    </w:tblStylePr>
    <w:tblStylePr w:type="lastRow">
      <w:rPr>
        <w:b/>
        <w:bCs/>
      </w:rPr>
      <w:tblPr/>
      <w:tcPr>
        <w:tcBorders>
          <w:top w:val="double" w:sz="4" w:space="0" w:color="FED3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D372" w:themeColor="accent6"/>
          <w:right w:val="single" w:sz="4" w:space="0" w:color="FED372" w:themeColor="accent6"/>
        </w:tcBorders>
      </w:tcPr>
    </w:tblStylePr>
    <w:tblStylePr w:type="band1Horz">
      <w:tblPr/>
      <w:tcPr>
        <w:tcBorders>
          <w:top w:val="single" w:sz="4" w:space="0" w:color="FED372" w:themeColor="accent6"/>
          <w:bottom w:val="single" w:sz="4" w:space="0" w:color="FED3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D372" w:themeColor="accent6"/>
          <w:left w:val="nil"/>
        </w:tcBorders>
      </w:tcPr>
    </w:tblStylePr>
    <w:tblStylePr w:type="swCell">
      <w:tblPr/>
      <w:tcPr>
        <w:tcBorders>
          <w:top w:val="double" w:sz="4" w:space="0" w:color="FED372" w:themeColor="accent6"/>
          <w:right w:val="nil"/>
        </w:tcBorders>
      </w:tcPr>
    </w:tblStylePr>
  </w:style>
  <w:style w:type="table" w:styleId="ListTable4">
    <w:name w:val="List Table 4"/>
    <w:basedOn w:val="TableNormal"/>
    <w:uiPriority w:val="49"/>
    <w:semiHidden/>
    <w:rsid w:val="00530F0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530F0D"/>
    <w:pPr>
      <w:spacing w:line="240" w:lineRule="auto"/>
    </w:pPr>
    <w:tblPr>
      <w:tblStyleRowBandSize w:val="1"/>
      <w:tblStyleColBandSize w:val="1"/>
      <w:tblBorders>
        <w:top w:val="single" w:sz="4" w:space="0" w:color="1CB6FF" w:themeColor="accent1" w:themeTint="99"/>
        <w:left w:val="single" w:sz="4" w:space="0" w:color="1CB6FF" w:themeColor="accent1" w:themeTint="99"/>
        <w:bottom w:val="single" w:sz="4" w:space="0" w:color="1CB6FF" w:themeColor="accent1" w:themeTint="99"/>
        <w:right w:val="single" w:sz="4" w:space="0" w:color="1CB6FF" w:themeColor="accent1" w:themeTint="99"/>
        <w:insideH w:val="single" w:sz="4" w:space="0" w:color="1CB6FF" w:themeColor="accent1" w:themeTint="99"/>
      </w:tblBorders>
    </w:tblPr>
    <w:tblStylePr w:type="firstRow">
      <w:rPr>
        <w:b/>
        <w:bCs/>
        <w:color w:val="FFFFFF" w:themeColor="background1"/>
      </w:rPr>
      <w:tblPr/>
      <w:tcPr>
        <w:tcBorders>
          <w:top w:val="single" w:sz="4" w:space="0" w:color="005A84" w:themeColor="accent1"/>
          <w:left w:val="single" w:sz="4" w:space="0" w:color="005A84" w:themeColor="accent1"/>
          <w:bottom w:val="single" w:sz="4" w:space="0" w:color="005A84" w:themeColor="accent1"/>
          <w:right w:val="single" w:sz="4" w:space="0" w:color="005A84" w:themeColor="accent1"/>
          <w:insideH w:val="nil"/>
        </w:tcBorders>
        <w:shd w:val="clear" w:color="auto" w:fill="005A84" w:themeFill="accent1"/>
      </w:tcPr>
    </w:tblStylePr>
    <w:tblStylePr w:type="lastRow">
      <w:rPr>
        <w:b/>
        <w:bCs/>
      </w:rPr>
      <w:tblPr/>
      <w:tcPr>
        <w:tcBorders>
          <w:top w:val="double" w:sz="4" w:space="0" w:color="1CB6FF" w:themeColor="accent1" w:themeTint="99"/>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4-Accent2">
    <w:name w:val="List Table 4 Accent 2"/>
    <w:basedOn w:val="TableNormal"/>
    <w:uiPriority w:val="49"/>
    <w:semiHidden/>
    <w:rsid w:val="00530F0D"/>
    <w:pPr>
      <w:spacing w:line="240" w:lineRule="auto"/>
    </w:pPr>
    <w:tblPr>
      <w:tblStyleRowBandSize w:val="1"/>
      <w:tblStyleColBandSize w:val="1"/>
      <w:tblBorders>
        <w:top w:val="single" w:sz="4" w:space="0" w:color="6ED5ED" w:themeColor="accent2" w:themeTint="99"/>
        <w:left w:val="single" w:sz="4" w:space="0" w:color="6ED5ED" w:themeColor="accent2" w:themeTint="99"/>
        <w:bottom w:val="single" w:sz="4" w:space="0" w:color="6ED5ED" w:themeColor="accent2" w:themeTint="99"/>
        <w:right w:val="single" w:sz="4" w:space="0" w:color="6ED5ED" w:themeColor="accent2" w:themeTint="99"/>
        <w:insideH w:val="single" w:sz="4" w:space="0" w:color="6ED5ED" w:themeColor="accent2" w:themeTint="99"/>
      </w:tblBorders>
    </w:tblPr>
    <w:tblStylePr w:type="firstRow">
      <w:rPr>
        <w:b/>
        <w:bCs/>
        <w:color w:val="FFFFFF" w:themeColor="background1"/>
      </w:rPr>
      <w:tblPr/>
      <w:tcPr>
        <w:tcBorders>
          <w:top w:val="single" w:sz="4" w:space="0" w:color="1AB3D6" w:themeColor="accent2"/>
          <w:left w:val="single" w:sz="4" w:space="0" w:color="1AB3D6" w:themeColor="accent2"/>
          <w:bottom w:val="single" w:sz="4" w:space="0" w:color="1AB3D6" w:themeColor="accent2"/>
          <w:right w:val="single" w:sz="4" w:space="0" w:color="1AB3D6" w:themeColor="accent2"/>
          <w:insideH w:val="nil"/>
        </w:tcBorders>
        <w:shd w:val="clear" w:color="auto" w:fill="1AB3D6" w:themeFill="accent2"/>
      </w:tcPr>
    </w:tblStylePr>
    <w:tblStylePr w:type="lastRow">
      <w:rPr>
        <w:b/>
        <w:bCs/>
      </w:rPr>
      <w:tblPr/>
      <w:tcPr>
        <w:tcBorders>
          <w:top w:val="double" w:sz="4" w:space="0" w:color="6ED5ED" w:themeColor="accent2" w:themeTint="99"/>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4-Accent3">
    <w:name w:val="List Table 4 Accent 3"/>
    <w:basedOn w:val="TableNormal"/>
    <w:uiPriority w:val="49"/>
    <w:semiHidden/>
    <w:rsid w:val="00530F0D"/>
    <w:pPr>
      <w:spacing w:line="240" w:lineRule="auto"/>
    </w:pPr>
    <w:tblPr>
      <w:tblStyleRowBandSize w:val="1"/>
      <w:tblStyleColBandSize w:val="1"/>
      <w:tblBorders>
        <w:top w:val="single" w:sz="4" w:space="0" w:color="A3C3D2" w:themeColor="accent3" w:themeTint="99"/>
        <w:left w:val="single" w:sz="4" w:space="0" w:color="A3C3D2" w:themeColor="accent3" w:themeTint="99"/>
        <w:bottom w:val="single" w:sz="4" w:space="0" w:color="A3C3D2" w:themeColor="accent3" w:themeTint="99"/>
        <w:right w:val="single" w:sz="4" w:space="0" w:color="A3C3D2" w:themeColor="accent3" w:themeTint="99"/>
        <w:insideH w:val="single" w:sz="4" w:space="0" w:color="A3C3D2" w:themeColor="accent3" w:themeTint="99"/>
      </w:tblBorders>
    </w:tblPr>
    <w:tblStylePr w:type="firstRow">
      <w:rPr>
        <w:b/>
        <w:bCs/>
        <w:color w:val="FFFFFF" w:themeColor="background1"/>
      </w:rPr>
      <w:tblPr/>
      <w:tcPr>
        <w:tcBorders>
          <w:top w:val="single" w:sz="4" w:space="0" w:color="669CB5" w:themeColor="accent3"/>
          <w:left w:val="single" w:sz="4" w:space="0" w:color="669CB5" w:themeColor="accent3"/>
          <w:bottom w:val="single" w:sz="4" w:space="0" w:color="669CB5" w:themeColor="accent3"/>
          <w:right w:val="single" w:sz="4" w:space="0" w:color="669CB5" w:themeColor="accent3"/>
          <w:insideH w:val="nil"/>
        </w:tcBorders>
        <w:shd w:val="clear" w:color="auto" w:fill="669CB5" w:themeFill="accent3"/>
      </w:tcPr>
    </w:tblStylePr>
    <w:tblStylePr w:type="lastRow">
      <w:rPr>
        <w:b/>
        <w:bCs/>
      </w:rPr>
      <w:tblPr/>
      <w:tcPr>
        <w:tcBorders>
          <w:top w:val="double" w:sz="4" w:space="0" w:color="A3C3D2" w:themeColor="accent3" w:themeTint="99"/>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4-Accent4">
    <w:name w:val="List Table 4 Accent 4"/>
    <w:basedOn w:val="TableNormal"/>
    <w:uiPriority w:val="49"/>
    <w:semiHidden/>
    <w:rsid w:val="00530F0D"/>
    <w:pPr>
      <w:spacing w:line="240" w:lineRule="auto"/>
    </w:pPr>
    <w:tblPr>
      <w:tblStyleRowBandSize w:val="1"/>
      <w:tblStyleColBandSize w:val="1"/>
      <w:tblBorders>
        <w:top w:val="single" w:sz="4" w:space="0" w:color="D1E1E8" w:themeColor="accent4" w:themeTint="99"/>
        <w:left w:val="single" w:sz="4" w:space="0" w:color="D1E1E8" w:themeColor="accent4" w:themeTint="99"/>
        <w:bottom w:val="single" w:sz="4" w:space="0" w:color="D1E1E8" w:themeColor="accent4" w:themeTint="99"/>
        <w:right w:val="single" w:sz="4" w:space="0" w:color="D1E1E8" w:themeColor="accent4" w:themeTint="99"/>
        <w:insideH w:val="single" w:sz="4" w:space="0" w:color="D1E1E8" w:themeColor="accent4" w:themeTint="99"/>
      </w:tblBorders>
    </w:tblPr>
    <w:tblStylePr w:type="firstRow">
      <w:rPr>
        <w:b/>
        <w:bCs/>
        <w:color w:val="FFFFFF" w:themeColor="background1"/>
      </w:rPr>
      <w:tblPr/>
      <w:tcPr>
        <w:tcBorders>
          <w:top w:val="single" w:sz="4" w:space="0" w:color="B3CEDA" w:themeColor="accent4"/>
          <w:left w:val="single" w:sz="4" w:space="0" w:color="B3CEDA" w:themeColor="accent4"/>
          <w:bottom w:val="single" w:sz="4" w:space="0" w:color="B3CEDA" w:themeColor="accent4"/>
          <w:right w:val="single" w:sz="4" w:space="0" w:color="B3CEDA" w:themeColor="accent4"/>
          <w:insideH w:val="nil"/>
        </w:tcBorders>
        <w:shd w:val="clear" w:color="auto" w:fill="B3CEDA" w:themeFill="accent4"/>
      </w:tcPr>
    </w:tblStylePr>
    <w:tblStylePr w:type="lastRow">
      <w:rPr>
        <w:b/>
        <w:bCs/>
      </w:rPr>
      <w:tblPr/>
      <w:tcPr>
        <w:tcBorders>
          <w:top w:val="double" w:sz="4" w:space="0" w:color="D1E1E8" w:themeColor="accent4" w:themeTint="99"/>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4-Accent5">
    <w:name w:val="List Table 4 Accent 5"/>
    <w:basedOn w:val="TableNormal"/>
    <w:uiPriority w:val="49"/>
    <w:semiHidden/>
    <w:rsid w:val="00530F0D"/>
    <w:pPr>
      <w:spacing w:line="240" w:lineRule="auto"/>
    </w:pPr>
    <w:tblPr>
      <w:tblStyleRowBandSize w:val="1"/>
      <w:tblStyleColBandSize w:val="1"/>
      <w:tblBorders>
        <w:top w:val="single" w:sz="4" w:space="0" w:color="D1EFF6" w:themeColor="accent5" w:themeTint="99"/>
        <w:left w:val="single" w:sz="4" w:space="0" w:color="D1EFF6" w:themeColor="accent5" w:themeTint="99"/>
        <w:bottom w:val="single" w:sz="4" w:space="0" w:color="D1EFF6" w:themeColor="accent5" w:themeTint="99"/>
        <w:right w:val="single" w:sz="4" w:space="0" w:color="D1EFF6" w:themeColor="accent5" w:themeTint="99"/>
        <w:insideH w:val="single" w:sz="4" w:space="0" w:color="D1EFF6" w:themeColor="accent5" w:themeTint="99"/>
      </w:tblBorders>
    </w:tblPr>
    <w:tblStylePr w:type="firstRow">
      <w:rPr>
        <w:b/>
        <w:bCs/>
        <w:color w:val="FFFFFF" w:themeColor="background1"/>
      </w:rPr>
      <w:tblPr/>
      <w:tcPr>
        <w:tcBorders>
          <w:top w:val="single" w:sz="4" w:space="0" w:color="B3E6F1" w:themeColor="accent5"/>
          <w:left w:val="single" w:sz="4" w:space="0" w:color="B3E6F1" w:themeColor="accent5"/>
          <w:bottom w:val="single" w:sz="4" w:space="0" w:color="B3E6F1" w:themeColor="accent5"/>
          <w:right w:val="single" w:sz="4" w:space="0" w:color="B3E6F1" w:themeColor="accent5"/>
          <w:insideH w:val="nil"/>
        </w:tcBorders>
        <w:shd w:val="clear" w:color="auto" w:fill="B3E6F1" w:themeFill="accent5"/>
      </w:tcPr>
    </w:tblStylePr>
    <w:tblStylePr w:type="lastRow">
      <w:rPr>
        <w:b/>
        <w:bCs/>
      </w:rPr>
      <w:tblPr/>
      <w:tcPr>
        <w:tcBorders>
          <w:top w:val="double" w:sz="4" w:space="0" w:color="D1EFF6" w:themeColor="accent5" w:themeTint="99"/>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4-Accent6">
    <w:name w:val="List Table 4 Accent 6"/>
    <w:basedOn w:val="TableNormal"/>
    <w:uiPriority w:val="49"/>
    <w:semiHidden/>
    <w:rsid w:val="00530F0D"/>
    <w:pPr>
      <w:spacing w:line="240" w:lineRule="auto"/>
    </w:pPr>
    <w:tblPr>
      <w:tblStyleRowBandSize w:val="1"/>
      <w:tblStyleColBandSize w:val="1"/>
      <w:tblBorders>
        <w:top w:val="single" w:sz="4" w:space="0" w:color="FEE4AA" w:themeColor="accent6" w:themeTint="99"/>
        <w:left w:val="single" w:sz="4" w:space="0" w:color="FEE4AA" w:themeColor="accent6" w:themeTint="99"/>
        <w:bottom w:val="single" w:sz="4" w:space="0" w:color="FEE4AA" w:themeColor="accent6" w:themeTint="99"/>
        <w:right w:val="single" w:sz="4" w:space="0" w:color="FEE4AA" w:themeColor="accent6" w:themeTint="99"/>
        <w:insideH w:val="single" w:sz="4" w:space="0" w:color="FEE4AA" w:themeColor="accent6" w:themeTint="99"/>
      </w:tblBorders>
    </w:tblPr>
    <w:tblStylePr w:type="firstRow">
      <w:rPr>
        <w:b/>
        <w:bCs/>
        <w:color w:val="FFFFFF" w:themeColor="background1"/>
      </w:rPr>
      <w:tblPr/>
      <w:tcPr>
        <w:tcBorders>
          <w:top w:val="single" w:sz="4" w:space="0" w:color="FED372" w:themeColor="accent6"/>
          <w:left w:val="single" w:sz="4" w:space="0" w:color="FED372" w:themeColor="accent6"/>
          <w:bottom w:val="single" w:sz="4" w:space="0" w:color="FED372" w:themeColor="accent6"/>
          <w:right w:val="single" w:sz="4" w:space="0" w:color="FED372" w:themeColor="accent6"/>
          <w:insideH w:val="nil"/>
        </w:tcBorders>
        <w:shd w:val="clear" w:color="auto" w:fill="FED372" w:themeFill="accent6"/>
      </w:tcPr>
    </w:tblStylePr>
    <w:tblStylePr w:type="lastRow">
      <w:rPr>
        <w:b/>
        <w:bCs/>
      </w:rPr>
      <w:tblPr/>
      <w:tcPr>
        <w:tcBorders>
          <w:top w:val="double" w:sz="4" w:space="0" w:color="FEE4AA" w:themeColor="accent6" w:themeTint="99"/>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5Dark">
    <w:name w:val="List Table 5 Dark"/>
    <w:basedOn w:val="TableNormal"/>
    <w:uiPriority w:val="50"/>
    <w:semiHidden/>
    <w:rsid w:val="00530F0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30F0D"/>
    <w:pPr>
      <w:spacing w:line="240" w:lineRule="auto"/>
    </w:pPr>
    <w:rPr>
      <w:color w:val="FFFFFF" w:themeColor="background1"/>
    </w:rPr>
    <w:tblPr>
      <w:tblStyleRowBandSize w:val="1"/>
      <w:tblStyleColBandSize w:val="1"/>
      <w:tblBorders>
        <w:top w:val="single" w:sz="24" w:space="0" w:color="005A84" w:themeColor="accent1"/>
        <w:left w:val="single" w:sz="24" w:space="0" w:color="005A84" w:themeColor="accent1"/>
        <w:bottom w:val="single" w:sz="24" w:space="0" w:color="005A84" w:themeColor="accent1"/>
        <w:right w:val="single" w:sz="24" w:space="0" w:color="005A84" w:themeColor="accent1"/>
      </w:tblBorders>
    </w:tblPr>
    <w:tcPr>
      <w:shd w:val="clear" w:color="auto" w:fill="005A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30F0D"/>
    <w:pPr>
      <w:spacing w:line="240" w:lineRule="auto"/>
    </w:pPr>
    <w:rPr>
      <w:color w:val="FFFFFF" w:themeColor="background1"/>
    </w:rPr>
    <w:tblPr>
      <w:tblStyleRowBandSize w:val="1"/>
      <w:tblStyleColBandSize w:val="1"/>
      <w:tblBorders>
        <w:top w:val="single" w:sz="24" w:space="0" w:color="1AB3D6" w:themeColor="accent2"/>
        <w:left w:val="single" w:sz="24" w:space="0" w:color="1AB3D6" w:themeColor="accent2"/>
        <w:bottom w:val="single" w:sz="24" w:space="0" w:color="1AB3D6" w:themeColor="accent2"/>
        <w:right w:val="single" w:sz="24" w:space="0" w:color="1AB3D6" w:themeColor="accent2"/>
      </w:tblBorders>
    </w:tblPr>
    <w:tcPr>
      <w:shd w:val="clear" w:color="auto" w:fill="1AB3D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30F0D"/>
    <w:pPr>
      <w:spacing w:line="240" w:lineRule="auto"/>
    </w:pPr>
    <w:rPr>
      <w:color w:val="FFFFFF" w:themeColor="background1"/>
    </w:rPr>
    <w:tblPr>
      <w:tblStyleRowBandSize w:val="1"/>
      <w:tblStyleColBandSize w:val="1"/>
      <w:tblBorders>
        <w:top w:val="single" w:sz="24" w:space="0" w:color="669CB5" w:themeColor="accent3"/>
        <w:left w:val="single" w:sz="24" w:space="0" w:color="669CB5" w:themeColor="accent3"/>
        <w:bottom w:val="single" w:sz="24" w:space="0" w:color="669CB5" w:themeColor="accent3"/>
        <w:right w:val="single" w:sz="24" w:space="0" w:color="669CB5" w:themeColor="accent3"/>
      </w:tblBorders>
    </w:tblPr>
    <w:tcPr>
      <w:shd w:val="clear" w:color="auto" w:fill="669C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30F0D"/>
    <w:pPr>
      <w:spacing w:line="240" w:lineRule="auto"/>
    </w:pPr>
    <w:rPr>
      <w:color w:val="FFFFFF" w:themeColor="background1"/>
    </w:rPr>
    <w:tblPr>
      <w:tblStyleRowBandSize w:val="1"/>
      <w:tblStyleColBandSize w:val="1"/>
      <w:tblBorders>
        <w:top w:val="single" w:sz="24" w:space="0" w:color="B3CEDA" w:themeColor="accent4"/>
        <w:left w:val="single" w:sz="24" w:space="0" w:color="B3CEDA" w:themeColor="accent4"/>
        <w:bottom w:val="single" w:sz="24" w:space="0" w:color="B3CEDA" w:themeColor="accent4"/>
        <w:right w:val="single" w:sz="24" w:space="0" w:color="B3CEDA" w:themeColor="accent4"/>
      </w:tblBorders>
    </w:tblPr>
    <w:tcPr>
      <w:shd w:val="clear" w:color="auto" w:fill="B3CED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30F0D"/>
    <w:pPr>
      <w:spacing w:line="240" w:lineRule="auto"/>
    </w:pPr>
    <w:rPr>
      <w:color w:val="FFFFFF" w:themeColor="background1"/>
    </w:rPr>
    <w:tblPr>
      <w:tblStyleRowBandSize w:val="1"/>
      <w:tblStyleColBandSize w:val="1"/>
      <w:tblBorders>
        <w:top w:val="single" w:sz="24" w:space="0" w:color="B3E6F1" w:themeColor="accent5"/>
        <w:left w:val="single" w:sz="24" w:space="0" w:color="B3E6F1" w:themeColor="accent5"/>
        <w:bottom w:val="single" w:sz="24" w:space="0" w:color="B3E6F1" w:themeColor="accent5"/>
        <w:right w:val="single" w:sz="24" w:space="0" w:color="B3E6F1" w:themeColor="accent5"/>
      </w:tblBorders>
    </w:tblPr>
    <w:tcPr>
      <w:shd w:val="clear" w:color="auto" w:fill="B3E6F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30F0D"/>
    <w:pPr>
      <w:spacing w:line="240" w:lineRule="auto"/>
    </w:pPr>
    <w:rPr>
      <w:color w:val="FFFFFF" w:themeColor="background1"/>
    </w:rPr>
    <w:tblPr>
      <w:tblStyleRowBandSize w:val="1"/>
      <w:tblStyleColBandSize w:val="1"/>
      <w:tblBorders>
        <w:top w:val="single" w:sz="24" w:space="0" w:color="FED372" w:themeColor="accent6"/>
        <w:left w:val="single" w:sz="24" w:space="0" w:color="FED372" w:themeColor="accent6"/>
        <w:bottom w:val="single" w:sz="24" w:space="0" w:color="FED372" w:themeColor="accent6"/>
        <w:right w:val="single" w:sz="24" w:space="0" w:color="FED372" w:themeColor="accent6"/>
      </w:tblBorders>
    </w:tblPr>
    <w:tcPr>
      <w:shd w:val="clear" w:color="auto" w:fill="FED37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30F0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530F0D"/>
    <w:pPr>
      <w:spacing w:line="240" w:lineRule="auto"/>
    </w:pPr>
    <w:rPr>
      <w:color w:val="004262" w:themeColor="accent1" w:themeShade="BF"/>
    </w:rPr>
    <w:tblPr>
      <w:tblStyleRowBandSize w:val="1"/>
      <w:tblStyleColBandSize w:val="1"/>
      <w:tblBorders>
        <w:top w:val="single" w:sz="4" w:space="0" w:color="005A84" w:themeColor="accent1"/>
        <w:bottom w:val="single" w:sz="4" w:space="0" w:color="005A84" w:themeColor="accent1"/>
      </w:tblBorders>
    </w:tblPr>
    <w:tblStylePr w:type="firstRow">
      <w:rPr>
        <w:b/>
        <w:bCs/>
      </w:rPr>
      <w:tblPr/>
      <w:tcPr>
        <w:tcBorders>
          <w:bottom w:val="single" w:sz="4" w:space="0" w:color="005A84" w:themeColor="accent1"/>
        </w:tcBorders>
      </w:tcPr>
    </w:tblStylePr>
    <w:tblStylePr w:type="lastRow">
      <w:rPr>
        <w:b/>
        <w:bCs/>
      </w:rPr>
      <w:tblPr/>
      <w:tcPr>
        <w:tcBorders>
          <w:top w:val="double" w:sz="4" w:space="0" w:color="005A84" w:themeColor="accent1"/>
        </w:tcBorders>
      </w:tcPr>
    </w:tblStylePr>
    <w:tblStylePr w:type="firstCol">
      <w:rPr>
        <w:b/>
        <w:bCs/>
      </w:rPr>
    </w:tblStylePr>
    <w:tblStylePr w:type="lastCol">
      <w:rPr>
        <w:b/>
        <w:bCs/>
      </w:rPr>
    </w:tblStylePr>
    <w:tblStylePr w:type="band1Vert">
      <w:tblPr/>
      <w:tcPr>
        <w:shd w:val="clear" w:color="auto" w:fill="B3E6FF" w:themeFill="accent1" w:themeFillTint="33"/>
      </w:tcPr>
    </w:tblStylePr>
    <w:tblStylePr w:type="band1Horz">
      <w:tblPr/>
      <w:tcPr>
        <w:shd w:val="clear" w:color="auto" w:fill="B3E6FF" w:themeFill="accent1" w:themeFillTint="33"/>
      </w:tcPr>
    </w:tblStylePr>
  </w:style>
  <w:style w:type="table" w:styleId="ListTable6Colorful-Accent2">
    <w:name w:val="List Table 6 Colorful Accent 2"/>
    <w:basedOn w:val="TableNormal"/>
    <w:uiPriority w:val="51"/>
    <w:semiHidden/>
    <w:rsid w:val="00530F0D"/>
    <w:pPr>
      <w:spacing w:line="240" w:lineRule="auto"/>
    </w:pPr>
    <w:rPr>
      <w:color w:val="1385A0" w:themeColor="accent2" w:themeShade="BF"/>
    </w:rPr>
    <w:tblPr>
      <w:tblStyleRowBandSize w:val="1"/>
      <w:tblStyleColBandSize w:val="1"/>
      <w:tblBorders>
        <w:top w:val="single" w:sz="4" w:space="0" w:color="1AB3D6" w:themeColor="accent2"/>
        <w:bottom w:val="single" w:sz="4" w:space="0" w:color="1AB3D6" w:themeColor="accent2"/>
      </w:tblBorders>
    </w:tblPr>
    <w:tblStylePr w:type="firstRow">
      <w:rPr>
        <w:b/>
        <w:bCs/>
      </w:rPr>
      <w:tblPr/>
      <w:tcPr>
        <w:tcBorders>
          <w:bottom w:val="single" w:sz="4" w:space="0" w:color="1AB3D6" w:themeColor="accent2"/>
        </w:tcBorders>
      </w:tcPr>
    </w:tblStylePr>
    <w:tblStylePr w:type="lastRow">
      <w:rPr>
        <w:b/>
        <w:bCs/>
      </w:rPr>
      <w:tblPr/>
      <w:tcPr>
        <w:tcBorders>
          <w:top w:val="double" w:sz="4" w:space="0" w:color="1AB3D6" w:themeColor="accent2"/>
        </w:tcBorders>
      </w:tcPr>
    </w:tblStylePr>
    <w:tblStylePr w:type="firstCol">
      <w:rPr>
        <w:b/>
        <w:bCs/>
      </w:rPr>
    </w:tblStylePr>
    <w:tblStylePr w:type="lastCol">
      <w:rPr>
        <w:b/>
        <w:bCs/>
      </w:rPr>
    </w:tblStylePr>
    <w:tblStylePr w:type="band1Vert">
      <w:tblPr/>
      <w:tcPr>
        <w:shd w:val="clear" w:color="auto" w:fill="CEF1F9" w:themeFill="accent2" w:themeFillTint="33"/>
      </w:tcPr>
    </w:tblStylePr>
    <w:tblStylePr w:type="band1Horz">
      <w:tblPr/>
      <w:tcPr>
        <w:shd w:val="clear" w:color="auto" w:fill="CEF1F9" w:themeFill="accent2" w:themeFillTint="33"/>
      </w:tcPr>
    </w:tblStylePr>
  </w:style>
  <w:style w:type="table" w:styleId="ListTable6Colorful-Accent3">
    <w:name w:val="List Table 6 Colorful Accent 3"/>
    <w:basedOn w:val="TableNormal"/>
    <w:uiPriority w:val="51"/>
    <w:semiHidden/>
    <w:rsid w:val="00530F0D"/>
    <w:pPr>
      <w:spacing w:line="240" w:lineRule="auto"/>
    </w:pPr>
    <w:rPr>
      <w:color w:val="45778E" w:themeColor="accent3" w:themeShade="BF"/>
    </w:rPr>
    <w:tblPr>
      <w:tblStyleRowBandSize w:val="1"/>
      <w:tblStyleColBandSize w:val="1"/>
      <w:tblBorders>
        <w:top w:val="single" w:sz="4" w:space="0" w:color="669CB5" w:themeColor="accent3"/>
        <w:bottom w:val="single" w:sz="4" w:space="0" w:color="669CB5" w:themeColor="accent3"/>
      </w:tblBorders>
    </w:tblPr>
    <w:tblStylePr w:type="firstRow">
      <w:rPr>
        <w:b/>
        <w:bCs/>
      </w:rPr>
      <w:tblPr/>
      <w:tcPr>
        <w:tcBorders>
          <w:bottom w:val="single" w:sz="4" w:space="0" w:color="669CB5" w:themeColor="accent3"/>
        </w:tcBorders>
      </w:tcPr>
    </w:tblStylePr>
    <w:tblStylePr w:type="lastRow">
      <w:rPr>
        <w:b/>
        <w:bCs/>
      </w:rPr>
      <w:tblPr/>
      <w:tcPr>
        <w:tcBorders>
          <w:top w:val="double" w:sz="4" w:space="0" w:color="669CB5" w:themeColor="accent3"/>
        </w:tcBorders>
      </w:tcPr>
    </w:tblStylePr>
    <w:tblStylePr w:type="firstCol">
      <w:rPr>
        <w:b/>
        <w:bCs/>
      </w:rPr>
    </w:tblStylePr>
    <w:tblStylePr w:type="lastCol">
      <w:rPr>
        <w:b/>
        <w:bCs/>
      </w:rPr>
    </w:tblStylePr>
    <w:tblStylePr w:type="band1Vert">
      <w:tblPr/>
      <w:tcPr>
        <w:shd w:val="clear" w:color="auto" w:fill="E0EBF0" w:themeFill="accent3" w:themeFillTint="33"/>
      </w:tcPr>
    </w:tblStylePr>
    <w:tblStylePr w:type="band1Horz">
      <w:tblPr/>
      <w:tcPr>
        <w:shd w:val="clear" w:color="auto" w:fill="E0EBF0" w:themeFill="accent3" w:themeFillTint="33"/>
      </w:tcPr>
    </w:tblStylePr>
  </w:style>
  <w:style w:type="table" w:styleId="ListTable6Colorful-Accent4">
    <w:name w:val="List Table 6 Colorful Accent 4"/>
    <w:basedOn w:val="TableNormal"/>
    <w:uiPriority w:val="51"/>
    <w:semiHidden/>
    <w:rsid w:val="00530F0D"/>
    <w:pPr>
      <w:spacing w:line="240" w:lineRule="auto"/>
    </w:pPr>
    <w:rPr>
      <w:color w:val="6FA2B9" w:themeColor="accent4" w:themeShade="BF"/>
    </w:rPr>
    <w:tblPr>
      <w:tblStyleRowBandSize w:val="1"/>
      <w:tblStyleColBandSize w:val="1"/>
      <w:tblBorders>
        <w:top w:val="single" w:sz="4" w:space="0" w:color="B3CEDA" w:themeColor="accent4"/>
        <w:bottom w:val="single" w:sz="4" w:space="0" w:color="B3CEDA" w:themeColor="accent4"/>
      </w:tblBorders>
    </w:tblPr>
    <w:tblStylePr w:type="firstRow">
      <w:rPr>
        <w:b/>
        <w:bCs/>
      </w:rPr>
      <w:tblPr/>
      <w:tcPr>
        <w:tcBorders>
          <w:bottom w:val="single" w:sz="4" w:space="0" w:color="B3CEDA" w:themeColor="accent4"/>
        </w:tcBorders>
      </w:tcPr>
    </w:tblStylePr>
    <w:tblStylePr w:type="lastRow">
      <w:rPr>
        <w:b/>
        <w:bCs/>
      </w:rPr>
      <w:tblPr/>
      <w:tcPr>
        <w:tcBorders>
          <w:top w:val="double" w:sz="4" w:space="0" w:color="B3CEDA" w:themeColor="accent4"/>
        </w:tcBorders>
      </w:tcPr>
    </w:tblStylePr>
    <w:tblStylePr w:type="firstCol">
      <w:rPr>
        <w:b/>
        <w:bCs/>
      </w:rPr>
    </w:tblStylePr>
    <w:tblStylePr w:type="lastCol">
      <w:rPr>
        <w:b/>
        <w:bCs/>
      </w:rPr>
    </w:tblStylePr>
    <w:tblStylePr w:type="band1Vert">
      <w:tblPr/>
      <w:tcPr>
        <w:shd w:val="clear" w:color="auto" w:fill="EFF5F7" w:themeFill="accent4" w:themeFillTint="33"/>
      </w:tcPr>
    </w:tblStylePr>
    <w:tblStylePr w:type="band1Horz">
      <w:tblPr/>
      <w:tcPr>
        <w:shd w:val="clear" w:color="auto" w:fill="EFF5F7" w:themeFill="accent4" w:themeFillTint="33"/>
      </w:tcPr>
    </w:tblStylePr>
  </w:style>
  <w:style w:type="table" w:styleId="ListTable6Colorful-Accent5">
    <w:name w:val="List Table 6 Colorful Accent 5"/>
    <w:basedOn w:val="TableNormal"/>
    <w:uiPriority w:val="51"/>
    <w:semiHidden/>
    <w:rsid w:val="00530F0D"/>
    <w:pPr>
      <w:spacing w:line="240" w:lineRule="auto"/>
    </w:pPr>
    <w:rPr>
      <w:color w:val="59C8E0" w:themeColor="accent5" w:themeShade="BF"/>
    </w:rPr>
    <w:tblPr>
      <w:tblStyleRowBandSize w:val="1"/>
      <w:tblStyleColBandSize w:val="1"/>
      <w:tblBorders>
        <w:top w:val="single" w:sz="4" w:space="0" w:color="B3E6F1" w:themeColor="accent5"/>
        <w:bottom w:val="single" w:sz="4" w:space="0" w:color="B3E6F1" w:themeColor="accent5"/>
      </w:tblBorders>
    </w:tblPr>
    <w:tblStylePr w:type="firstRow">
      <w:rPr>
        <w:b/>
        <w:bCs/>
      </w:rPr>
      <w:tblPr/>
      <w:tcPr>
        <w:tcBorders>
          <w:bottom w:val="single" w:sz="4" w:space="0" w:color="B3E6F1" w:themeColor="accent5"/>
        </w:tcBorders>
      </w:tcPr>
    </w:tblStylePr>
    <w:tblStylePr w:type="lastRow">
      <w:rPr>
        <w:b/>
        <w:bCs/>
      </w:rPr>
      <w:tblPr/>
      <w:tcPr>
        <w:tcBorders>
          <w:top w:val="double" w:sz="4" w:space="0" w:color="B3E6F1" w:themeColor="accent5"/>
        </w:tcBorders>
      </w:tcPr>
    </w:tblStylePr>
    <w:tblStylePr w:type="firstCol">
      <w:rPr>
        <w:b/>
        <w:bCs/>
      </w:rPr>
    </w:tblStylePr>
    <w:tblStylePr w:type="lastCol">
      <w:rPr>
        <w:b/>
        <w:bCs/>
      </w:rPr>
    </w:tblStylePr>
    <w:tblStylePr w:type="band1Vert">
      <w:tblPr/>
      <w:tcPr>
        <w:shd w:val="clear" w:color="auto" w:fill="EFFAFC" w:themeFill="accent5" w:themeFillTint="33"/>
      </w:tcPr>
    </w:tblStylePr>
    <w:tblStylePr w:type="band1Horz">
      <w:tblPr/>
      <w:tcPr>
        <w:shd w:val="clear" w:color="auto" w:fill="EFFAFC" w:themeFill="accent5" w:themeFillTint="33"/>
      </w:tcPr>
    </w:tblStylePr>
  </w:style>
  <w:style w:type="table" w:styleId="ListTable6Colorful-Accent6">
    <w:name w:val="List Table 6 Colorful Accent 6"/>
    <w:basedOn w:val="TableNormal"/>
    <w:uiPriority w:val="51"/>
    <w:semiHidden/>
    <w:rsid w:val="00530F0D"/>
    <w:pPr>
      <w:spacing w:line="240" w:lineRule="auto"/>
    </w:pPr>
    <w:rPr>
      <w:color w:val="FDB516" w:themeColor="accent6" w:themeShade="BF"/>
    </w:rPr>
    <w:tblPr>
      <w:tblStyleRowBandSize w:val="1"/>
      <w:tblStyleColBandSize w:val="1"/>
      <w:tblBorders>
        <w:top w:val="single" w:sz="4" w:space="0" w:color="FED372" w:themeColor="accent6"/>
        <w:bottom w:val="single" w:sz="4" w:space="0" w:color="FED372" w:themeColor="accent6"/>
      </w:tblBorders>
    </w:tblPr>
    <w:tblStylePr w:type="firstRow">
      <w:rPr>
        <w:b/>
        <w:bCs/>
      </w:rPr>
      <w:tblPr/>
      <w:tcPr>
        <w:tcBorders>
          <w:bottom w:val="single" w:sz="4" w:space="0" w:color="FED372" w:themeColor="accent6"/>
        </w:tcBorders>
      </w:tcPr>
    </w:tblStylePr>
    <w:tblStylePr w:type="lastRow">
      <w:rPr>
        <w:b/>
        <w:bCs/>
      </w:rPr>
      <w:tblPr/>
      <w:tcPr>
        <w:tcBorders>
          <w:top w:val="double" w:sz="4" w:space="0" w:color="FED372" w:themeColor="accent6"/>
        </w:tcBorders>
      </w:tcPr>
    </w:tblStylePr>
    <w:tblStylePr w:type="firstCol">
      <w:rPr>
        <w:b/>
        <w:bCs/>
      </w:rPr>
    </w:tblStylePr>
    <w:tblStylePr w:type="lastCol">
      <w:rPr>
        <w:b/>
        <w:bCs/>
      </w:rPr>
    </w:tblStylePr>
    <w:tblStylePr w:type="band1Vert">
      <w:tblPr/>
      <w:tcPr>
        <w:shd w:val="clear" w:color="auto" w:fill="FEF6E2" w:themeFill="accent6" w:themeFillTint="33"/>
      </w:tcPr>
    </w:tblStylePr>
    <w:tblStylePr w:type="band1Horz">
      <w:tblPr/>
      <w:tcPr>
        <w:shd w:val="clear" w:color="auto" w:fill="FEF6E2" w:themeFill="accent6" w:themeFillTint="33"/>
      </w:tcPr>
    </w:tblStylePr>
  </w:style>
  <w:style w:type="table" w:styleId="ListTable7Colorful">
    <w:name w:val="List Table 7 Colorful"/>
    <w:basedOn w:val="TableNormal"/>
    <w:uiPriority w:val="52"/>
    <w:semiHidden/>
    <w:rsid w:val="00530F0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30F0D"/>
    <w:pPr>
      <w:spacing w:line="240" w:lineRule="auto"/>
    </w:pPr>
    <w:rPr>
      <w:color w:val="0042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4" w:themeColor="accent1"/>
        </w:tcBorders>
        <w:shd w:val="clear" w:color="auto" w:fill="FFFFFF" w:themeFill="background1"/>
      </w:tcPr>
    </w:tblStylePr>
    <w:tblStylePr w:type="band1Vert">
      <w:tblPr/>
      <w:tcPr>
        <w:shd w:val="clear" w:color="auto" w:fill="B3E6FF" w:themeFill="accent1" w:themeFillTint="33"/>
      </w:tcPr>
    </w:tblStylePr>
    <w:tblStylePr w:type="band1Horz">
      <w:tblPr/>
      <w:tcPr>
        <w:shd w:val="clear" w:color="auto" w:fill="B3E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30F0D"/>
    <w:pPr>
      <w:spacing w:line="240" w:lineRule="auto"/>
    </w:pPr>
    <w:rPr>
      <w:color w:val="1385A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B3D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B3D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B3D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B3D6" w:themeColor="accent2"/>
        </w:tcBorders>
        <w:shd w:val="clear" w:color="auto" w:fill="FFFFFF" w:themeFill="background1"/>
      </w:tcPr>
    </w:tblStylePr>
    <w:tblStylePr w:type="band1Vert">
      <w:tblPr/>
      <w:tcPr>
        <w:shd w:val="clear" w:color="auto" w:fill="CEF1F9" w:themeFill="accent2" w:themeFillTint="33"/>
      </w:tcPr>
    </w:tblStylePr>
    <w:tblStylePr w:type="band1Horz">
      <w:tblPr/>
      <w:tcPr>
        <w:shd w:val="clear" w:color="auto" w:fill="CEF1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30F0D"/>
    <w:pPr>
      <w:spacing w:line="240" w:lineRule="auto"/>
    </w:pPr>
    <w:rPr>
      <w:color w:val="45778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C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C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C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CB5" w:themeColor="accent3"/>
        </w:tcBorders>
        <w:shd w:val="clear" w:color="auto" w:fill="FFFFFF" w:themeFill="background1"/>
      </w:tcPr>
    </w:tblStylePr>
    <w:tblStylePr w:type="band1Vert">
      <w:tblPr/>
      <w:tcPr>
        <w:shd w:val="clear" w:color="auto" w:fill="E0EBF0" w:themeFill="accent3" w:themeFillTint="33"/>
      </w:tcPr>
    </w:tblStylePr>
    <w:tblStylePr w:type="band1Horz">
      <w:tblPr/>
      <w:tcPr>
        <w:shd w:val="clear" w:color="auto" w:fill="E0EB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30F0D"/>
    <w:pPr>
      <w:spacing w:line="240" w:lineRule="auto"/>
    </w:pPr>
    <w:rPr>
      <w:color w:val="6FA2B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CED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CED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CED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CEDA" w:themeColor="accent4"/>
        </w:tcBorders>
        <w:shd w:val="clear" w:color="auto" w:fill="FFFFFF" w:themeFill="background1"/>
      </w:tcPr>
    </w:tblStylePr>
    <w:tblStylePr w:type="band1Vert">
      <w:tblPr/>
      <w:tcPr>
        <w:shd w:val="clear" w:color="auto" w:fill="EFF5F7" w:themeFill="accent4" w:themeFillTint="33"/>
      </w:tcPr>
    </w:tblStylePr>
    <w:tblStylePr w:type="band1Horz">
      <w:tblPr/>
      <w:tcPr>
        <w:shd w:val="clear" w:color="auto" w:fill="EFF5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30F0D"/>
    <w:pPr>
      <w:spacing w:line="240" w:lineRule="auto"/>
    </w:pPr>
    <w:rPr>
      <w:color w:val="59C8E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E6F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E6F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E6F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E6F1" w:themeColor="accent5"/>
        </w:tcBorders>
        <w:shd w:val="clear" w:color="auto" w:fill="FFFFFF" w:themeFill="background1"/>
      </w:tcPr>
    </w:tblStylePr>
    <w:tblStylePr w:type="band1Vert">
      <w:tblPr/>
      <w:tcPr>
        <w:shd w:val="clear" w:color="auto" w:fill="EFFAFC" w:themeFill="accent5" w:themeFillTint="33"/>
      </w:tcPr>
    </w:tblStylePr>
    <w:tblStylePr w:type="band1Horz">
      <w:tblPr/>
      <w:tcPr>
        <w:shd w:val="clear" w:color="auto" w:fill="EFFA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30F0D"/>
    <w:pPr>
      <w:spacing w:line="240" w:lineRule="auto"/>
    </w:pPr>
    <w:rPr>
      <w:color w:val="FDB51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D37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D37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D37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D372" w:themeColor="accent6"/>
        </w:tcBorders>
        <w:shd w:val="clear" w:color="auto" w:fill="FFFFFF" w:themeFill="background1"/>
      </w:tcPr>
    </w:tblStylePr>
    <w:tblStylePr w:type="band1Vert">
      <w:tblPr/>
      <w:tcPr>
        <w:shd w:val="clear" w:color="auto" w:fill="FEF6E2" w:themeFill="accent6" w:themeFillTint="33"/>
      </w:tcPr>
    </w:tblStylePr>
    <w:tblStylePr w:type="band1Horz">
      <w:tblPr/>
      <w:tcPr>
        <w:shd w:val="clear" w:color="auto" w:fill="FEF6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30F0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530F0D"/>
    <w:pPr>
      <w:spacing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insideV w:val="single" w:sz="8" w:space="0" w:color="0099E2" w:themeColor="accent1" w:themeTint="BF"/>
      </w:tblBorders>
    </w:tblPr>
    <w:tcPr>
      <w:shd w:val="clear" w:color="auto" w:fill="A1E0FF" w:themeFill="accent1" w:themeFillTint="3F"/>
    </w:tcPr>
    <w:tblStylePr w:type="firstRow">
      <w:rPr>
        <w:b/>
        <w:bCs/>
      </w:rPr>
    </w:tblStylePr>
    <w:tblStylePr w:type="lastRow">
      <w:rPr>
        <w:b/>
        <w:bCs/>
      </w:rPr>
      <w:tblPr/>
      <w:tcPr>
        <w:tcBorders>
          <w:top w:val="single" w:sz="18" w:space="0" w:color="0099E2" w:themeColor="accent1" w:themeTint="BF"/>
        </w:tcBorders>
      </w:tcPr>
    </w:tblStylePr>
    <w:tblStylePr w:type="firstCol">
      <w:rPr>
        <w:b/>
        <w:bCs/>
      </w:rPr>
    </w:tblStylePr>
    <w:tblStylePr w:type="lastCol">
      <w:rPr>
        <w:b/>
        <w:bCs/>
      </w:rPr>
    </w:tblStylePr>
    <w:tblStylePr w:type="band1Vert">
      <w:tblPr/>
      <w:tcPr>
        <w:shd w:val="clear" w:color="auto" w:fill="42C2FF" w:themeFill="accent1" w:themeFillTint="7F"/>
      </w:tcPr>
    </w:tblStylePr>
    <w:tblStylePr w:type="band1Horz">
      <w:tblPr/>
      <w:tcPr>
        <w:shd w:val="clear" w:color="auto" w:fill="42C2FF" w:themeFill="accent1" w:themeFillTint="7F"/>
      </w:tcPr>
    </w:tblStylePr>
  </w:style>
  <w:style w:type="table" w:styleId="MediumGrid1-Accent2">
    <w:name w:val="Medium Grid 1 Accent 2"/>
    <w:basedOn w:val="TableNormal"/>
    <w:uiPriority w:val="67"/>
    <w:semiHidden/>
    <w:rsid w:val="00530F0D"/>
    <w:pPr>
      <w:spacing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insideV w:val="single" w:sz="8" w:space="0" w:color="4ACBE9" w:themeColor="accent2" w:themeTint="BF"/>
      </w:tblBorders>
    </w:tblPr>
    <w:tcPr>
      <w:shd w:val="clear" w:color="auto" w:fill="C3EDF7" w:themeFill="accent2" w:themeFillTint="3F"/>
    </w:tcPr>
    <w:tblStylePr w:type="firstRow">
      <w:rPr>
        <w:b/>
        <w:bCs/>
      </w:rPr>
    </w:tblStylePr>
    <w:tblStylePr w:type="lastRow">
      <w:rPr>
        <w:b/>
        <w:bCs/>
      </w:rPr>
      <w:tblPr/>
      <w:tcPr>
        <w:tcBorders>
          <w:top w:val="single" w:sz="18" w:space="0" w:color="4ACBE9" w:themeColor="accent2" w:themeTint="BF"/>
        </w:tcBorders>
      </w:tcPr>
    </w:tblStylePr>
    <w:tblStylePr w:type="firstCol">
      <w:rPr>
        <w:b/>
        <w:bCs/>
      </w:rPr>
    </w:tblStylePr>
    <w:tblStylePr w:type="lastCol">
      <w:rPr>
        <w:b/>
        <w:bCs/>
      </w:rPr>
    </w:tblStylePr>
    <w:tblStylePr w:type="band1Vert">
      <w:tblPr/>
      <w:tcPr>
        <w:shd w:val="clear" w:color="auto" w:fill="86DCF0" w:themeFill="accent2" w:themeFillTint="7F"/>
      </w:tcPr>
    </w:tblStylePr>
    <w:tblStylePr w:type="band1Horz">
      <w:tblPr/>
      <w:tcPr>
        <w:shd w:val="clear" w:color="auto" w:fill="86DCF0" w:themeFill="accent2" w:themeFillTint="7F"/>
      </w:tcPr>
    </w:tblStylePr>
  </w:style>
  <w:style w:type="table" w:styleId="MediumGrid1-Accent3">
    <w:name w:val="Medium Grid 1 Accent 3"/>
    <w:basedOn w:val="TableNormal"/>
    <w:uiPriority w:val="67"/>
    <w:semiHidden/>
    <w:rsid w:val="00530F0D"/>
    <w:pPr>
      <w:spacing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insideV w:val="single" w:sz="8" w:space="0" w:color="8CB4C7" w:themeColor="accent3" w:themeTint="BF"/>
      </w:tblBorders>
    </w:tblPr>
    <w:tcPr>
      <w:shd w:val="clear" w:color="auto" w:fill="D9E6EC" w:themeFill="accent3" w:themeFillTint="3F"/>
    </w:tcPr>
    <w:tblStylePr w:type="firstRow">
      <w:rPr>
        <w:b/>
        <w:bCs/>
      </w:rPr>
    </w:tblStylePr>
    <w:tblStylePr w:type="lastRow">
      <w:rPr>
        <w:b/>
        <w:bCs/>
      </w:rPr>
      <w:tblPr/>
      <w:tcPr>
        <w:tcBorders>
          <w:top w:val="single" w:sz="18" w:space="0" w:color="8CB4C7" w:themeColor="accent3" w:themeTint="BF"/>
        </w:tcBorders>
      </w:tcPr>
    </w:tblStylePr>
    <w:tblStylePr w:type="firstCol">
      <w:rPr>
        <w:b/>
        <w:bCs/>
      </w:rPr>
    </w:tblStylePr>
    <w:tblStylePr w:type="lastCol">
      <w:rPr>
        <w:b/>
        <w:bCs/>
      </w:rPr>
    </w:tblStylePr>
    <w:tblStylePr w:type="band1Vert">
      <w:tblPr/>
      <w:tcPr>
        <w:shd w:val="clear" w:color="auto" w:fill="B2CDDA" w:themeFill="accent3" w:themeFillTint="7F"/>
      </w:tcPr>
    </w:tblStylePr>
    <w:tblStylePr w:type="band1Horz">
      <w:tblPr/>
      <w:tcPr>
        <w:shd w:val="clear" w:color="auto" w:fill="B2CDDA" w:themeFill="accent3" w:themeFillTint="7F"/>
      </w:tcPr>
    </w:tblStylePr>
  </w:style>
  <w:style w:type="table" w:styleId="MediumGrid1-Accent4">
    <w:name w:val="Medium Grid 1 Accent 4"/>
    <w:basedOn w:val="TableNormal"/>
    <w:uiPriority w:val="67"/>
    <w:semiHidden/>
    <w:rsid w:val="00530F0D"/>
    <w:pPr>
      <w:spacing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insideV w:val="single" w:sz="8" w:space="0" w:color="C6DAE3" w:themeColor="accent4" w:themeTint="BF"/>
      </w:tblBorders>
    </w:tblPr>
    <w:tcPr>
      <w:shd w:val="clear" w:color="auto" w:fill="ECF2F5" w:themeFill="accent4" w:themeFillTint="3F"/>
    </w:tcPr>
    <w:tblStylePr w:type="firstRow">
      <w:rPr>
        <w:b/>
        <w:bCs/>
      </w:rPr>
    </w:tblStylePr>
    <w:tblStylePr w:type="lastRow">
      <w:rPr>
        <w:b/>
        <w:bCs/>
      </w:rPr>
      <w:tblPr/>
      <w:tcPr>
        <w:tcBorders>
          <w:top w:val="single" w:sz="18" w:space="0" w:color="C6DAE3" w:themeColor="accent4" w:themeTint="BF"/>
        </w:tcBorders>
      </w:tcPr>
    </w:tblStylePr>
    <w:tblStylePr w:type="firstCol">
      <w:rPr>
        <w:b/>
        <w:bCs/>
      </w:rPr>
    </w:tblStylePr>
    <w:tblStylePr w:type="lastCol">
      <w:rPr>
        <w:b/>
        <w:bCs/>
      </w:rPr>
    </w:tblStylePr>
    <w:tblStylePr w:type="band1Vert">
      <w:tblPr/>
      <w:tcPr>
        <w:shd w:val="clear" w:color="auto" w:fill="D9E6EC" w:themeFill="accent4" w:themeFillTint="7F"/>
      </w:tcPr>
    </w:tblStylePr>
    <w:tblStylePr w:type="band1Horz">
      <w:tblPr/>
      <w:tcPr>
        <w:shd w:val="clear" w:color="auto" w:fill="D9E6EC" w:themeFill="accent4" w:themeFillTint="7F"/>
      </w:tcPr>
    </w:tblStylePr>
  </w:style>
  <w:style w:type="table" w:styleId="MediumGrid1-Accent5">
    <w:name w:val="Medium Grid 1 Accent 5"/>
    <w:basedOn w:val="TableNormal"/>
    <w:uiPriority w:val="67"/>
    <w:semiHidden/>
    <w:rsid w:val="00530F0D"/>
    <w:pPr>
      <w:spacing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insideV w:val="single" w:sz="8" w:space="0" w:color="C5ECF4" w:themeColor="accent5" w:themeTint="BF"/>
      </w:tblBorders>
    </w:tblPr>
    <w:tcPr>
      <w:shd w:val="clear" w:color="auto" w:fill="ECF8FB" w:themeFill="accent5" w:themeFillTint="3F"/>
    </w:tcPr>
    <w:tblStylePr w:type="firstRow">
      <w:rPr>
        <w:b/>
        <w:bCs/>
      </w:rPr>
    </w:tblStylePr>
    <w:tblStylePr w:type="lastRow">
      <w:rPr>
        <w:b/>
        <w:bCs/>
      </w:rPr>
      <w:tblPr/>
      <w:tcPr>
        <w:tcBorders>
          <w:top w:val="single" w:sz="18" w:space="0" w:color="C5ECF4" w:themeColor="accent5" w:themeTint="BF"/>
        </w:tcBorders>
      </w:tcPr>
    </w:tblStylePr>
    <w:tblStylePr w:type="firstCol">
      <w:rPr>
        <w:b/>
        <w:bCs/>
      </w:rPr>
    </w:tblStylePr>
    <w:tblStylePr w:type="lastCol">
      <w:rPr>
        <w:b/>
        <w:bCs/>
      </w:rPr>
    </w:tblStylePr>
    <w:tblStylePr w:type="band1Vert">
      <w:tblPr/>
      <w:tcPr>
        <w:shd w:val="clear" w:color="auto" w:fill="D9F2F8" w:themeFill="accent5" w:themeFillTint="7F"/>
      </w:tcPr>
    </w:tblStylePr>
    <w:tblStylePr w:type="band1Horz">
      <w:tblPr/>
      <w:tcPr>
        <w:shd w:val="clear" w:color="auto" w:fill="D9F2F8" w:themeFill="accent5" w:themeFillTint="7F"/>
      </w:tcPr>
    </w:tblStylePr>
  </w:style>
  <w:style w:type="table" w:styleId="MediumGrid1-Accent6">
    <w:name w:val="Medium Grid 1 Accent 6"/>
    <w:basedOn w:val="TableNormal"/>
    <w:uiPriority w:val="67"/>
    <w:semiHidden/>
    <w:rsid w:val="00530F0D"/>
    <w:pPr>
      <w:spacing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insideV w:val="single" w:sz="8" w:space="0" w:color="FEDD95" w:themeColor="accent6" w:themeTint="BF"/>
      </w:tblBorders>
    </w:tblPr>
    <w:tcPr>
      <w:shd w:val="clear" w:color="auto" w:fill="FEF3DB" w:themeFill="accent6" w:themeFillTint="3F"/>
    </w:tcPr>
    <w:tblStylePr w:type="firstRow">
      <w:rPr>
        <w:b/>
        <w:bCs/>
      </w:rPr>
    </w:tblStylePr>
    <w:tblStylePr w:type="lastRow">
      <w:rPr>
        <w:b/>
        <w:bCs/>
      </w:rPr>
      <w:tblPr/>
      <w:tcPr>
        <w:tcBorders>
          <w:top w:val="single" w:sz="18" w:space="0" w:color="FEDD95" w:themeColor="accent6" w:themeTint="BF"/>
        </w:tcBorders>
      </w:tcPr>
    </w:tblStylePr>
    <w:tblStylePr w:type="firstCol">
      <w:rPr>
        <w:b/>
        <w:bCs/>
      </w:rPr>
    </w:tblStylePr>
    <w:tblStylePr w:type="lastCol">
      <w:rPr>
        <w:b/>
        <w:bCs/>
      </w:rPr>
    </w:tblStylePr>
    <w:tblStylePr w:type="band1Vert">
      <w:tblPr/>
      <w:tcPr>
        <w:shd w:val="clear" w:color="auto" w:fill="FEE8B8" w:themeFill="accent6" w:themeFillTint="7F"/>
      </w:tcPr>
    </w:tblStylePr>
    <w:tblStylePr w:type="band1Horz">
      <w:tblPr/>
      <w:tcPr>
        <w:shd w:val="clear" w:color="auto" w:fill="FEE8B8" w:themeFill="accent6" w:themeFillTint="7F"/>
      </w:tcPr>
    </w:tblStylePr>
  </w:style>
  <w:style w:type="table" w:styleId="MediumGrid2">
    <w:name w:val="Medium Grid 2"/>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insideH w:val="single" w:sz="8" w:space="0" w:color="005A84" w:themeColor="accent1"/>
        <w:insideV w:val="single" w:sz="8" w:space="0" w:color="005A84" w:themeColor="accent1"/>
      </w:tblBorders>
    </w:tblPr>
    <w:tcPr>
      <w:shd w:val="clear" w:color="auto" w:fill="A1E0FF" w:themeFill="accent1" w:themeFillTint="3F"/>
    </w:tcPr>
    <w:tblStylePr w:type="firstRow">
      <w:rPr>
        <w:b/>
        <w:bCs/>
        <w:color w:val="363534" w:themeColor="text1"/>
      </w:rPr>
      <w:tblPr/>
      <w:tcPr>
        <w:shd w:val="clear" w:color="auto" w:fill="D9F2FF"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3E6FF" w:themeFill="accent1" w:themeFillTint="33"/>
      </w:tcPr>
    </w:tblStylePr>
    <w:tblStylePr w:type="band1Vert">
      <w:tblPr/>
      <w:tcPr>
        <w:shd w:val="clear" w:color="auto" w:fill="42C2FF" w:themeFill="accent1" w:themeFillTint="7F"/>
      </w:tcPr>
    </w:tblStylePr>
    <w:tblStylePr w:type="band1Horz">
      <w:tblPr/>
      <w:tcPr>
        <w:tcBorders>
          <w:insideH w:val="single" w:sz="6" w:space="0" w:color="005A84" w:themeColor="accent1"/>
          <w:insideV w:val="single" w:sz="6" w:space="0" w:color="005A84" w:themeColor="accent1"/>
        </w:tcBorders>
        <w:shd w:val="clear" w:color="auto" w:fill="42C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insideH w:val="single" w:sz="8" w:space="0" w:color="1AB3D6" w:themeColor="accent2"/>
        <w:insideV w:val="single" w:sz="8" w:space="0" w:color="1AB3D6" w:themeColor="accent2"/>
      </w:tblBorders>
    </w:tblPr>
    <w:tcPr>
      <w:shd w:val="clear" w:color="auto" w:fill="C3EDF7" w:themeFill="accent2" w:themeFillTint="3F"/>
    </w:tcPr>
    <w:tblStylePr w:type="firstRow">
      <w:rPr>
        <w:b/>
        <w:bCs/>
        <w:color w:val="363534" w:themeColor="text1"/>
      </w:rPr>
      <w:tblPr/>
      <w:tcPr>
        <w:shd w:val="clear" w:color="auto" w:fill="E7F8FC"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EF1F9" w:themeFill="accent2" w:themeFillTint="33"/>
      </w:tcPr>
    </w:tblStylePr>
    <w:tblStylePr w:type="band1Vert">
      <w:tblPr/>
      <w:tcPr>
        <w:shd w:val="clear" w:color="auto" w:fill="86DCF0" w:themeFill="accent2" w:themeFillTint="7F"/>
      </w:tcPr>
    </w:tblStylePr>
    <w:tblStylePr w:type="band1Horz">
      <w:tblPr/>
      <w:tcPr>
        <w:tcBorders>
          <w:insideH w:val="single" w:sz="6" w:space="0" w:color="1AB3D6" w:themeColor="accent2"/>
          <w:insideV w:val="single" w:sz="6" w:space="0" w:color="1AB3D6" w:themeColor="accent2"/>
        </w:tcBorders>
        <w:shd w:val="clear" w:color="auto" w:fill="86DCF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insideH w:val="single" w:sz="8" w:space="0" w:color="669CB5" w:themeColor="accent3"/>
        <w:insideV w:val="single" w:sz="8" w:space="0" w:color="669CB5" w:themeColor="accent3"/>
      </w:tblBorders>
    </w:tblPr>
    <w:tcPr>
      <w:shd w:val="clear" w:color="auto" w:fill="D9E6EC" w:themeFill="accent3" w:themeFillTint="3F"/>
    </w:tcPr>
    <w:tblStylePr w:type="firstRow">
      <w:rPr>
        <w:b/>
        <w:bCs/>
        <w:color w:val="363534" w:themeColor="text1"/>
      </w:rPr>
      <w:tblPr/>
      <w:tcPr>
        <w:shd w:val="clear" w:color="auto" w:fill="EFF5F7"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EBF0" w:themeFill="accent3" w:themeFillTint="33"/>
      </w:tcPr>
    </w:tblStylePr>
    <w:tblStylePr w:type="band1Vert">
      <w:tblPr/>
      <w:tcPr>
        <w:shd w:val="clear" w:color="auto" w:fill="B2CDDA" w:themeFill="accent3" w:themeFillTint="7F"/>
      </w:tcPr>
    </w:tblStylePr>
    <w:tblStylePr w:type="band1Horz">
      <w:tblPr/>
      <w:tcPr>
        <w:tcBorders>
          <w:insideH w:val="single" w:sz="6" w:space="0" w:color="669CB5" w:themeColor="accent3"/>
          <w:insideV w:val="single" w:sz="6" w:space="0" w:color="669CB5" w:themeColor="accent3"/>
        </w:tcBorders>
        <w:shd w:val="clear" w:color="auto" w:fill="B2CD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insideH w:val="single" w:sz="8" w:space="0" w:color="B3CEDA" w:themeColor="accent4"/>
        <w:insideV w:val="single" w:sz="8" w:space="0" w:color="B3CEDA" w:themeColor="accent4"/>
      </w:tblBorders>
    </w:tblPr>
    <w:tcPr>
      <w:shd w:val="clear" w:color="auto" w:fill="ECF2F5" w:themeFill="accent4" w:themeFillTint="3F"/>
    </w:tcPr>
    <w:tblStylePr w:type="firstRow">
      <w:rPr>
        <w:b/>
        <w:bCs/>
        <w:color w:val="363534" w:themeColor="text1"/>
      </w:rPr>
      <w:tblPr/>
      <w:tcPr>
        <w:shd w:val="clear" w:color="auto" w:fill="F7FAFB"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5F7" w:themeFill="accent4" w:themeFillTint="33"/>
      </w:tcPr>
    </w:tblStylePr>
    <w:tblStylePr w:type="band1Vert">
      <w:tblPr/>
      <w:tcPr>
        <w:shd w:val="clear" w:color="auto" w:fill="D9E6EC" w:themeFill="accent4" w:themeFillTint="7F"/>
      </w:tcPr>
    </w:tblStylePr>
    <w:tblStylePr w:type="band1Horz">
      <w:tblPr/>
      <w:tcPr>
        <w:tcBorders>
          <w:insideH w:val="single" w:sz="6" w:space="0" w:color="B3CEDA" w:themeColor="accent4"/>
          <w:insideV w:val="single" w:sz="6" w:space="0" w:color="B3CEDA" w:themeColor="accent4"/>
        </w:tcBorders>
        <w:shd w:val="clear" w:color="auto" w:fill="D9E6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insideH w:val="single" w:sz="8" w:space="0" w:color="B3E6F1" w:themeColor="accent5"/>
        <w:insideV w:val="single" w:sz="8" w:space="0" w:color="B3E6F1" w:themeColor="accent5"/>
      </w:tblBorders>
    </w:tblPr>
    <w:tcPr>
      <w:shd w:val="clear" w:color="auto" w:fill="ECF8FB" w:themeFill="accent5" w:themeFillTint="3F"/>
    </w:tcPr>
    <w:tblStylePr w:type="firstRow">
      <w:rPr>
        <w:b/>
        <w:bCs/>
        <w:color w:val="363534" w:themeColor="text1"/>
      </w:rPr>
      <w:tblPr/>
      <w:tcPr>
        <w:shd w:val="clear" w:color="auto" w:fill="F7FCFD"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FFAFC" w:themeFill="accent5" w:themeFillTint="33"/>
      </w:tcPr>
    </w:tblStylePr>
    <w:tblStylePr w:type="band1Vert">
      <w:tblPr/>
      <w:tcPr>
        <w:shd w:val="clear" w:color="auto" w:fill="D9F2F8" w:themeFill="accent5" w:themeFillTint="7F"/>
      </w:tcPr>
    </w:tblStylePr>
    <w:tblStylePr w:type="band1Horz">
      <w:tblPr/>
      <w:tcPr>
        <w:tcBorders>
          <w:insideH w:val="single" w:sz="6" w:space="0" w:color="B3E6F1" w:themeColor="accent5"/>
          <w:insideV w:val="single" w:sz="6" w:space="0" w:color="B3E6F1" w:themeColor="accent5"/>
        </w:tcBorders>
        <w:shd w:val="clear" w:color="auto" w:fill="D9F2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insideH w:val="single" w:sz="8" w:space="0" w:color="FED372" w:themeColor="accent6"/>
        <w:insideV w:val="single" w:sz="8" w:space="0" w:color="FED372" w:themeColor="accent6"/>
      </w:tblBorders>
    </w:tblPr>
    <w:tcPr>
      <w:shd w:val="clear" w:color="auto" w:fill="FEF3DB" w:themeFill="accent6" w:themeFillTint="3F"/>
    </w:tcPr>
    <w:tblStylePr w:type="firstRow">
      <w:rPr>
        <w:b/>
        <w:bCs/>
        <w:color w:val="363534" w:themeColor="text1"/>
      </w:rPr>
      <w:tblPr/>
      <w:tcPr>
        <w:shd w:val="clear" w:color="auto" w:fill="FFFAF1"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FEF6E2" w:themeFill="accent6" w:themeFillTint="33"/>
      </w:tcPr>
    </w:tblStylePr>
    <w:tblStylePr w:type="band1Vert">
      <w:tblPr/>
      <w:tcPr>
        <w:shd w:val="clear" w:color="auto" w:fill="FEE8B8" w:themeFill="accent6" w:themeFillTint="7F"/>
      </w:tcPr>
    </w:tblStylePr>
    <w:tblStylePr w:type="band1Horz">
      <w:tblPr/>
      <w:tcPr>
        <w:tcBorders>
          <w:insideH w:val="single" w:sz="6" w:space="0" w:color="FED372" w:themeColor="accent6"/>
          <w:insideV w:val="single" w:sz="6" w:space="0" w:color="FED372" w:themeColor="accent6"/>
        </w:tcBorders>
        <w:shd w:val="clear" w:color="auto" w:fill="FEE8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C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C2FF" w:themeFill="accent1" w:themeFillTint="7F"/>
      </w:tcPr>
    </w:tblStylePr>
  </w:style>
  <w:style w:type="table" w:styleId="MediumGrid3-Accent2">
    <w:name w:val="Medium Grid 3 Accent 2"/>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D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D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D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D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DCF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DCF0" w:themeFill="accent2" w:themeFillTint="7F"/>
      </w:tcPr>
    </w:tblStylePr>
  </w:style>
  <w:style w:type="table" w:styleId="MediumGrid3-Accent3">
    <w:name w:val="Medium Grid 3 Accent 3"/>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C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C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C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D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DDA" w:themeFill="accent3" w:themeFillTint="7F"/>
      </w:tcPr>
    </w:tblStylePr>
  </w:style>
  <w:style w:type="table" w:styleId="MediumGrid3-Accent4">
    <w:name w:val="Medium Grid 3 Accent 4"/>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CED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CED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CED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6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6EC" w:themeFill="accent4" w:themeFillTint="7F"/>
      </w:tcPr>
    </w:tblStylePr>
  </w:style>
  <w:style w:type="table" w:styleId="MediumGrid3-Accent5">
    <w:name w:val="Medium Grid 3 Accent 5"/>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8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E6F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E6F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E6F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2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2F8" w:themeFill="accent5" w:themeFillTint="7F"/>
      </w:tcPr>
    </w:tblStylePr>
  </w:style>
  <w:style w:type="table" w:styleId="MediumGrid3-Accent6">
    <w:name w:val="Medium Grid 3 Accent 6"/>
    <w:basedOn w:val="TableNormal"/>
    <w:uiPriority w:val="69"/>
    <w:semiHidden/>
    <w:rsid w:val="00530F0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D37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D37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D37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8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8B8" w:themeFill="accent6" w:themeFillTint="7F"/>
      </w:tcPr>
    </w:tblStylePr>
  </w:style>
  <w:style w:type="table" w:styleId="MediumList1">
    <w:name w:val="Medium List 1"/>
    <w:basedOn w:val="TableNormal"/>
    <w:uiPriority w:val="65"/>
    <w:semiHidden/>
    <w:rsid w:val="00530F0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005A84"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530F0D"/>
    <w:pPr>
      <w:spacing w:line="240" w:lineRule="auto"/>
    </w:pPr>
    <w:tblPr>
      <w:tblStyleRowBandSize w:val="1"/>
      <w:tblStyleColBandSize w:val="1"/>
      <w:tblBorders>
        <w:top w:val="single" w:sz="8" w:space="0" w:color="005A84" w:themeColor="accent1"/>
        <w:bottom w:val="single" w:sz="8" w:space="0" w:color="005A84" w:themeColor="accent1"/>
      </w:tblBorders>
    </w:tblPr>
    <w:tblStylePr w:type="firstRow">
      <w:rPr>
        <w:rFonts w:asciiTheme="majorHAnsi" w:eastAsiaTheme="majorEastAsia" w:hAnsiTheme="majorHAnsi" w:cstheme="majorBidi"/>
      </w:rPr>
      <w:tblPr/>
      <w:tcPr>
        <w:tcBorders>
          <w:top w:val="nil"/>
          <w:bottom w:val="single" w:sz="8" w:space="0" w:color="005A84" w:themeColor="accent1"/>
        </w:tcBorders>
      </w:tcPr>
    </w:tblStylePr>
    <w:tblStylePr w:type="lastRow">
      <w:rPr>
        <w:b/>
        <w:bCs/>
        <w:color w:val="005A84" w:themeColor="text2"/>
      </w:rPr>
      <w:tblPr/>
      <w:tcPr>
        <w:tcBorders>
          <w:top w:val="single" w:sz="8" w:space="0" w:color="005A84" w:themeColor="accent1"/>
          <w:bottom w:val="single" w:sz="8" w:space="0" w:color="005A84" w:themeColor="accent1"/>
        </w:tcBorders>
      </w:tcPr>
    </w:tblStylePr>
    <w:tblStylePr w:type="firstCol">
      <w:rPr>
        <w:b/>
        <w:bCs/>
      </w:rPr>
    </w:tblStylePr>
    <w:tblStylePr w:type="lastCol">
      <w:rPr>
        <w:b/>
        <w:bCs/>
      </w:rPr>
      <w:tblPr/>
      <w:tcPr>
        <w:tcBorders>
          <w:top w:val="single" w:sz="8" w:space="0" w:color="005A84" w:themeColor="accent1"/>
          <w:bottom w:val="single" w:sz="8" w:space="0" w:color="005A84" w:themeColor="accent1"/>
        </w:tcBorders>
      </w:tcPr>
    </w:tblStylePr>
    <w:tblStylePr w:type="band1Vert">
      <w:tblPr/>
      <w:tcPr>
        <w:shd w:val="clear" w:color="auto" w:fill="A1E0FF" w:themeFill="accent1" w:themeFillTint="3F"/>
      </w:tcPr>
    </w:tblStylePr>
    <w:tblStylePr w:type="band1Horz">
      <w:tblPr/>
      <w:tcPr>
        <w:shd w:val="clear" w:color="auto" w:fill="A1E0FF" w:themeFill="accent1" w:themeFillTint="3F"/>
      </w:tcPr>
    </w:tblStylePr>
  </w:style>
  <w:style w:type="table" w:styleId="MediumList1-Accent2">
    <w:name w:val="Medium List 1 Accent 2"/>
    <w:basedOn w:val="TableNormal"/>
    <w:uiPriority w:val="65"/>
    <w:semiHidden/>
    <w:rsid w:val="00530F0D"/>
    <w:pPr>
      <w:spacing w:line="240" w:lineRule="auto"/>
    </w:pPr>
    <w:tblPr>
      <w:tblStyleRowBandSize w:val="1"/>
      <w:tblStyleColBandSize w:val="1"/>
      <w:tblBorders>
        <w:top w:val="single" w:sz="8" w:space="0" w:color="1AB3D6" w:themeColor="accent2"/>
        <w:bottom w:val="single" w:sz="8" w:space="0" w:color="1AB3D6" w:themeColor="accent2"/>
      </w:tblBorders>
    </w:tblPr>
    <w:tblStylePr w:type="firstRow">
      <w:rPr>
        <w:rFonts w:asciiTheme="majorHAnsi" w:eastAsiaTheme="majorEastAsia" w:hAnsiTheme="majorHAnsi" w:cstheme="majorBidi"/>
      </w:rPr>
      <w:tblPr/>
      <w:tcPr>
        <w:tcBorders>
          <w:top w:val="nil"/>
          <w:bottom w:val="single" w:sz="8" w:space="0" w:color="1AB3D6" w:themeColor="accent2"/>
        </w:tcBorders>
      </w:tcPr>
    </w:tblStylePr>
    <w:tblStylePr w:type="lastRow">
      <w:rPr>
        <w:b/>
        <w:bCs/>
        <w:color w:val="005A84" w:themeColor="text2"/>
      </w:rPr>
      <w:tblPr/>
      <w:tcPr>
        <w:tcBorders>
          <w:top w:val="single" w:sz="8" w:space="0" w:color="1AB3D6" w:themeColor="accent2"/>
          <w:bottom w:val="single" w:sz="8" w:space="0" w:color="1AB3D6" w:themeColor="accent2"/>
        </w:tcBorders>
      </w:tcPr>
    </w:tblStylePr>
    <w:tblStylePr w:type="firstCol">
      <w:rPr>
        <w:b/>
        <w:bCs/>
      </w:rPr>
    </w:tblStylePr>
    <w:tblStylePr w:type="lastCol">
      <w:rPr>
        <w:b/>
        <w:bCs/>
      </w:rPr>
      <w:tblPr/>
      <w:tcPr>
        <w:tcBorders>
          <w:top w:val="single" w:sz="8" w:space="0" w:color="1AB3D6" w:themeColor="accent2"/>
          <w:bottom w:val="single" w:sz="8" w:space="0" w:color="1AB3D6" w:themeColor="accent2"/>
        </w:tcBorders>
      </w:tcPr>
    </w:tblStylePr>
    <w:tblStylePr w:type="band1Vert">
      <w:tblPr/>
      <w:tcPr>
        <w:shd w:val="clear" w:color="auto" w:fill="C3EDF7" w:themeFill="accent2" w:themeFillTint="3F"/>
      </w:tcPr>
    </w:tblStylePr>
    <w:tblStylePr w:type="band1Horz">
      <w:tblPr/>
      <w:tcPr>
        <w:shd w:val="clear" w:color="auto" w:fill="C3EDF7" w:themeFill="accent2" w:themeFillTint="3F"/>
      </w:tcPr>
    </w:tblStylePr>
  </w:style>
  <w:style w:type="table" w:styleId="MediumList1-Accent3">
    <w:name w:val="Medium List 1 Accent 3"/>
    <w:basedOn w:val="TableNormal"/>
    <w:uiPriority w:val="65"/>
    <w:semiHidden/>
    <w:rsid w:val="00530F0D"/>
    <w:pPr>
      <w:spacing w:line="240" w:lineRule="auto"/>
    </w:pPr>
    <w:tblPr>
      <w:tblStyleRowBandSize w:val="1"/>
      <w:tblStyleColBandSize w:val="1"/>
      <w:tblBorders>
        <w:top w:val="single" w:sz="8" w:space="0" w:color="669CB5" w:themeColor="accent3"/>
        <w:bottom w:val="single" w:sz="8" w:space="0" w:color="669CB5" w:themeColor="accent3"/>
      </w:tblBorders>
    </w:tblPr>
    <w:tblStylePr w:type="firstRow">
      <w:rPr>
        <w:rFonts w:asciiTheme="majorHAnsi" w:eastAsiaTheme="majorEastAsia" w:hAnsiTheme="majorHAnsi" w:cstheme="majorBidi"/>
      </w:rPr>
      <w:tblPr/>
      <w:tcPr>
        <w:tcBorders>
          <w:top w:val="nil"/>
          <w:bottom w:val="single" w:sz="8" w:space="0" w:color="669CB5" w:themeColor="accent3"/>
        </w:tcBorders>
      </w:tcPr>
    </w:tblStylePr>
    <w:tblStylePr w:type="lastRow">
      <w:rPr>
        <w:b/>
        <w:bCs/>
        <w:color w:val="005A84" w:themeColor="text2"/>
      </w:rPr>
      <w:tblPr/>
      <w:tcPr>
        <w:tcBorders>
          <w:top w:val="single" w:sz="8" w:space="0" w:color="669CB5" w:themeColor="accent3"/>
          <w:bottom w:val="single" w:sz="8" w:space="0" w:color="669CB5" w:themeColor="accent3"/>
        </w:tcBorders>
      </w:tcPr>
    </w:tblStylePr>
    <w:tblStylePr w:type="firstCol">
      <w:rPr>
        <w:b/>
        <w:bCs/>
      </w:rPr>
    </w:tblStylePr>
    <w:tblStylePr w:type="lastCol">
      <w:rPr>
        <w:b/>
        <w:bCs/>
      </w:rPr>
      <w:tblPr/>
      <w:tcPr>
        <w:tcBorders>
          <w:top w:val="single" w:sz="8" w:space="0" w:color="669CB5" w:themeColor="accent3"/>
          <w:bottom w:val="single" w:sz="8" w:space="0" w:color="669CB5" w:themeColor="accent3"/>
        </w:tcBorders>
      </w:tcPr>
    </w:tblStylePr>
    <w:tblStylePr w:type="band1Vert">
      <w:tblPr/>
      <w:tcPr>
        <w:shd w:val="clear" w:color="auto" w:fill="D9E6EC" w:themeFill="accent3" w:themeFillTint="3F"/>
      </w:tcPr>
    </w:tblStylePr>
    <w:tblStylePr w:type="band1Horz">
      <w:tblPr/>
      <w:tcPr>
        <w:shd w:val="clear" w:color="auto" w:fill="D9E6EC" w:themeFill="accent3" w:themeFillTint="3F"/>
      </w:tcPr>
    </w:tblStylePr>
  </w:style>
  <w:style w:type="table" w:styleId="MediumList1-Accent4">
    <w:name w:val="Medium List 1 Accent 4"/>
    <w:basedOn w:val="TableNormal"/>
    <w:uiPriority w:val="65"/>
    <w:semiHidden/>
    <w:rsid w:val="00530F0D"/>
    <w:pPr>
      <w:spacing w:line="240" w:lineRule="auto"/>
    </w:pPr>
    <w:tblPr>
      <w:tblStyleRowBandSize w:val="1"/>
      <w:tblStyleColBandSize w:val="1"/>
      <w:tblBorders>
        <w:top w:val="single" w:sz="8" w:space="0" w:color="B3CEDA" w:themeColor="accent4"/>
        <w:bottom w:val="single" w:sz="8" w:space="0" w:color="B3CEDA" w:themeColor="accent4"/>
      </w:tblBorders>
    </w:tblPr>
    <w:tblStylePr w:type="firstRow">
      <w:rPr>
        <w:rFonts w:asciiTheme="majorHAnsi" w:eastAsiaTheme="majorEastAsia" w:hAnsiTheme="majorHAnsi" w:cstheme="majorBidi"/>
      </w:rPr>
      <w:tblPr/>
      <w:tcPr>
        <w:tcBorders>
          <w:top w:val="nil"/>
          <w:bottom w:val="single" w:sz="8" w:space="0" w:color="B3CEDA" w:themeColor="accent4"/>
        </w:tcBorders>
      </w:tcPr>
    </w:tblStylePr>
    <w:tblStylePr w:type="lastRow">
      <w:rPr>
        <w:b/>
        <w:bCs/>
        <w:color w:val="005A84" w:themeColor="text2"/>
      </w:rPr>
      <w:tblPr/>
      <w:tcPr>
        <w:tcBorders>
          <w:top w:val="single" w:sz="8" w:space="0" w:color="B3CEDA" w:themeColor="accent4"/>
          <w:bottom w:val="single" w:sz="8" w:space="0" w:color="B3CEDA" w:themeColor="accent4"/>
        </w:tcBorders>
      </w:tcPr>
    </w:tblStylePr>
    <w:tblStylePr w:type="firstCol">
      <w:rPr>
        <w:b/>
        <w:bCs/>
      </w:rPr>
    </w:tblStylePr>
    <w:tblStylePr w:type="lastCol">
      <w:rPr>
        <w:b/>
        <w:bCs/>
      </w:rPr>
      <w:tblPr/>
      <w:tcPr>
        <w:tcBorders>
          <w:top w:val="single" w:sz="8" w:space="0" w:color="B3CEDA" w:themeColor="accent4"/>
          <w:bottom w:val="single" w:sz="8" w:space="0" w:color="B3CEDA" w:themeColor="accent4"/>
        </w:tcBorders>
      </w:tcPr>
    </w:tblStylePr>
    <w:tblStylePr w:type="band1Vert">
      <w:tblPr/>
      <w:tcPr>
        <w:shd w:val="clear" w:color="auto" w:fill="ECF2F5" w:themeFill="accent4" w:themeFillTint="3F"/>
      </w:tcPr>
    </w:tblStylePr>
    <w:tblStylePr w:type="band1Horz">
      <w:tblPr/>
      <w:tcPr>
        <w:shd w:val="clear" w:color="auto" w:fill="ECF2F5" w:themeFill="accent4" w:themeFillTint="3F"/>
      </w:tcPr>
    </w:tblStylePr>
  </w:style>
  <w:style w:type="table" w:styleId="MediumList1-Accent5">
    <w:name w:val="Medium List 1 Accent 5"/>
    <w:basedOn w:val="TableNormal"/>
    <w:uiPriority w:val="65"/>
    <w:semiHidden/>
    <w:rsid w:val="00530F0D"/>
    <w:pPr>
      <w:spacing w:line="240" w:lineRule="auto"/>
    </w:pPr>
    <w:tblPr>
      <w:tblStyleRowBandSize w:val="1"/>
      <w:tblStyleColBandSize w:val="1"/>
      <w:tblBorders>
        <w:top w:val="single" w:sz="8" w:space="0" w:color="B3E6F1" w:themeColor="accent5"/>
        <w:bottom w:val="single" w:sz="8" w:space="0" w:color="B3E6F1" w:themeColor="accent5"/>
      </w:tblBorders>
    </w:tblPr>
    <w:tblStylePr w:type="firstRow">
      <w:rPr>
        <w:rFonts w:asciiTheme="majorHAnsi" w:eastAsiaTheme="majorEastAsia" w:hAnsiTheme="majorHAnsi" w:cstheme="majorBidi"/>
      </w:rPr>
      <w:tblPr/>
      <w:tcPr>
        <w:tcBorders>
          <w:top w:val="nil"/>
          <w:bottom w:val="single" w:sz="8" w:space="0" w:color="B3E6F1" w:themeColor="accent5"/>
        </w:tcBorders>
      </w:tcPr>
    </w:tblStylePr>
    <w:tblStylePr w:type="lastRow">
      <w:rPr>
        <w:b/>
        <w:bCs/>
        <w:color w:val="005A84" w:themeColor="text2"/>
      </w:rPr>
      <w:tblPr/>
      <w:tcPr>
        <w:tcBorders>
          <w:top w:val="single" w:sz="8" w:space="0" w:color="B3E6F1" w:themeColor="accent5"/>
          <w:bottom w:val="single" w:sz="8" w:space="0" w:color="B3E6F1" w:themeColor="accent5"/>
        </w:tcBorders>
      </w:tcPr>
    </w:tblStylePr>
    <w:tblStylePr w:type="firstCol">
      <w:rPr>
        <w:b/>
        <w:bCs/>
      </w:rPr>
    </w:tblStylePr>
    <w:tblStylePr w:type="lastCol">
      <w:rPr>
        <w:b/>
        <w:bCs/>
      </w:rPr>
      <w:tblPr/>
      <w:tcPr>
        <w:tcBorders>
          <w:top w:val="single" w:sz="8" w:space="0" w:color="B3E6F1" w:themeColor="accent5"/>
          <w:bottom w:val="single" w:sz="8" w:space="0" w:color="B3E6F1" w:themeColor="accent5"/>
        </w:tcBorders>
      </w:tcPr>
    </w:tblStylePr>
    <w:tblStylePr w:type="band1Vert">
      <w:tblPr/>
      <w:tcPr>
        <w:shd w:val="clear" w:color="auto" w:fill="ECF8FB" w:themeFill="accent5" w:themeFillTint="3F"/>
      </w:tcPr>
    </w:tblStylePr>
    <w:tblStylePr w:type="band1Horz">
      <w:tblPr/>
      <w:tcPr>
        <w:shd w:val="clear" w:color="auto" w:fill="ECF8FB" w:themeFill="accent5" w:themeFillTint="3F"/>
      </w:tcPr>
    </w:tblStylePr>
  </w:style>
  <w:style w:type="table" w:styleId="MediumList1-Accent6">
    <w:name w:val="Medium List 1 Accent 6"/>
    <w:basedOn w:val="TableNormal"/>
    <w:uiPriority w:val="65"/>
    <w:semiHidden/>
    <w:rsid w:val="00530F0D"/>
    <w:pPr>
      <w:spacing w:line="240" w:lineRule="auto"/>
    </w:pPr>
    <w:tblPr>
      <w:tblStyleRowBandSize w:val="1"/>
      <w:tblStyleColBandSize w:val="1"/>
      <w:tblBorders>
        <w:top w:val="single" w:sz="8" w:space="0" w:color="FED372" w:themeColor="accent6"/>
        <w:bottom w:val="single" w:sz="8" w:space="0" w:color="FED372" w:themeColor="accent6"/>
      </w:tblBorders>
    </w:tblPr>
    <w:tblStylePr w:type="firstRow">
      <w:rPr>
        <w:rFonts w:asciiTheme="majorHAnsi" w:eastAsiaTheme="majorEastAsia" w:hAnsiTheme="majorHAnsi" w:cstheme="majorBidi"/>
      </w:rPr>
      <w:tblPr/>
      <w:tcPr>
        <w:tcBorders>
          <w:top w:val="nil"/>
          <w:bottom w:val="single" w:sz="8" w:space="0" w:color="FED372" w:themeColor="accent6"/>
        </w:tcBorders>
      </w:tcPr>
    </w:tblStylePr>
    <w:tblStylePr w:type="lastRow">
      <w:rPr>
        <w:b/>
        <w:bCs/>
        <w:color w:val="005A84" w:themeColor="text2"/>
      </w:rPr>
      <w:tblPr/>
      <w:tcPr>
        <w:tcBorders>
          <w:top w:val="single" w:sz="8" w:space="0" w:color="FED372" w:themeColor="accent6"/>
          <w:bottom w:val="single" w:sz="8" w:space="0" w:color="FED372" w:themeColor="accent6"/>
        </w:tcBorders>
      </w:tcPr>
    </w:tblStylePr>
    <w:tblStylePr w:type="firstCol">
      <w:rPr>
        <w:b/>
        <w:bCs/>
      </w:rPr>
    </w:tblStylePr>
    <w:tblStylePr w:type="lastCol">
      <w:rPr>
        <w:b/>
        <w:bCs/>
      </w:rPr>
      <w:tblPr/>
      <w:tcPr>
        <w:tcBorders>
          <w:top w:val="single" w:sz="8" w:space="0" w:color="FED372" w:themeColor="accent6"/>
          <w:bottom w:val="single" w:sz="8" w:space="0" w:color="FED372" w:themeColor="accent6"/>
        </w:tcBorders>
      </w:tcPr>
    </w:tblStylePr>
    <w:tblStylePr w:type="band1Vert">
      <w:tblPr/>
      <w:tcPr>
        <w:shd w:val="clear" w:color="auto" w:fill="FEF3DB" w:themeFill="accent6" w:themeFillTint="3F"/>
      </w:tcPr>
    </w:tblStylePr>
    <w:tblStylePr w:type="band1Horz">
      <w:tblPr/>
      <w:tcPr>
        <w:shd w:val="clear" w:color="auto" w:fill="FEF3DB" w:themeFill="accent6" w:themeFillTint="3F"/>
      </w:tcPr>
    </w:tblStylePr>
  </w:style>
  <w:style w:type="table" w:styleId="MediumList2">
    <w:name w:val="Medium List 2"/>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005A84" w:themeColor="accent1"/>
        <w:left w:val="single" w:sz="8" w:space="0" w:color="005A84" w:themeColor="accent1"/>
        <w:bottom w:val="single" w:sz="8" w:space="0" w:color="005A84" w:themeColor="accent1"/>
        <w:right w:val="single" w:sz="8" w:space="0" w:color="005A84" w:themeColor="accent1"/>
      </w:tblBorders>
    </w:tblPr>
    <w:tblStylePr w:type="firstRow">
      <w:rPr>
        <w:sz w:val="24"/>
        <w:szCs w:val="24"/>
      </w:rPr>
      <w:tblPr/>
      <w:tcPr>
        <w:tcBorders>
          <w:top w:val="nil"/>
          <w:left w:val="nil"/>
          <w:bottom w:val="single" w:sz="24" w:space="0" w:color="005A84" w:themeColor="accent1"/>
          <w:right w:val="nil"/>
          <w:insideH w:val="nil"/>
          <w:insideV w:val="nil"/>
        </w:tcBorders>
        <w:shd w:val="clear" w:color="auto" w:fill="FFFFFF" w:themeFill="background1"/>
      </w:tcPr>
    </w:tblStylePr>
    <w:tblStylePr w:type="lastRow">
      <w:tblPr/>
      <w:tcPr>
        <w:tcBorders>
          <w:top w:val="single" w:sz="8" w:space="0" w:color="005A8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4" w:themeColor="accent1"/>
          <w:insideH w:val="nil"/>
          <w:insideV w:val="nil"/>
        </w:tcBorders>
        <w:shd w:val="clear" w:color="auto" w:fill="FFFFFF" w:themeFill="background1"/>
      </w:tcPr>
    </w:tblStylePr>
    <w:tblStylePr w:type="lastCol">
      <w:tblPr/>
      <w:tcPr>
        <w:tcBorders>
          <w:top w:val="nil"/>
          <w:left w:val="single" w:sz="8" w:space="0" w:color="005A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0FF" w:themeFill="accent1" w:themeFillTint="3F"/>
      </w:tcPr>
    </w:tblStylePr>
    <w:tblStylePr w:type="band1Horz">
      <w:tblPr/>
      <w:tcPr>
        <w:tcBorders>
          <w:top w:val="nil"/>
          <w:bottom w:val="nil"/>
          <w:insideH w:val="nil"/>
          <w:insideV w:val="nil"/>
        </w:tcBorders>
        <w:shd w:val="clear" w:color="auto" w:fill="A1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1AB3D6" w:themeColor="accent2"/>
        <w:left w:val="single" w:sz="8" w:space="0" w:color="1AB3D6" w:themeColor="accent2"/>
        <w:bottom w:val="single" w:sz="8" w:space="0" w:color="1AB3D6" w:themeColor="accent2"/>
        <w:right w:val="single" w:sz="8" w:space="0" w:color="1AB3D6" w:themeColor="accent2"/>
      </w:tblBorders>
    </w:tblPr>
    <w:tblStylePr w:type="firstRow">
      <w:rPr>
        <w:sz w:val="24"/>
        <w:szCs w:val="24"/>
      </w:rPr>
      <w:tblPr/>
      <w:tcPr>
        <w:tcBorders>
          <w:top w:val="nil"/>
          <w:left w:val="nil"/>
          <w:bottom w:val="single" w:sz="24" w:space="0" w:color="1AB3D6" w:themeColor="accent2"/>
          <w:right w:val="nil"/>
          <w:insideH w:val="nil"/>
          <w:insideV w:val="nil"/>
        </w:tcBorders>
        <w:shd w:val="clear" w:color="auto" w:fill="FFFFFF" w:themeFill="background1"/>
      </w:tcPr>
    </w:tblStylePr>
    <w:tblStylePr w:type="lastRow">
      <w:tblPr/>
      <w:tcPr>
        <w:tcBorders>
          <w:top w:val="single" w:sz="8" w:space="0" w:color="1AB3D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B3D6" w:themeColor="accent2"/>
          <w:insideH w:val="nil"/>
          <w:insideV w:val="nil"/>
        </w:tcBorders>
        <w:shd w:val="clear" w:color="auto" w:fill="FFFFFF" w:themeFill="background1"/>
      </w:tcPr>
    </w:tblStylePr>
    <w:tblStylePr w:type="lastCol">
      <w:tblPr/>
      <w:tcPr>
        <w:tcBorders>
          <w:top w:val="nil"/>
          <w:left w:val="single" w:sz="8" w:space="0" w:color="1AB3D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DF7" w:themeFill="accent2" w:themeFillTint="3F"/>
      </w:tcPr>
    </w:tblStylePr>
    <w:tblStylePr w:type="band1Horz">
      <w:tblPr/>
      <w:tcPr>
        <w:tcBorders>
          <w:top w:val="nil"/>
          <w:bottom w:val="nil"/>
          <w:insideH w:val="nil"/>
          <w:insideV w:val="nil"/>
        </w:tcBorders>
        <w:shd w:val="clear" w:color="auto" w:fill="C3ED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669CB5" w:themeColor="accent3"/>
        <w:left w:val="single" w:sz="8" w:space="0" w:color="669CB5" w:themeColor="accent3"/>
        <w:bottom w:val="single" w:sz="8" w:space="0" w:color="669CB5" w:themeColor="accent3"/>
        <w:right w:val="single" w:sz="8" w:space="0" w:color="669CB5" w:themeColor="accent3"/>
      </w:tblBorders>
    </w:tblPr>
    <w:tblStylePr w:type="firstRow">
      <w:rPr>
        <w:sz w:val="24"/>
        <w:szCs w:val="24"/>
      </w:rPr>
      <w:tblPr/>
      <w:tcPr>
        <w:tcBorders>
          <w:top w:val="nil"/>
          <w:left w:val="nil"/>
          <w:bottom w:val="single" w:sz="24" w:space="0" w:color="669CB5" w:themeColor="accent3"/>
          <w:right w:val="nil"/>
          <w:insideH w:val="nil"/>
          <w:insideV w:val="nil"/>
        </w:tcBorders>
        <w:shd w:val="clear" w:color="auto" w:fill="FFFFFF" w:themeFill="background1"/>
      </w:tcPr>
    </w:tblStylePr>
    <w:tblStylePr w:type="lastRow">
      <w:tblPr/>
      <w:tcPr>
        <w:tcBorders>
          <w:top w:val="single" w:sz="8" w:space="0" w:color="669CB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CB5" w:themeColor="accent3"/>
          <w:insideH w:val="nil"/>
          <w:insideV w:val="nil"/>
        </w:tcBorders>
        <w:shd w:val="clear" w:color="auto" w:fill="FFFFFF" w:themeFill="background1"/>
      </w:tcPr>
    </w:tblStylePr>
    <w:tblStylePr w:type="lastCol">
      <w:tblPr/>
      <w:tcPr>
        <w:tcBorders>
          <w:top w:val="nil"/>
          <w:left w:val="single" w:sz="8" w:space="0" w:color="669C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EC" w:themeFill="accent3" w:themeFillTint="3F"/>
      </w:tcPr>
    </w:tblStylePr>
    <w:tblStylePr w:type="band1Horz">
      <w:tblPr/>
      <w:tcPr>
        <w:tcBorders>
          <w:top w:val="nil"/>
          <w:bottom w:val="nil"/>
          <w:insideH w:val="nil"/>
          <w:insideV w:val="nil"/>
        </w:tcBorders>
        <w:shd w:val="clear" w:color="auto" w:fill="D9E6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CEDA" w:themeColor="accent4"/>
        <w:left w:val="single" w:sz="8" w:space="0" w:color="B3CEDA" w:themeColor="accent4"/>
        <w:bottom w:val="single" w:sz="8" w:space="0" w:color="B3CEDA" w:themeColor="accent4"/>
        <w:right w:val="single" w:sz="8" w:space="0" w:color="B3CEDA" w:themeColor="accent4"/>
      </w:tblBorders>
    </w:tblPr>
    <w:tblStylePr w:type="firstRow">
      <w:rPr>
        <w:sz w:val="24"/>
        <w:szCs w:val="24"/>
      </w:rPr>
      <w:tblPr/>
      <w:tcPr>
        <w:tcBorders>
          <w:top w:val="nil"/>
          <w:left w:val="nil"/>
          <w:bottom w:val="single" w:sz="24" w:space="0" w:color="B3CEDA" w:themeColor="accent4"/>
          <w:right w:val="nil"/>
          <w:insideH w:val="nil"/>
          <w:insideV w:val="nil"/>
        </w:tcBorders>
        <w:shd w:val="clear" w:color="auto" w:fill="FFFFFF" w:themeFill="background1"/>
      </w:tcPr>
    </w:tblStylePr>
    <w:tblStylePr w:type="lastRow">
      <w:tblPr/>
      <w:tcPr>
        <w:tcBorders>
          <w:top w:val="single" w:sz="8" w:space="0" w:color="B3CED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CEDA" w:themeColor="accent4"/>
          <w:insideH w:val="nil"/>
          <w:insideV w:val="nil"/>
        </w:tcBorders>
        <w:shd w:val="clear" w:color="auto" w:fill="FFFFFF" w:themeFill="background1"/>
      </w:tcPr>
    </w:tblStylePr>
    <w:tblStylePr w:type="lastCol">
      <w:tblPr/>
      <w:tcPr>
        <w:tcBorders>
          <w:top w:val="nil"/>
          <w:left w:val="single" w:sz="8" w:space="0" w:color="B3CED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F5" w:themeFill="accent4" w:themeFillTint="3F"/>
      </w:tcPr>
    </w:tblStylePr>
    <w:tblStylePr w:type="band1Horz">
      <w:tblPr/>
      <w:tcPr>
        <w:tcBorders>
          <w:top w:val="nil"/>
          <w:bottom w:val="nil"/>
          <w:insideH w:val="nil"/>
          <w:insideV w:val="nil"/>
        </w:tcBorders>
        <w:shd w:val="clear" w:color="auto" w:fill="ECF2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B3E6F1" w:themeColor="accent5"/>
        <w:left w:val="single" w:sz="8" w:space="0" w:color="B3E6F1" w:themeColor="accent5"/>
        <w:bottom w:val="single" w:sz="8" w:space="0" w:color="B3E6F1" w:themeColor="accent5"/>
        <w:right w:val="single" w:sz="8" w:space="0" w:color="B3E6F1" w:themeColor="accent5"/>
      </w:tblBorders>
    </w:tblPr>
    <w:tblStylePr w:type="firstRow">
      <w:rPr>
        <w:sz w:val="24"/>
        <w:szCs w:val="24"/>
      </w:rPr>
      <w:tblPr/>
      <w:tcPr>
        <w:tcBorders>
          <w:top w:val="nil"/>
          <w:left w:val="nil"/>
          <w:bottom w:val="single" w:sz="24" w:space="0" w:color="B3E6F1" w:themeColor="accent5"/>
          <w:right w:val="nil"/>
          <w:insideH w:val="nil"/>
          <w:insideV w:val="nil"/>
        </w:tcBorders>
        <w:shd w:val="clear" w:color="auto" w:fill="FFFFFF" w:themeFill="background1"/>
      </w:tcPr>
    </w:tblStylePr>
    <w:tblStylePr w:type="lastRow">
      <w:tblPr/>
      <w:tcPr>
        <w:tcBorders>
          <w:top w:val="single" w:sz="8" w:space="0" w:color="B3E6F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E6F1" w:themeColor="accent5"/>
          <w:insideH w:val="nil"/>
          <w:insideV w:val="nil"/>
        </w:tcBorders>
        <w:shd w:val="clear" w:color="auto" w:fill="FFFFFF" w:themeFill="background1"/>
      </w:tcPr>
    </w:tblStylePr>
    <w:tblStylePr w:type="lastCol">
      <w:tblPr/>
      <w:tcPr>
        <w:tcBorders>
          <w:top w:val="nil"/>
          <w:left w:val="single" w:sz="8" w:space="0" w:color="B3E6F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8FB" w:themeFill="accent5" w:themeFillTint="3F"/>
      </w:tcPr>
    </w:tblStylePr>
    <w:tblStylePr w:type="band1Horz">
      <w:tblPr/>
      <w:tcPr>
        <w:tcBorders>
          <w:top w:val="nil"/>
          <w:bottom w:val="nil"/>
          <w:insideH w:val="nil"/>
          <w:insideV w:val="nil"/>
        </w:tcBorders>
        <w:shd w:val="clear" w:color="auto" w:fill="ECF8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30F0D"/>
    <w:pPr>
      <w:spacing w:line="240" w:lineRule="auto"/>
    </w:pPr>
    <w:rPr>
      <w:rFonts w:asciiTheme="majorHAnsi" w:eastAsiaTheme="majorEastAsia" w:hAnsiTheme="majorHAnsi" w:cstheme="majorBidi"/>
    </w:rPr>
    <w:tblPr>
      <w:tblStyleRowBandSize w:val="1"/>
      <w:tblStyleColBandSize w:val="1"/>
      <w:tblBorders>
        <w:top w:val="single" w:sz="8" w:space="0" w:color="FED372" w:themeColor="accent6"/>
        <w:left w:val="single" w:sz="8" w:space="0" w:color="FED372" w:themeColor="accent6"/>
        <w:bottom w:val="single" w:sz="8" w:space="0" w:color="FED372" w:themeColor="accent6"/>
        <w:right w:val="single" w:sz="8" w:space="0" w:color="FED372" w:themeColor="accent6"/>
      </w:tblBorders>
    </w:tblPr>
    <w:tblStylePr w:type="firstRow">
      <w:rPr>
        <w:sz w:val="24"/>
        <w:szCs w:val="24"/>
      </w:rPr>
      <w:tblPr/>
      <w:tcPr>
        <w:tcBorders>
          <w:top w:val="nil"/>
          <w:left w:val="nil"/>
          <w:bottom w:val="single" w:sz="24" w:space="0" w:color="FED372" w:themeColor="accent6"/>
          <w:right w:val="nil"/>
          <w:insideH w:val="nil"/>
          <w:insideV w:val="nil"/>
        </w:tcBorders>
        <w:shd w:val="clear" w:color="auto" w:fill="FFFFFF" w:themeFill="background1"/>
      </w:tcPr>
    </w:tblStylePr>
    <w:tblStylePr w:type="lastRow">
      <w:tblPr/>
      <w:tcPr>
        <w:tcBorders>
          <w:top w:val="single" w:sz="8" w:space="0" w:color="FED37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D372" w:themeColor="accent6"/>
          <w:insideH w:val="nil"/>
          <w:insideV w:val="nil"/>
        </w:tcBorders>
        <w:shd w:val="clear" w:color="auto" w:fill="FFFFFF" w:themeFill="background1"/>
      </w:tcPr>
    </w:tblStylePr>
    <w:tblStylePr w:type="lastCol">
      <w:tblPr/>
      <w:tcPr>
        <w:tcBorders>
          <w:top w:val="nil"/>
          <w:left w:val="single" w:sz="8" w:space="0" w:color="FED37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B" w:themeFill="accent6" w:themeFillTint="3F"/>
      </w:tcPr>
    </w:tblStylePr>
    <w:tblStylePr w:type="band1Horz">
      <w:tblPr/>
      <w:tcPr>
        <w:tcBorders>
          <w:top w:val="nil"/>
          <w:bottom w:val="nil"/>
          <w:insideH w:val="nil"/>
          <w:insideV w:val="nil"/>
        </w:tcBorders>
        <w:shd w:val="clear" w:color="auto" w:fill="FEF3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30F0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30F0D"/>
    <w:pPr>
      <w:spacing w:line="240" w:lineRule="auto"/>
    </w:pPr>
    <w:tblPr>
      <w:tblStyleRowBandSize w:val="1"/>
      <w:tblStyleColBandSize w:val="1"/>
      <w:tbl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single" w:sz="8" w:space="0" w:color="0099E2" w:themeColor="accent1" w:themeTint="BF"/>
      </w:tblBorders>
    </w:tblPr>
    <w:tblStylePr w:type="firstRow">
      <w:pPr>
        <w:spacing w:before="0" w:after="0" w:line="240" w:lineRule="auto"/>
      </w:pPr>
      <w:rPr>
        <w:b/>
        <w:bCs/>
        <w:color w:val="FFFFFF" w:themeColor="background1"/>
      </w:rPr>
      <w:tblPr/>
      <w:tcPr>
        <w:tcBorders>
          <w:top w:val="single" w:sz="8"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shd w:val="clear" w:color="auto" w:fill="005A84" w:themeFill="accent1"/>
      </w:tcPr>
    </w:tblStylePr>
    <w:tblStylePr w:type="lastRow">
      <w:pPr>
        <w:spacing w:before="0" w:after="0" w:line="240" w:lineRule="auto"/>
      </w:pPr>
      <w:rPr>
        <w:b/>
        <w:bCs/>
      </w:rPr>
      <w:tblPr/>
      <w:tcPr>
        <w:tcBorders>
          <w:top w:val="double" w:sz="6" w:space="0" w:color="0099E2" w:themeColor="accent1" w:themeTint="BF"/>
          <w:left w:val="single" w:sz="8" w:space="0" w:color="0099E2" w:themeColor="accent1" w:themeTint="BF"/>
          <w:bottom w:val="single" w:sz="8" w:space="0" w:color="0099E2" w:themeColor="accent1" w:themeTint="BF"/>
          <w:right w:val="single" w:sz="8" w:space="0" w:color="0099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E0FF" w:themeFill="accent1" w:themeFillTint="3F"/>
      </w:tcPr>
    </w:tblStylePr>
    <w:tblStylePr w:type="band1Horz">
      <w:tblPr/>
      <w:tcPr>
        <w:tcBorders>
          <w:insideH w:val="nil"/>
          <w:insideV w:val="nil"/>
        </w:tcBorders>
        <w:shd w:val="clear" w:color="auto" w:fill="A1E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30F0D"/>
    <w:pPr>
      <w:spacing w:line="240" w:lineRule="auto"/>
    </w:pPr>
    <w:tblPr>
      <w:tblStyleRowBandSize w:val="1"/>
      <w:tblStyleColBandSize w:val="1"/>
      <w:tbl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single" w:sz="8" w:space="0" w:color="4ACBE9" w:themeColor="accent2" w:themeTint="BF"/>
      </w:tblBorders>
    </w:tblPr>
    <w:tblStylePr w:type="firstRow">
      <w:pPr>
        <w:spacing w:before="0" w:after="0" w:line="240" w:lineRule="auto"/>
      </w:pPr>
      <w:rPr>
        <w:b/>
        <w:bCs/>
        <w:color w:val="FFFFFF" w:themeColor="background1"/>
      </w:rPr>
      <w:tblPr/>
      <w:tcPr>
        <w:tcBorders>
          <w:top w:val="single" w:sz="8"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shd w:val="clear" w:color="auto" w:fill="1AB3D6" w:themeFill="accent2"/>
      </w:tcPr>
    </w:tblStylePr>
    <w:tblStylePr w:type="lastRow">
      <w:pPr>
        <w:spacing w:before="0" w:after="0" w:line="240" w:lineRule="auto"/>
      </w:pPr>
      <w:rPr>
        <w:b/>
        <w:bCs/>
      </w:rPr>
      <w:tblPr/>
      <w:tcPr>
        <w:tcBorders>
          <w:top w:val="double" w:sz="6" w:space="0" w:color="4ACBE9" w:themeColor="accent2" w:themeTint="BF"/>
          <w:left w:val="single" w:sz="8" w:space="0" w:color="4ACBE9" w:themeColor="accent2" w:themeTint="BF"/>
          <w:bottom w:val="single" w:sz="8" w:space="0" w:color="4ACBE9" w:themeColor="accent2" w:themeTint="BF"/>
          <w:right w:val="single" w:sz="8" w:space="0" w:color="4ACBE9"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EDF7" w:themeFill="accent2" w:themeFillTint="3F"/>
      </w:tcPr>
    </w:tblStylePr>
    <w:tblStylePr w:type="band1Horz">
      <w:tblPr/>
      <w:tcPr>
        <w:tcBorders>
          <w:insideH w:val="nil"/>
          <w:insideV w:val="nil"/>
        </w:tcBorders>
        <w:shd w:val="clear" w:color="auto" w:fill="C3ED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30F0D"/>
    <w:pPr>
      <w:spacing w:line="240" w:lineRule="auto"/>
    </w:pPr>
    <w:tblPr>
      <w:tblStyleRowBandSize w:val="1"/>
      <w:tblStyleColBandSize w:val="1"/>
      <w:tbl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single" w:sz="8" w:space="0" w:color="8CB4C7" w:themeColor="accent3" w:themeTint="BF"/>
      </w:tblBorders>
    </w:tblPr>
    <w:tblStylePr w:type="firstRow">
      <w:pPr>
        <w:spacing w:before="0" w:after="0" w:line="240" w:lineRule="auto"/>
      </w:pPr>
      <w:rPr>
        <w:b/>
        <w:bCs/>
        <w:color w:val="FFFFFF" w:themeColor="background1"/>
      </w:rPr>
      <w:tblPr/>
      <w:tcPr>
        <w:tcBorders>
          <w:top w:val="single" w:sz="8"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shd w:val="clear" w:color="auto" w:fill="669CB5" w:themeFill="accent3"/>
      </w:tcPr>
    </w:tblStylePr>
    <w:tblStylePr w:type="lastRow">
      <w:pPr>
        <w:spacing w:before="0" w:after="0" w:line="240" w:lineRule="auto"/>
      </w:pPr>
      <w:rPr>
        <w:b/>
        <w:bCs/>
      </w:rPr>
      <w:tblPr/>
      <w:tcPr>
        <w:tcBorders>
          <w:top w:val="double" w:sz="6" w:space="0" w:color="8CB4C7" w:themeColor="accent3" w:themeTint="BF"/>
          <w:left w:val="single" w:sz="8" w:space="0" w:color="8CB4C7" w:themeColor="accent3" w:themeTint="BF"/>
          <w:bottom w:val="single" w:sz="8" w:space="0" w:color="8CB4C7" w:themeColor="accent3" w:themeTint="BF"/>
          <w:right w:val="single" w:sz="8" w:space="0" w:color="8CB4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E6EC" w:themeFill="accent3" w:themeFillTint="3F"/>
      </w:tcPr>
    </w:tblStylePr>
    <w:tblStylePr w:type="band1Horz">
      <w:tblPr/>
      <w:tcPr>
        <w:tcBorders>
          <w:insideH w:val="nil"/>
          <w:insideV w:val="nil"/>
        </w:tcBorders>
        <w:shd w:val="clear" w:color="auto" w:fill="D9E6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30F0D"/>
    <w:pPr>
      <w:spacing w:line="240" w:lineRule="auto"/>
    </w:pPr>
    <w:tblPr>
      <w:tblStyleRowBandSize w:val="1"/>
      <w:tblStyleColBandSize w:val="1"/>
      <w:tbl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single" w:sz="8" w:space="0" w:color="C6DAE3" w:themeColor="accent4" w:themeTint="BF"/>
      </w:tblBorders>
    </w:tblPr>
    <w:tblStylePr w:type="firstRow">
      <w:pPr>
        <w:spacing w:before="0" w:after="0" w:line="240" w:lineRule="auto"/>
      </w:pPr>
      <w:rPr>
        <w:b/>
        <w:bCs/>
        <w:color w:val="FFFFFF" w:themeColor="background1"/>
      </w:rPr>
      <w:tblPr/>
      <w:tcPr>
        <w:tcBorders>
          <w:top w:val="single" w:sz="8"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shd w:val="clear" w:color="auto" w:fill="B3CEDA" w:themeFill="accent4"/>
      </w:tcPr>
    </w:tblStylePr>
    <w:tblStylePr w:type="lastRow">
      <w:pPr>
        <w:spacing w:before="0" w:after="0" w:line="240" w:lineRule="auto"/>
      </w:pPr>
      <w:rPr>
        <w:b/>
        <w:bCs/>
      </w:rPr>
      <w:tblPr/>
      <w:tcPr>
        <w:tcBorders>
          <w:top w:val="double" w:sz="6" w:space="0" w:color="C6DAE3" w:themeColor="accent4" w:themeTint="BF"/>
          <w:left w:val="single" w:sz="8" w:space="0" w:color="C6DAE3" w:themeColor="accent4" w:themeTint="BF"/>
          <w:bottom w:val="single" w:sz="8" w:space="0" w:color="C6DAE3" w:themeColor="accent4" w:themeTint="BF"/>
          <w:right w:val="single" w:sz="8" w:space="0" w:color="C6DAE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F2F5" w:themeFill="accent4" w:themeFillTint="3F"/>
      </w:tcPr>
    </w:tblStylePr>
    <w:tblStylePr w:type="band1Horz">
      <w:tblPr/>
      <w:tcPr>
        <w:tcBorders>
          <w:insideH w:val="nil"/>
          <w:insideV w:val="nil"/>
        </w:tcBorders>
        <w:shd w:val="clear" w:color="auto" w:fill="ECF2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30F0D"/>
    <w:pPr>
      <w:spacing w:line="240" w:lineRule="auto"/>
    </w:pPr>
    <w:tblPr>
      <w:tblStyleRowBandSize w:val="1"/>
      <w:tblStyleColBandSize w:val="1"/>
      <w:tbl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single" w:sz="8" w:space="0" w:color="C5ECF4" w:themeColor="accent5" w:themeTint="BF"/>
      </w:tblBorders>
    </w:tblPr>
    <w:tblStylePr w:type="firstRow">
      <w:pPr>
        <w:spacing w:before="0" w:after="0" w:line="240" w:lineRule="auto"/>
      </w:pPr>
      <w:rPr>
        <w:b/>
        <w:bCs/>
        <w:color w:val="FFFFFF" w:themeColor="background1"/>
      </w:rPr>
      <w:tblPr/>
      <w:tcPr>
        <w:tcBorders>
          <w:top w:val="single" w:sz="8"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shd w:val="clear" w:color="auto" w:fill="B3E6F1" w:themeFill="accent5"/>
      </w:tcPr>
    </w:tblStylePr>
    <w:tblStylePr w:type="lastRow">
      <w:pPr>
        <w:spacing w:before="0" w:after="0" w:line="240" w:lineRule="auto"/>
      </w:pPr>
      <w:rPr>
        <w:b/>
        <w:bCs/>
      </w:rPr>
      <w:tblPr/>
      <w:tcPr>
        <w:tcBorders>
          <w:top w:val="double" w:sz="6" w:space="0" w:color="C5ECF4" w:themeColor="accent5" w:themeTint="BF"/>
          <w:left w:val="single" w:sz="8" w:space="0" w:color="C5ECF4" w:themeColor="accent5" w:themeTint="BF"/>
          <w:bottom w:val="single" w:sz="8" w:space="0" w:color="C5ECF4" w:themeColor="accent5" w:themeTint="BF"/>
          <w:right w:val="single" w:sz="8" w:space="0" w:color="C5EC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8FB" w:themeFill="accent5" w:themeFillTint="3F"/>
      </w:tcPr>
    </w:tblStylePr>
    <w:tblStylePr w:type="band1Horz">
      <w:tblPr/>
      <w:tcPr>
        <w:tcBorders>
          <w:insideH w:val="nil"/>
          <w:insideV w:val="nil"/>
        </w:tcBorders>
        <w:shd w:val="clear" w:color="auto" w:fill="ECF8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30F0D"/>
    <w:pPr>
      <w:spacing w:line="240" w:lineRule="auto"/>
    </w:pPr>
    <w:tblPr>
      <w:tblStyleRowBandSize w:val="1"/>
      <w:tblStyleColBandSize w:val="1"/>
      <w:tbl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single" w:sz="8" w:space="0" w:color="FEDD95" w:themeColor="accent6" w:themeTint="BF"/>
      </w:tblBorders>
    </w:tblPr>
    <w:tblStylePr w:type="firstRow">
      <w:pPr>
        <w:spacing w:before="0" w:after="0" w:line="240" w:lineRule="auto"/>
      </w:pPr>
      <w:rPr>
        <w:b/>
        <w:bCs/>
        <w:color w:val="FFFFFF" w:themeColor="background1"/>
      </w:rPr>
      <w:tblPr/>
      <w:tcPr>
        <w:tcBorders>
          <w:top w:val="single" w:sz="8"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shd w:val="clear" w:color="auto" w:fill="FED372" w:themeFill="accent6"/>
      </w:tcPr>
    </w:tblStylePr>
    <w:tblStylePr w:type="lastRow">
      <w:pPr>
        <w:spacing w:before="0" w:after="0" w:line="240" w:lineRule="auto"/>
      </w:pPr>
      <w:rPr>
        <w:b/>
        <w:bCs/>
      </w:rPr>
      <w:tblPr/>
      <w:tcPr>
        <w:tcBorders>
          <w:top w:val="double" w:sz="6" w:space="0" w:color="FEDD95" w:themeColor="accent6" w:themeTint="BF"/>
          <w:left w:val="single" w:sz="8" w:space="0" w:color="FEDD95" w:themeColor="accent6" w:themeTint="BF"/>
          <w:bottom w:val="single" w:sz="8" w:space="0" w:color="FEDD95" w:themeColor="accent6" w:themeTint="BF"/>
          <w:right w:val="single" w:sz="8" w:space="0" w:color="FEDD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B" w:themeFill="accent6" w:themeFillTint="3F"/>
      </w:tcPr>
    </w:tblStylePr>
    <w:tblStylePr w:type="band1Horz">
      <w:tblPr/>
      <w:tcPr>
        <w:tcBorders>
          <w:insideH w:val="nil"/>
          <w:insideV w:val="nil"/>
        </w:tcBorders>
        <w:shd w:val="clear" w:color="auto" w:fill="FEF3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4" w:themeFill="accent1"/>
      </w:tcPr>
    </w:tblStylePr>
    <w:tblStylePr w:type="lastCol">
      <w:rPr>
        <w:b/>
        <w:bCs/>
        <w:color w:val="FFFFFF" w:themeColor="background1"/>
      </w:rPr>
      <w:tblPr/>
      <w:tcPr>
        <w:tcBorders>
          <w:left w:val="nil"/>
          <w:right w:val="nil"/>
          <w:insideH w:val="nil"/>
          <w:insideV w:val="nil"/>
        </w:tcBorders>
        <w:shd w:val="clear" w:color="auto" w:fill="005A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3D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B3D6" w:themeFill="accent2"/>
      </w:tcPr>
    </w:tblStylePr>
    <w:tblStylePr w:type="lastCol">
      <w:rPr>
        <w:b/>
        <w:bCs/>
        <w:color w:val="FFFFFF" w:themeColor="background1"/>
      </w:rPr>
      <w:tblPr/>
      <w:tcPr>
        <w:tcBorders>
          <w:left w:val="nil"/>
          <w:right w:val="nil"/>
          <w:insideH w:val="nil"/>
          <w:insideV w:val="nil"/>
        </w:tcBorders>
        <w:shd w:val="clear" w:color="auto" w:fill="1AB3D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C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CB5" w:themeFill="accent3"/>
      </w:tcPr>
    </w:tblStylePr>
    <w:tblStylePr w:type="lastCol">
      <w:rPr>
        <w:b/>
        <w:bCs/>
        <w:color w:val="FFFFFF" w:themeColor="background1"/>
      </w:rPr>
      <w:tblPr/>
      <w:tcPr>
        <w:tcBorders>
          <w:left w:val="nil"/>
          <w:right w:val="nil"/>
          <w:insideH w:val="nil"/>
          <w:insideV w:val="nil"/>
        </w:tcBorders>
        <w:shd w:val="clear" w:color="auto" w:fill="669C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CED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CEDA" w:themeFill="accent4"/>
      </w:tcPr>
    </w:tblStylePr>
    <w:tblStylePr w:type="lastCol">
      <w:rPr>
        <w:b/>
        <w:bCs/>
        <w:color w:val="FFFFFF" w:themeColor="background1"/>
      </w:rPr>
      <w:tblPr/>
      <w:tcPr>
        <w:tcBorders>
          <w:left w:val="nil"/>
          <w:right w:val="nil"/>
          <w:insideH w:val="nil"/>
          <w:insideV w:val="nil"/>
        </w:tcBorders>
        <w:shd w:val="clear" w:color="auto" w:fill="B3CED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E6F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E6F1" w:themeFill="accent5"/>
      </w:tcPr>
    </w:tblStylePr>
    <w:tblStylePr w:type="lastCol">
      <w:rPr>
        <w:b/>
        <w:bCs/>
        <w:color w:val="FFFFFF" w:themeColor="background1"/>
      </w:rPr>
      <w:tblPr/>
      <w:tcPr>
        <w:tcBorders>
          <w:left w:val="nil"/>
          <w:right w:val="nil"/>
          <w:insideH w:val="nil"/>
          <w:insideV w:val="nil"/>
        </w:tcBorders>
        <w:shd w:val="clear" w:color="auto" w:fill="B3E6F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30F0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D37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D372" w:themeFill="accent6"/>
      </w:tcPr>
    </w:tblStylePr>
    <w:tblStylePr w:type="lastCol">
      <w:rPr>
        <w:b/>
        <w:bCs/>
        <w:color w:val="FFFFFF" w:themeColor="background1"/>
      </w:rPr>
      <w:tblPr/>
      <w:tcPr>
        <w:tcBorders>
          <w:left w:val="nil"/>
          <w:right w:val="nil"/>
          <w:insideH w:val="nil"/>
          <w:insideV w:val="nil"/>
        </w:tcBorders>
        <w:shd w:val="clear" w:color="auto" w:fill="FED3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30F0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30F0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530F0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30F0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30F0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530F0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F7FCE"/>
    <w:rPr>
      <w:color w:val="605E5C"/>
      <w:shd w:val="clear" w:color="auto" w:fill="E1DFDD"/>
    </w:rPr>
  </w:style>
  <w:style w:type="paragraph" w:customStyle="1" w:styleId="paragraph">
    <w:name w:val="paragraph"/>
    <w:basedOn w:val="Normal"/>
    <w:rsid w:val="0045059A"/>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45059A"/>
  </w:style>
  <w:style w:type="character" w:customStyle="1" w:styleId="eop">
    <w:name w:val="eop"/>
    <w:basedOn w:val="DefaultParagraphFont"/>
    <w:rsid w:val="0045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529">
      <w:bodyDiv w:val="1"/>
      <w:marLeft w:val="0"/>
      <w:marRight w:val="0"/>
      <w:marTop w:val="0"/>
      <w:marBottom w:val="0"/>
      <w:divBdr>
        <w:top w:val="none" w:sz="0" w:space="0" w:color="auto"/>
        <w:left w:val="none" w:sz="0" w:space="0" w:color="auto"/>
        <w:bottom w:val="none" w:sz="0" w:space="0" w:color="auto"/>
        <w:right w:val="none" w:sz="0" w:space="0" w:color="auto"/>
      </w:divBdr>
    </w:div>
    <w:div w:id="270209512">
      <w:bodyDiv w:val="1"/>
      <w:marLeft w:val="0"/>
      <w:marRight w:val="0"/>
      <w:marTop w:val="0"/>
      <w:marBottom w:val="0"/>
      <w:divBdr>
        <w:top w:val="none" w:sz="0" w:space="0" w:color="auto"/>
        <w:left w:val="none" w:sz="0" w:space="0" w:color="auto"/>
        <w:bottom w:val="none" w:sz="0" w:space="0" w:color="auto"/>
        <w:right w:val="none" w:sz="0" w:space="0" w:color="auto"/>
      </w:divBdr>
      <w:divsChild>
        <w:div w:id="275409922">
          <w:marLeft w:val="0"/>
          <w:marRight w:val="0"/>
          <w:marTop w:val="0"/>
          <w:marBottom w:val="0"/>
          <w:divBdr>
            <w:top w:val="none" w:sz="0" w:space="0" w:color="auto"/>
            <w:left w:val="none" w:sz="0" w:space="0" w:color="auto"/>
            <w:bottom w:val="none" w:sz="0" w:space="0" w:color="auto"/>
            <w:right w:val="none" w:sz="0" w:space="0" w:color="auto"/>
          </w:divBdr>
        </w:div>
        <w:div w:id="1118642882">
          <w:marLeft w:val="0"/>
          <w:marRight w:val="0"/>
          <w:marTop w:val="0"/>
          <w:marBottom w:val="0"/>
          <w:divBdr>
            <w:top w:val="none" w:sz="0" w:space="0" w:color="auto"/>
            <w:left w:val="none" w:sz="0" w:space="0" w:color="auto"/>
            <w:bottom w:val="none" w:sz="0" w:space="0" w:color="auto"/>
            <w:right w:val="none" w:sz="0" w:space="0" w:color="auto"/>
          </w:divBdr>
        </w:div>
        <w:div w:id="1182663424">
          <w:marLeft w:val="0"/>
          <w:marRight w:val="0"/>
          <w:marTop w:val="0"/>
          <w:marBottom w:val="0"/>
          <w:divBdr>
            <w:top w:val="none" w:sz="0" w:space="0" w:color="auto"/>
            <w:left w:val="none" w:sz="0" w:space="0" w:color="auto"/>
            <w:bottom w:val="none" w:sz="0" w:space="0" w:color="auto"/>
            <w:right w:val="none" w:sz="0" w:space="0" w:color="auto"/>
          </w:divBdr>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6877170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89367309">
      <w:bodyDiv w:val="1"/>
      <w:marLeft w:val="0"/>
      <w:marRight w:val="0"/>
      <w:marTop w:val="0"/>
      <w:marBottom w:val="0"/>
      <w:divBdr>
        <w:top w:val="none" w:sz="0" w:space="0" w:color="auto"/>
        <w:left w:val="none" w:sz="0" w:space="0" w:color="auto"/>
        <w:bottom w:val="none" w:sz="0" w:space="0" w:color="auto"/>
        <w:right w:val="none" w:sz="0" w:space="0" w:color="auto"/>
      </w:divBdr>
    </w:div>
    <w:div w:id="494300178">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43973019">
      <w:bodyDiv w:val="1"/>
      <w:marLeft w:val="0"/>
      <w:marRight w:val="0"/>
      <w:marTop w:val="0"/>
      <w:marBottom w:val="0"/>
      <w:divBdr>
        <w:top w:val="none" w:sz="0" w:space="0" w:color="auto"/>
        <w:left w:val="none" w:sz="0" w:space="0" w:color="auto"/>
        <w:bottom w:val="none" w:sz="0" w:space="0" w:color="auto"/>
        <w:right w:val="none" w:sz="0" w:space="0" w:color="auto"/>
      </w:divBdr>
      <w:divsChild>
        <w:div w:id="946545235">
          <w:marLeft w:val="0"/>
          <w:marRight w:val="0"/>
          <w:marTop w:val="0"/>
          <w:marBottom w:val="0"/>
          <w:divBdr>
            <w:top w:val="none" w:sz="0" w:space="0" w:color="auto"/>
            <w:left w:val="none" w:sz="0" w:space="0" w:color="auto"/>
            <w:bottom w:val="none" w:sz="0" w:space="0" w:color="auto"/>
            <w:right w:val="none" w:sz="0" w:space="0" w:color="auto"/>
          </w:divBdr>
        </w:div>
        <w:div w:id="1249458461">
          <w:marLeft w:val="0"/>
          <w:marRight w:val="0"/>
          <w:marTop w:val="0"/>
          <w:marBottom w:val="0"/>
          <w:divBdr>
            <w:top w:val="none" w:sz="0" w:space="0" w:color="auto"/>
            <w:left w:val="none" w:sz="0" w:space="0" w:color="auto"/>
            <w:bottom w:val="none" w:sz="0" w:space="0" w:color="auto"/>
            <w:right w:val="none" w:sz="0" w:space="0" w:color="auto"/>
          </w:divBdr>
        </w:div>
        <w:div w:id="471361621">
          <w:marLeft w:val="0"/>
          <w:marRight w:val="0"/>
          <w:marTop w:val="0"/>
          <w:marBottom w:val="0"/>
          <w:divBdr>
            <w:top w:val="none" w:sz="0" w:space="0" w:color="auto"/>
            <w:left w:val="none" w:sz="0" w:space="0" w:color="auto"/>
            <w:bottom w:val="none" w:sz="0" w:space="0" w:color="auto"/>
            <w:right w:val="none" w:sz="0" w:space="0" w:color="auto"/>
          </w:divBdr>
        </w:div>
        <w:div w:id="1856264853">
          <w:marLeft w:val="0"/>
          <w:marRight w:val="0"/>
          <w:marTop w:val="0"/>
          <w:marBottom w:val="0"/>
          <w:divBdr>
            <w:top w:val="none" w:sz="0" w:space="0" w:color="auto"/>
            <w:left w:val="none" w:sz="0" w:space="0" w:color="auto"/>
            <w:bottom w:val="none" w:sz="0" w:space="0" w:color="auto"/>
            <w:right w:val="none" w:sz="0" w:space="0" w:color="auto"/>
          </w:divBdr>
        </w:div>
        <w:div w:id="425813447">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1176461">
      <w:bodyDiv w:val="1"/>
      <w:marLeft w:val="0"/>
      <w:marRight w:val="0"/>
      <w:marTop w:val="0"/>
      <w:marBottom w:val="0"/>
      <w:divBdr>
        <w:top w:val="none" w:sz="0" w:space="0" w:color="auto"/>
        <w:left w:val="none" w:sz="0" w:space="0" w:color="auto"/>
        <w:bottom w:val="none" w:sz="0" w:space="0" w:color="auto"/>
        <w:right w:val="none" w:sz="0" w:space="0" w:color="auto"/>
      </w:divBdr>
      <w:divsChild>
        <w:div w:id="1843659686">
          <w:marLeft w:val="0"/>
          <w:marRight w:val="0"/>
          <w:marTop w:val="0"/>
          <w:marBottom w:val="0"/>
          <w:divBdr>
            <w:top w:val="none" w:sz="0" w:space="0" w:color="auto"/>
            <w:left w:val="none" w:sz="0" w:space="0" w:color="auto"/>
            <w:bottom w:val="none" w:sz="0" w:space="0" w:color="auto"/>
            <w:right w:val="none" w:sz="0" w:space="0" w:color="auto"/>
          </w:divBdr>
        </w:div>
        <w:div w:id="297419686">
          <w:marLeft w:val="0"/>
          <w:marRight w:val="0"/>
          <w:marTop w:val="0"/>
          <w:marBottom w:val="0"/>
          <w:divBdr>
            <w:top w:val="none" w:sz="0" w:space="0" w:color="auto"/>
            <w:left w:val="none" w:sz="0" w:space="0" w:color="auto"/>
            <w:bottom w:val="none" w:sz="0" w:space="0" w:color="auto"/>
            <w:right w:val="none" w:sz="0" w:space="0" w:color="auto"/>
          </w:divBdr>
        </w:div>
        <w:div w:id="1599635054">
          <w:marLeft w:val="0"/>
          <w:marRight w:val="0"/>
          <w:marTop w:val="0"/>
          <w:marBottom w:val="0"/>
          <w:divBdr>
            <w:top w:val="none" w:sz="0" w:space="0" w:color="auto"/>
            <w:left w:val="none" w:sz="0" w:space="0" w:color="auto"/>
            <w:bottom w:val="none" w:sz="0" w:space="0" w:color="auto"/>
            <w:right w:val="none" w:sz="0" w:space="0" w:color="auto"/>
          </w:divBdr>
        </w:div>
        <w:div w:id="2129741142">
          <w:marLeft w:val="0"/>
          <w:marRight w:val="0"/>
          <w:marTop w:val="0"/>
          <w:marBottom w:val="0"/>
          <w:divBdr>
            <w:top w:val="none" w:sz="0" w:space="0" w:color="auto"/>
            <w:left w:val="none" w:sz="0" w:space="0" w:color="auto"/>
            <w:bottom w:val="none" w:sz="0" w:space="0" w:color="auto"/>
            <w:right w:val="none" w:sz="0" w:space="0" w:color="auto"/>
          </w:divBdr>
        </w:div>
        <w:div w:id="626472081">
          <w:marLeft w:val="0"/>
          <w:marRight w:val="0"/>
          <w:marTop w:val="0"/>
          <w:marBottom w:val="0"/>
          <w:divBdr>
            <w:top w:val="none" w:sz="0" w:space="0" w:color="auto"/>
            <w:left w:val="none" w:sz="0" w:space="0" w:color="auto"/>
            <w:bottom w:val="none" w:sz="0" w:space="0" w:color="auto"/>
            <w:right w:val="none" w:sz="0" w:space="0" w:color="auto"/>
          </w:divBdr>
        </w:div>
        <w:div w:id="865826734">
          <w:marLeft w:val="0"/>
          <w:marRight w:val="0"/>
          <w:marTop w:val="0"/>
          <w:marBottom w:val="0"/>
          <w:divBdr>
            <w:top w:val="none" w:sz="0" w:space="0" w:color="auto"/>
            <w:left w:val="none" w:sz="0" w:space="0" w:color="auto"/>
            <w:bottom w:val="none" w:sz="0" w:space="0" w:color="auto"/>
            <w:right w:val="none" w:sz="0" w:space="0" w:color="auto"/>
          </w:divBdr>
        </w:div>
        <w:div w:id="1145511365">
          <w:marLeft w:val="0"/>
          <w:marRight w:val="0"/>
          <w:marTop w:val="0"/>
          <w:marBottom w:val="0"/>
          <w:divBdr>
            <w:top w:val="none" w:sz="0" w:space="0" w:color="auto"/>
            <w:left w:val="none" w:sz="0" w:space="0" w:color="auto"/>
            <w:bottom w:val="none" w:sz="0" w:space="0" w:color="auto"/>
            <w:right w:val="none" w:sz="0" w:space="0" w:color="auto"/>
          </w:divBdr>
        </w:div>
        <w:div w:id="1228030241">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60702484">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279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marineandcoasts.vic.gov.au/coastcare" TargetMode="External"/><Relationship Id="rId1" Type="http://schemas.openxmlformats.org/officeDocument/2006/relationships/hyperlink" Target="https://www.marineandcoasts.vic.gov.au/coastcare"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3.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0w\Downloads\Attachment%203%20-%20Coastcare%20Victoria%20Media%20and%20Communications%20Reporting%20Standards.dotm" TargetMode="External"/></Relationships>
</file>

<file path=word/theme/theme1.xml><?xml version="1.0" encoding="utf-8"?>
<a:theme xmlns:a="http://schemas.openxmlformats.org/drawingml/2006/main" name="BOP">
  <a:themeElements>
    <a:clrScheme name="Oceancare">
      <a:dk1>
        <a:srgbClr val="363534"/>
      </a:dk1>
      <a:lt1>
        <a:sysClr val="window" lastClr="FFFFFF"/>
      </a:lt1>
      <a:dk2>
        <a:srgbClr val="005A84"/>
      </a:dk2>
      <a:lt2>
        <a:srgbClr val="E6EFF3"/>
      </a:lt2>
      <a:accent1>
        <a:srgbClr val="005A84"/>
      </a:accent1>
      <a:accent2>
        <a:srgbClr val="1AB3D6"/>
      </a:accent2>
      <a:accent3>
        <a:srgbClr val="669CB5"/>
      </a:accent3>
      <a:accent4>
        <a:srgbClr val="B3CEDA"/>
      </a:accent4>
      <a:accent5>
        <a:srgbClr val="B3E6F1"/>
      </a:accent5>
      <a:accent6>
        <a:srgbClr val="FED372"/>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9efbfe50-43a4-437d-8cc4-daf7b2985a65.pn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2" label="Setup">
          <button id="button2" label="Doc Setup" imageMso="GroupTaskProperties" size="large" onAction="RibbonControls.ShowMenuA" supertip="Setup your document, eg cobranding and audience."/>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DOCID706-2114019028-22</_dlc_DocId>
    <_dlc_DocIdUrl xmlns="a5f32de4-e402-4188-b034-e71ca7d22e54">
      <Url>https://delwpvicgovau.sharepoint.com/sites/ecm_706/_layouts/15/DocIdRedir.aspx?ID=DOCID706-2114019028-22</Url>
      <Description>DOCID706-2114019028-22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B04D096533A4CBF32B921CB860E6B" ma:contentTypeVersion="18" ma:contentTypeDescription="Create a new document." ma:contentTypeScope="" ma:versionID="7185de0e7738735dc7c86cd2cae68808">
  <xsd:schema xmlns:xsd="http://www.w3.org/2001/XMLSchema" xmlns:xs="http://www.w3.org/2001/XMLSchema" xmlns:p="http://schemas.microsoft.com/office/2006/metadata/properties" xmlns:ns3="a5f32de4-e402-4188-b034-e71ca7d22e54" xmlns:ns4="e75f27eb-4510-4234-af84-64dcf745535d" xmlns:ns5="33863ed0-35ec-42ae-9522-934c66f9b834" targetNamespace="http://schemas.microsoft.com/office/2006/metadata/properties" ma:root="true" ma:fieldsID="c0e9b81aab7327eea47e094a036cd898" ns3:_="" ns4:_="" ns5:_="">
    <xsd:import namespace="a5f32de4-e402-4188-b034-e71ca7d22e54"/>
    <xsd:import namespace="e75f27eb-4510-4234-af84-64dcf745535d"/>
    <xsd:import namespace="33863ed0-35ec-42ae-9522-934c66f9b834"/>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AutoKeyPoints" minOccurs="0"/>
                <xsd:element ref="ns5:MediaServiceKeyPoints" minOccurs="0"/>
                <xsd:element ref="ns5:MediaServiceGenerationTime" minOccurs="0"/>
                <xsd:element ref="ns5:MediaServiceEventHashCode" minOccurs="0"/>
                <xsd:element ref="ns5:MediaServiceOCR"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5f27eb-4510-4234-af84-64dcf74553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63ed0-35ec-42ae-9522-934c66f9b83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2AF8-B7B4-4233-91F0-3A04EFB1A6CC}">
  <ds:schemaRefs>
    <ds:schemaRef ds:uri="http://schemas.microsoft.com/sharepoint/v3/contenttype/forms"/>
  </ds:schemaRefs>
</ds:datastoreItem>
</file>

<file path=customXml/itemProps2.xml><?xml version="1.0" encoding="utf-8"?>
<ds:datastoreItem xmlns:ds="http://schemas.openxmlformats.org/officeDocument/2006/customXml" ds:itemID="{B02D8B23-8726-4A64-81A8-78113C8CBC82}">
  <ds:schemaRefs>
    <ds:schemaRef ds:uri="http://schemas.openxmlformats.org/package/2006/metadata/core-properties"/>
    <ds:schemaRef ds:uri="http://schemas.microsoft.com/office/2006/documentManagement/types"/>
    <ds:schemaRef ds:uri="http://schemas.microsoft.com/office/infopath/2007/PartnerControls"/>
    <ds:schemaRef ds:uri="e75f27eb-4510-4234-af84-64dcf745535d"/>
    <ds:schemaRef ds:uri="a5f32de4-e402-4188-b034-e71ca7d22e54"/>
    <ds:schemaRef ds:uri="http://purl.org/dc/elements/1.1/"/>
    <ds:schemaRef ds:uri="http://schemas.microsoft.com/office/2006/metadata/properties"/>
    <ds:schemaRef ds:uri="33863ed0-35ec-42ae-9522-934c66f9b83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BE21E40-7107-4D0E-B117-00B02F077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e75f27eb-4510-4234-af84-64dcf745535d"/>
    <ds:schemaRef ds:uri="33863ed0-35ec-42ae-9522-934c66f9b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17359-B1E1-45E0-97A1-7E08D2AE7F29}">
  <ds:schemaRefs>
    <ds:schemaRef ds:uri="Microsoft.SharePoint.Taxonomy.ContentTypeSync"/>
  </ds:schemaRefs>
</ds:datastoreItem>
</file>

<file path=customXml/itemProps5.xml><?xml version="1.0" encoding="utf-8"?>
<ds:datastoreItem xmlns:ds="http://schemas.openxmlformats.org/officeDocument/2006/customXml" ds:itemID="{D773D9BF-07BA-4D51-9089-54B3F342094A}">
  <ds:schemaRefs>
    <ds:schemaRef ds:uri="http://schemas.microsoft.com/sharepoint/events"/>
  </ds:schemaRefs>
</ds:datastoreItem>
</file>

<file path=customXml/itemProps6.xml><?xml version="1.0" encoding="utf-8"?>
<ds:datastoreItem xmlns:ds="http://schemas.openxmlformats.org/officeDocument/2006/customXml" ds:itemID="{542156FE-37EC-4183-A540-ABE5EB7C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3 - Coastcare Victoria Media and Communications Reporting Standards.dotm</Template>
  <TotalTime>1</TotalTime>
  <Pages>3</Pages>
  <Words>812</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Media and Communications Standards for Coastcare Grants</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Communications Standards for Coastcare Grants</dc:title>
  <dc:subject/>
  <dc:creator>Bec J Cross (DELWP)</dc:creator>
  <cp:keywords/>
  <dc:description/>
  <cp:lastModifiedBy>Bec J Cross (DELWP)</cp:lastModifiedBy>
  <cp:revision>1</cp:revision>
  <cp:lastPrinted>2020-09-07T08:21:00Z</cp:lastPrinted>
  <dcterms:created xsi:type="dcterms:W3CDTF">2020-09-21T05:47:00Z</dcterms:created>
  <dcterms:modified xsi:type="dcterms:W3CDTF">2020-09-21T05:48:00Z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0x0101001D4B04D096533A4CBF32B921CB860E6B</vt:lpwstr>
  </property>
  <property fmtid="{D5CDD505-2E9C-101B-9397-08002B2CF9AE}" pid="19" name="Records Class Grant Program Mgmt">
    <vt:lpwstr>20;#Program Administration|573ab76a-ff94-4e21-811d-77d5774eb524</vt:lpwstr>
  </property>
  <property fmtid="{D5CDD505-2E9C-101B-9397-08002B2CF9AE}" pid="20" name="Department Document Type">
    <vt:lpwstr>17;#Contract|0c043f3e-e905-4262-accb-9208e7e62cf0</vt:lpwstr>
  </property>
  <property fmtid="{D5CDD505-2E9C-101B-9397-08002B2CF9AE}" pid="21" name="Dissemination Limiting Marker">
    <vt:lpwstr/>
  </property>
  <property fmtid="{D5CDD505-2E9C-101B-9397-08002B2CF9AE}" pid="22" name="Security Classification">
    <vt:lpwstr>1;#Unclassified|7fa379f4-4aba-4692-ab80-7d39d3a23cf4</vt:lpwstr>
  </property>
  <property fmtid="{D5CDD505-2E9C-101B-9397-08002B2CF9AE}" pid="23" name="_dlc_DocIdItemGuid">
    <vt:lpwstr>d4aa23dd-8311-4e7f-a1d8-2950496d67e4</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